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01" w:rsidRPr="006E6601" w:rsidRDefault="006E6601" w:rsidP="00023768">
      <w:pPr>
        <w:spacing w:line="240" w:lineRule="auto"/>
        <w:jc w:val="center"/>
        <w:rPr>
          <w:rFonts w:ascii="Arial" w:eastAsia="Times New Roman" w:hAnsi="Arial" w:cs="Arial"/>
          <w:sz w:val="24"/>
          <w:szCs w:val="24"/>
          <w:lang w:eastAsia="ru-RU"/>
        </w:rPr>
      </w:pPr>
      <w:bookmarkStart w:id="0" w:name="bookmark0"/>
      <w:r w:rsidRPr="006E6601">
        <w:rPr>
          <w:rFonts w:ascii="Arial" w:eastAsia="Times New Roman" w:hAnsi="Arial" w:cs="Arial"/>
          <w:b/>
          <w:bCs/>
          <w:color w:val="000000"/>
          <w:sz w:val="24"/>
          <w:szCs w:val="24"/>
          <w:lang w:eastAsia="ru-RU"/>
        </w:rPr>
        <w:t>ГЛАВА</w:t>
      </w:r>
      <w:bookmarkEnd w:id="0"/>
    </w:p>
    <w:p w:rsidR="00023768" w:rsidRDefault="006E6601" w:rsidP="00023768">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муниципального образования</w:t>
      </w:r>
    </w:p>
    <w:p w:rsidR="00023768" w:rsidRDefault="006E6601" w:rsidP="00023768">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 xml:space="preserve"> «Городское поселение Воскресенск»</w:t>
      </w:r>
    </w:p>
    <w:p w:rsidR="00023768" w:rsidRDefault="006E6601" w:rsidP="00023768">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 xml:space="preserve"> Воскресенского муниципального района</w:t>
      </w:r>
    </w:p>
    <w:p w:rsidR="006E6601" w:rsidRDefault="006E6601" w:rsidP="00023768">
      <w:pPr>
        <w:pBdr>
          <w:bottom w:val="single" w:sz="12" w:space="1" w:color="auto"/>
        </w:pBd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 xml:space="preserve"> Московской области</w:t>
      </w:r>
    </w:p>
    <w:p w:rsidR="00023768" w:rsidRPr="006E6601" w:rsidRDefault="00023768" w:rsidP="00023768">
      <w:pPr>
        <w:spacing w:line="240" w:lineRule="auto"/>
        <w:jc w:val="center"/>
        <w:rPr>
          <w:rFonts w:ascii="Arial" w:eastAsia="Times New Roman" w:hAnsi="Arial" w:cs="Arial"/>
          <w:sz w:val="24"/>
          <w:szCs w:val="24"/>
          <w:lang w:eastAsia="ru-RU"/>
        </w:rPr>
      </w:pPr>
    </w:p>
    <w:p w:rsidR="006E6601" w:rsidRDefault="006E6601" w:rsidP="00023768">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ПОСТАНОВЛЕНИЕ</w:t>
      </w:r>
    </w:p>
    <w:p w:rsidR="00023768" w:rsidRPr="006E6601" w:rsidRDefault="00023768" w:rsidP="00023768">
      <w:pPr>
        <w:spacing w:line="240" w:lineRule="auto"/>
        <w:jc w:val="center"/>
        <w:rPr>
          <w:rFonts w:ascii="Arial" w:eastAsia="Times New Roman" w:hAnsi="Arial" w:cs="Arial"/>
          <w:sz w:val="24"/>
          <w:szCs w:val="24"/>
          <w:lang w:eastAsia="ru-RU"/>
        </w:rPr>
      </w:pPr>
    </w:p>
    <w:p w:rsidR="006E6601" w:rsidRPr="00023768" w:rsidRDefault="006E6601" w:rsidP="00023768">
      <w:pPr>
        <w:spacing w:line="240" w:lineRule="auto"/>
        <w:jc w:val="center"/>
        <w:rPr>
          <w:rFonts w:ascii="Arial" w:eastAsia="Times New Roman" w:hAnsi="Arial" w:cs="Arial"/>
          <w:b/>
          <w:color w:val="000000"/>
          <w:sz w:val="24"/>
          <w:szCs w:val="24"/>
          <w:lang w:eastAsia="ru-RU"/>
        </w:rPr>
      </w:pPr>
      <w:bookmarkStart w:id="1" w:name="bookmark1"/>
      <w:r w:rsidRPr="006E6601">
        <w:rPr>
          <w:rFonts w:ascii="Arial" w:eastAsia="Times New Roman" w:hAnsi="Arial" w:cs="Arial"/>
          <w:b/>
          <w:color w:val="000000"/>
          <w:sz w:val="24"/>
          <w:szCs w:val="24"/>
          <w:lang w:eastAsia="ru-RU"/>
        </w:rPr>
        <w:t xml:space="preserve">от </w:t>
      </w:r>
      <w:r w:rsidRPr="006E6601">
        <w:rPr>
          <w:rFonts w:ascii="Arial" w:eastAsia="Times New Roman" w:hAnsi="Arial" w:cs="Arial"/>
          <w:b/>
          <w:color w:val="000000"/>
          <w:sz w:val="24"/>
          <w:szCs w:val="24"/>
          <w:u w:val="single"/>
          <w:lang w:eastAsia="ru-RU"/>
        </w:rPr>
        <w:t>23.01.</w:t>
      </w:r>
      <w:r w:rsidR="00023768" w:rsidRPr="00023768">
        <w:rPr>
          <w:rFonts w:ascii="Arial" w:eastAsia="Times New Roman" w:hAnsi="Arial" w:cs="Arial"/>
          <w:b/>
          <w:color w:val="000000"/>
          <w:sz w:val="24"/>
          <w:szCs w:val="24"/>
          <w:u w:val="single"/>
          <w:lang w:eastAsia="ru-RU"/>
        </w:rPr>
        <w:t>20</w:t>
      </w:r>
      <w:r w:rsidRPr="006E6601">
        <w:rPr>
          <w:rFonts w:ascii="Arial" w:eastAsia="Times New Roman" w:hAnsi="Arial" w:cs="Arial"/>
          <w:b/>
          <w:color w:val="000000"/>
          <w:sz w:val="24"/>
          <w:szCs w:val="24"/>
          <w:u w:val="single"/>
          <w:lang w:eastAsia="ru-RU"/>
        </w:rPr>
        <w:t>09</w:t>
      </w:r>
      <w:bookmarkEnd w:id="1"/>
      <w:r w:rsidR="00023768" w:rsidRPr="00023768">
        <w:rPr>
          <w:rFonts w:ascii="Arial" w:eastAsia="Times New Roman" w:hAnsi="Arial" w:cs="Arial"/>
          <w:b/>
          <w:color w:val="000000"/>
          <w:sz w:val="24"/>
          <w:szCs w:val="24"/>
          <w:lang w:eastAsia="ru-RU"/>
        </w:rPr>
        <w:t xml:space="preserve"> № </w:t>
      </w:r>
      <w:r w:rsidR="00023768" w:rsidRPr="00023768">
        <w:rPr>
          <w:rFonts w:ascii="Arial" w:eastAsia="Times New Roman" w:hAnsi="Arial" w:cs="Arial"/>
          <w:b/>
          <w:color w:val="000000"/>
          <w:sz w:val="24"/>
          <w:szCs w:val="24"/>
          <w:u w:val="single"/>
          <w:lang w:eastAsia="ru-RU"/>
        </w:rPr>
        <w:t>8</w:t>
      </w:r>
    </w:p>
    <w:p w:rsidR="00023768" w:rsidRDefault="00023768" w:rsidP="00023768">
      <w:pPr>
        <w:spacing w:line="240" w:lineRule="auto"/>
        <w:jc w:val="center"/>
        <w:rPr>
          <w:rFonts w:ascii="Arial" w:eastAsia="Times New Roman" w:hAnsi="Arial" w:cs="Arial"/>
          <w:color w:val="000000"/>
          <w:sz w:val="24"/>
          <w:szCs w:val="24"/>
          <w:lang w:eastAsia="ru-RU"/>
        </w:rPr>
      </w:pPr>
    </w:p>
    <w:p w:rsidR="00023768" w:rsidRPr="006E6601" w:rsidRDefault="00023768" w:rsidP="00023768">
      <w:pPr>
        <w:spacing w:line="240" w:lineRule="auto"/>
        <w:jc w:val="center"/>
        <w:rPr>
          <w:rFonts w:ascii="Arial" w:eastAsia="Times New Roman" w:hAnsi="Arial" w:cs="Arial"/>
          <w:sz w:val="24"/>
          <w:szCs w:val="24"/>
          <w:lang w:eastAsia="ru-RU"/>
        </w:rPr>
      </w:pPr>
    </w:p>
    <w:p w:rsidR="00023768" w:rsidRDefault="006E6601" w:rsidP="00023768">
      <w:pPr>
        <w:spacing w:line="240" w:lineRule="auto"/>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Об утверждении Положения о порядке осуществления</w:t>
      </w:r>
    </w:p>
    <w:p w:rsidR="00023768" w:rsidRDefault="006E6601" w:rsidP="00023768">
      <w:pPr>
        <w:spacing w:line="240" w:lineRule="auto"/>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муниципального земельного контроля на территории</w:t>
      </w:r>
    </w:p>
    <w:p w:rsidR="006E6601" w:rsidRPr="006E6601" w:rsidRDefault="006E6601" w:rsidP="00023768">
      <w:pPr>
        <w:spacing w:line="240" w:lineRule="auto"/>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муниципального образования «Городское поселение Воскресенск»</w:t>
      </w:r>
    </w:p>
    <w:p w:rsidR="006E6601" w:rsidRDefault="006E6601" w:rsidP="00023768">
      <w:pPr>
        <w:spacing w:line="240" w:lineRule="auto"/>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Воскресенского муниципального района Московской области</w:t>
      </w:r>
    </w:p>
    <w:p w:rsidR="00023768" w:rsidRPr="006E6601" w:rsidRDefault="00023768" w:rsidP="00023768">
      <w:pPr>
        <w:spacing w:line="240" w:lineRule="auto"/>
        <w:jc w:val="both"/>
        <w:rPr>
          <w:rFonts w:ascii="Arial" w:eastAsia="Times New Roman" w:hAnsi="Arial" w:cs="Arial"/>
          <w:sz w:val="24"/>
          <w:szCs w:val="24"/>
          <w:lang w:eastAsia="ru-RU"/>
        </w:rPr>
      </w:pPr>
    </w:p>
    <w:p w:rsidR="006E6601" w:rsidRDefault="006E6601" w:rsidP="00023768">
      <w:pPr>
        <w:spacing w:line="240" w:lineRule="auto"/>
        <w:ind w:firstLine="708"/>
        <w:jc w:val="both"/>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В целях реализации полномочий органа местного самоуправления, охраны прав и законных интересов владельцев земельных участков и землепользователей, охраны земель, а также осуществления муниципального земельного контроля на территории муниципального образования «Городское поселение Воскресенск» Воскресенского муниципального района Московской области, в соответствии со статьей 132 Конституции Российской Федерации, статьей 14 Федерального закона от 06.10.2003 г. №</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131-Ф3 «Об общих принципах организации местного самоуправления в Российской Федерации», статьей 72 Земельного Кодекса Российской Федерации от 25.10.2001 г. №</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136-ФЗ, статьей 2 закона Московской области от 02.11.2005</w:t>
      </w:r>
      <w:r w:rsidR="00023768">
        <w:rPr>
          <w:rFonts w:ascii="Arial" w:eastAsia="Times New Roman" w:hAnsi="Arial" w:cs="Arial"/>
          <w:color w:val="000000"/>
          <w:sz w:val="24"/>
          <w:szCs w:val="24"/>
          <w:lang w:eastAsia="ru-RU"/>
        </w:rPr>
        <w:t xml:space="preserve"> г.</w:t>
      </w:r>
      <w:r w:rsidRPr="006E6601">
        <w:rPr>
          <w:rFonts w:ascii="Arial" w:eastAsia="Times New Roman" w:hAnsi="Arial" w:cs="Arial"/>
          <w:color w:val="000000"/>
          <w:sz w:val="24"/>
          <w:szCs w:val="24"/>
          <w:lang w:eastAsia="ru-RU"/>
        </w:rPr>
        <w:t xml:space="preserve"> №</w:t>
      </w:r>
      <w:r w:rsidR="00023768">
        <w:rPr>
          <w:rFonts w:ascii="Arial" w:eastAsia="Times New Roman" w:hAnsi="Arial" w:cs="Arial"/>
          <w:color w:val="000000"/>
          <w:sz w:val="24"/>
          <w:szCs w:val="24"/>
          <w:lang w:eastAsia="ru-RU"/>
        </w:rPr>
        <w:tab/>
      </w:r>
      <w:r w:rsidRPr="006E6601">
        <w:rPr>
          <w:rFonts w:ascii="Arial" w:eastAsia="Times New Roman" w:hAnsi="Arial" w:cs="Arial"/>
          <w:color w:val="000000"/>
          <w:sz w:val="24"/>
          <w:szCs w:val="24"/>
          <w:lang w:eastAsia="ru-RU"/>
        </w:rPr>
        <w:t>231/2005-</w:t>
      </w:r>
      <w:r w:rsidR="00023768">
        <w:rPr>
          <w:rFonts w:ascii="Arial" w:eastAsia="Times New Roman" w:hAnsi="Arial" w:cs="Arial"/>
          <w:color w:val="000000"/>
          <w:sz w:val="24"/>
          <w:szCs w:val="24"/>
          <w:lang w:eastAsia="ru-RU"/>
        </w:rPr>
        <w:t>ОЗ</w:t>
      </w:r>
      <w:r w:rsidRPr="006E6601">
        <w:rPr>
          <w:rFonts w:ascii="Arial" w:eastAsia="Times New Roman" w:hAnsi="Arial" w:cs="Arial"/>
          <w:color w:val="000000"/>
          <w:sz w:val="24"/>
          <w:szCs w:val="24"/>
          <w:lang w:eastAsia="ru-RU"/>
        </w:rPr>
        <w:t xml:space="preserve"> «О порядке решения вопросов местного значения образованных поселений на территории Московской области в переходный период», Кодексом Российской Федерации об Административных правонарушениях от 30.12.2001</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г. №</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195-ФЗ, в соответствии с Уставом городского поселения Воскресенск Воскресенского муниципального района Московской области</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ПОСТАНОВЛЯЮ:</w:t>
      </w:r>
    </w:p>
    <w:p w:rsidR="00023768" w:rsidRPr="006E6601" w:rsidRDefault="00023768" w:rsidP="00023768">
      <w:pPr>
        <w:spacing w:line="240" w:lineRule="auto"/>
        <w:ind w:firstLine="708"/>
        <w:jc w:val="both"/>
        <w:rPr>
          <w:rFonts w:ascii="Arial" w:eastAsia="Times New Roman" w:hAnsi="Arial" w:cs="Arial"/>
          <w:sz w:val="24"/>
          <w:szCs w:val="24"/>
          <w:lang w:eastAsia="ru-RU"/>
        </w:rPr>
      </w:pPr>
    </w:p>
    <w:p w:rsidR="006E6601" w:rsidRDefault="006E6601" w:rsidP="00023768">
      <w:pPr>
        <w:numPr>
          <w:ilvl w:val="0"/>
          <w:numId w:val="1"/>
        </w:numPr>
        <w:spacing w:line="240" w:lineRule="auto"/>
        <w:jc w:val="both"/>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 xml:space="preserve"> Утвердить прилагаемое Положение о порядке осуществления муниципального земельного контроля на территории муниципального образования «Городское поселение Воскресенск» Воскресенского муниципального района Московской области.</w:t>
      </w:r>
    </w:p>
    <w:p w:rsidR="00023768" w:rsidRPr="006E6601" w:rsidRDefault="00023768" w:rsidP="00023768">
      <w:pPr>
        <w:spacing w:line="240" w:lineRule="auto"/>
        <w:jc w:val="both"/>
        <w:rPr>
          <w:rFonts w:ascii="Arial" w:eastAsia="Times New Roman" w:hAnsi="Arial" w:cs="Arial"/>
          <w:color w:val="000000"/>
          <w:sz w:val="24"/>
          <w:szCs w:val="24"/>
          <w:lang w:eastAsia="ru-RU"/>
        </w:rPr>
      </w:pPr>
    </w:p>
    <w:p w:rsidR="006E6601" w:rsidRDefault="006E6601" w:rsidP="00023768">
      <w:pPr>
        <w:numPr>
          <w:ilvl w:val="0"/>
          <w:numId w:val="1"/>
        </w:numPr>
        <w:spacing w:line="240" w:lineRule="auto"/>
        <w:jc w:val="both"/>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 xml:space="preserve"> Опубликовать настоящее Положение в газете «Наше Слово».</w:t>
      </w:r>
    </w:p>
    <w:p w:rsidR="00023768" w:rsidRPr="006E6601" w:rsidRDefault="00023768" w:rsidP="00023768">
      <w:pPr>
        <w:spacing w:line="240" w:lineRule="auto"/>
        <w:jc w:val="both"/>
        <w:rPr>
          <w:rFonts w:ascii="Arial" w:eastAsia="Times New Roman" w:hAnsi="Arial" w:cs="Arial"/>
          <w:color w:val="000000"/>
          <w:sz w:val="24"/>
          <w:szCs w:val="24"/>
          <w:lang w:eastAsia="ru-RU"/>
        </w:rPr>
      </w:pPr>
    </w:p>
    <w:p w:rsidR="006E6601" w:rsidRPr="006E6601" w:rsidRDefault="006E6601" w:rsidP="00023768">
      <w:pPr>
        <w:numPr>
          <w:ilvl w:val="0"/>
          <w:numId w:val="1"/>
        </w:numPr>
        <w:spacing w:line="240" w:lineRule="auto"/>
        <w:jc w:val="both"/>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 xml:space="preserve"> Контроль за исполнением настоящего постановления возложить на первого заместителя главы администрации городского поселения Воскресенск А.И.</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Частия.</w:t>
      </w:r>
    </w:p>
    <w:p w:rsidR="006E6601" w:rsidRDefault="006E6601" w:rsidP="00023768">
      <w:pPr>
        <w:spacing w:line="240" w:lineRule="auto"/>
        <w:jc w:val="both"/>
        <w:rPr>
          <w:rFonts w:ascii="Arial" w:eastAsia="Times New Roman" w:hAnsi="Arial" w:cs="Arial"/>
          <w:sz w:val="24"/>
          <w:szCs w:val="24"/>
          <w:lang w:eastAsia="ru-RU"/>
        </w:rPr>
      </w:pPr>
    </w:p>
    <w:p w:rsidR="00023768" w:rsidRDefault="00023768" w:rsidP="00023768">
      <w:pPr>
        <w:spacing w:line="240" w:lineRule="auto"/>
        <w:jc w:val="both"/>
        <w:rPr>
          <w:rFonts w:ascii="Arial" w:eastAsia="Times New Roman" w:hAnsi="Arial" w:cs="Arial"/>
          <w:sz w:val="24"/>
          <w:szCs w:val="24"/>
          <w:lang w:eastAsia="ru-RU"/>
        </w:rPr>
      </w:pPr>
    </w:p>
    <w:p w:rsidR="00023768" w:rsidRPr="006E6601" w:rsidRDefault="00023768" w:rsidP="00023768">
      <w:pPr>
        <w:spacing w:line="240" w:lineRule="auto"/>
        <w:jc w:val="both"/>
        <w:rPr>
          <w:rFonts w:ascii="Arial" w:eastAsia="Times New Roman" w:hAnsi="Arial" w:cs="Arial"/>
          <w:sz w:val="24"/>
          <w:szCs w:val="24"/>
          <w:lang w:eastAsia="ru-RU"/>
        </w:rPr>
      </w:pPr>
    </w:p>
    <w:p w:rsidR="006E6601" w:rsidRPr="006E6601" w:rsidRDefault="006E6601" w:rsidP="00023768">
      <w:pPr>
        <w:spacing w:line="240" w:lineRule="auto"/>
        <w:jc w:val="both"/>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Г лава городского поселения Воскресенск</w:t>
      </w:r>
      <w:r w:rsidR="00023768">
        <w:rPr>
          <w:rFonts w:ascii="Arial" w:eastAsia="Times New Roman" w:hAnsi="Arial" w:cs="Arial"/>
          <w:color w:val="000000"/>
          <w:sz w:val="24"/>
          <w:szCs w:val="24"/>
          <w:lang w:eastAsia="ru-RU"/>
        </w:rPr>
        <w:t xml:space="preserve"> </w:t>
      </w:r>
      <w:r w:rsidR="00023768">
        <w:rPr>
          <w:rFonts w:ascii="Arial" w:eastAsia="Times New Roman" w:hAnsi="Arial" w:cs="Arial"/>
          <w:color w:val="000000"/>
          <w:sz w:val="24"/>
          <w:szCs w:val="24"/>
          <w:lang w:eastAsia="ru-RU"/>
        </w:rPr>
        <w:tab/>
      </w:r>
      <w:r w:rsidR="00023768">
        <w:rPr>
          <w:rFonts w:ascii="Arial" w:eastAsia="Times New Roman" w:hAnsi="Arial" w:cs="Arial"/>
          <w:color w:val="000000"/>
          <w:sz w:val="24"/>
          <w:szCs w:val="24"/>
          <w:lang w:eastAsia="ru-RU"/>
        </w:rPr>
        <w:tab/>
      </w:r>
      <w:r w:rsidR="00023768">
        <w:rPr>
          <w:rFonts w:ascii="Arial" w:eastAsia="Times New Roman" w:hAnsi="Arial" w:cs="Arial"/>
          <w:color w:val="000000"/>
          <w:sz w:val="24"/>
          <w:szCs w:val="24"/>
          <w:lang w:eastAsia="ru-RU"/>
        </w:rPr>
        <w:tab/>
      </w:r>
      <w:r w:rsidR="00023768">
        <w:rPr>
          <w:rFonts w:ascii="Arial" w:eastAsia="Times New Roman" w:hAnsi="Arial" w:cs="Arial"/>
          <w:color w:val="000000"/>
          <w:sz w:val="24"/>
          <w:szCs w:val="24"/>
          <w:lang w:eastAsia="ru-RU"/>
        </w:rPr>
        <w:tab/>
      </w:r>
      <w:r w:rsidR="00023768">
        <w:rPr>
          <w:rFonts w:ascii="Arial" w:eastAsia="Times New Roman" w:hAnsi="Arial" w:cs="Arial"/>
          <w:color w:val="000000"/>
          <w:sz w:val="24"/>
          <w:szCs w:val="24"/>
          <w:lang w:eastAsia="ru-RU"/>
        </w:rPr>
        <w:tab/>
      </w:r>
      <w:r w:rsidR="00023768">
        <w:rPr>
          <w:rFonts w:ascii="Arial" w:eastAsia="Times New Roman" w:hAnsi="Arial" w:cs="Arial"/>
          <w:color w:val="000000"/>
          <w:sz w:val="24"/>
          <w:szCs w:val="24"/>
          <w:lang w:eastAsia="ru-RU"/>
        </w:rPr>
        <w:tab/>
      </w:r>
      <w:r w:rsidRPr="006E6601">
        <w:rPr>
          <w:rFonts w:ascii="Arial" w:eastAsia="Times New Roman" w:hAnsi="Arial" w:cs="Arial"/>
          <w:color w:val="000000"/>
          <w:sz w:val="24"/>
          <w:szCs w:val="24"/>
          <w:lang w:eastAsia="ru-RU"/>
        </w:rPr>
        <w:t>Ю.Ф. Слепцов</w:t>
      </w:r>
    </w:p>
    <w:p w:rsidR="00990AED" w:rsidRPr="00023768" w:rsidRDefault="00990AED" w:rsidP="00023768">
      <w:pPr>
        <w:jc w:val="both"/>
        <w:rPr>
          <w:rFonts w:ascii="Arial" w:hAnsi="Arial" w:cs="Arial"/>
          <w:sz w:val="24"/>
          <w:szCs w:val="24"/>
        </w:rPr>
      </w:pPr>
    </w:p>
    <w:p w:rsidR="006E6601" w:rsidRPr="00023768" w:rsidRDefault="006E6601" w:rsidP="00023768">
      <w:pPr>
        <w:jc w:val="both"/>
        <w:rPr>
          <w:rFonts w:ascii="Arial" w:hAnsi="Arial" w:cs="Arial"/>
          <w:sz w:val="24"/>
          <w:szCs w:val="24"/>
        </w:rPr>
      </w:pPr>
    </w:p>
    <w:p w:rsidR="006E6601" w:rsidRPr="00023768" w:rsidRDefault="006E6601" w:rsidP="00023768">
      <w:pPr>
        <w:jc w:val="both"/>
        <w:rPr>
          <w:rFonts w:ascii="Arial" w:hAnsi="Arial" w:cs="Arial"/>
          <w:sz w:val="24"/>
          <w:szCs w:val="24"/>
        </w:rPr>
      </w:pPr>
    </w:p>
    <w:p w:rsidR="006E6601" w:rsidRPr="00023768" w:rsidRDefault="006E6601" w:rsidP="00023768">
      <w:pPr>
        <w:jc w:val="both"/>
        <w:rPr>
          <w:rFonts w:ascii="Arial" w:hAnsi="Arial" w:cs="Arial"/>
          <w:sz w:val="24"/>
          <w:szCs w:val="24"/>
        </w:rPr>
      </w:pPr>
    </w:p>
    <w:p w:rsidR="006E6601" w:rsidRDefault="006E6601" w:rsidP="00023768">
      <w:pPr>
        <w:jc w:val="both"/>
        <w:rPr>
          <w:rFonts w:ascii="Arial" w:hAnsi="Arial" w:cs="Arial"/>
          <w:sz w:val="24"/>
          <w:szCs w:val="24"/>
        </w:rPr>
      </w:pPr>
    </w:p>
    <w:p w:rsidR="00F9183E" w:rsidRPr="00023768" w:rsidRDefault="00F9183E" w:rsidP="00023768">
      <w:pPr>
        <w:jc w:val="both"/>
        <w:rPr>
          <w:rFonts w:ascii="Arial" w:hAnsi="Arial" w:cs="Arial"/>
          <w:sz w:val="24"/>
          <w:szCs w:val="24"/>
        </w:rPr>
      </w:pPr>
    </w:p>
    <w:p w:rsidR="006E6601" w:rsidRPr="00023768" w:rsidRDefault="006E6601" w:rsidP="00023768">
      <w:pPr>
        <w:jc w:val="both"/>
        <w:rPr>
          <w:rFonts w:ascii="Arial" w:hAnsi="Arial" w:cs="Arial"/>
          <w:sz w:val="24"/>
          <w:szCs w:val="24"/>
        </w:rPr>
      </w:pPr>
    </w:p>
    <w:p w:rsidR="00023768" w:rsidRDefault="00023768" w:rsidP="00023768">
      <w:pPr>
        <w:spacing w:line="240" w:lineRule="auto"/>
        <w:jc w:val="both"/>
        <w:rPr>
          <w:rFonts w:ascii="Arial" w:eastAsia="Times New Roman" w:hAnsi="Arial" w:cs="Arial"/>
          <w:b/>
          <w:bCs/>
          <w:color w:val="000000"/>
          <w:sz w:val="24"/>
          <w:szCs w:val="24"/>
          <w:lang w:eastAsia="ru-RU"/>
        </w:rPr>
      </w:pPr>
    </w:p>
    <w:p w:rsidR="006E6601" w:rsidRPr="006E6601" w:rsidRDefault="006E6601" w:rsidP="00023768">
      <w:pPr>
        <w:spacing w:line="240" w:lineRule="auto"/>
        <w:jc w:val="right"/>
        <w:rPr>
          <w:rFonts w:ascii="Arial" w:eastAsia="Times New Roman" w:hAnsi="Arial" w:cs="Arial"/>
          <w:sz w:val="24"/>
          <w:szCs w:val="24"/>
          <w:lang w:eastAsia="ru-RU"/>
        </w:rPr>
      </w:pPr>
      <w:r w:rsidRPr="006E6601">
        <w:rPr>
          <w:rFonts w:ascii="Arial" w:eastAsia="Times New Roman" w:hAnsi="Arial" w:cs="Arial"/>
          <w:bCs/>
          <w:color w:val="000000"/>
          <w:sz w:val="24"/>
          <w:szCs w:val="24"/>
          <w:lang w:eastAsia="ru-RU"/>
        </w:rPr>
        <w:lastRenderedPageBreak/>
        <w:t>Утверждено:</w:t>
      </w:r>
    </w:p>
    <w:p w:rsidR="00023768" w:rsidRDefault="006E6601" w:rsidP="00023768">
      <w:pPr>
        <w:spacing w:line="240" w:lineRule="auto"/>
        <w:jc w:val="right"/>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постановлением главы</w:t>
      </w:r>
    </w:p>
    <w:p w:rsidR="006E6601" w:rsidRPr="006E6601" w:rsidRDefault="006E6601" w:rsidP="00023768">
      <w:pPr>
        <w:spacing w:line="240" w:lineRule="auto"/>
        <w:jc w:val="right"/>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 xml:space="preserve"> муниципального образования</w:t>
      </w:r>
    </w:p>
    <w:p w:rsidR="00023768" w:rsidRDefault="006E6601" w:rsidP="00023768">
      <w:pPr>
        <w:spacing w:line="240" w:lineRule="auto"/>
        <w:jc w:val="right"/>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«Городское поселение Воскресенск»</w:t>
      </w:r>
    </w:p>
    <w:p w:rsidR="00023768" w:rsidRDefault="006E6601" w:rsidP="00023768">
      <w:pPr>
        <w:spacing w:line="240" w:lineRule="auto"/>
        <w:jc w:val="right"/>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 xml:space="preserve"> Воскресенского муниципального района</w:t>
      </w:r>
    </w:p>
    <w:p w:rsidR="006E6601" w:rsidRPr="006E6601" w:rsidRDefault="006E6601" w:rsidP="00023768">
      <w:pPr>
        <w:spacing w:line="240" w:lineRule="auto"/>
        <w:jc w:val="right"/>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 xml:space="preserve"> Московской области</w:t>
      </w:r>
    </w:p>
    <w:p w:rsidR="006E6601" w:rsidRPr="006E6601" w:rsidRDefault="006E6601" w:rsidP="00023768">
      <w:pPr>
        <w:spacing w:line="240" w:lineRule="auto"/>
        <w:jc w:val="right"/>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 xml:space="preserve">от </w:t>
      </w:r>
      <w:r w:rsidR="00023768" w:rsidRPr="00023768">
        <w:rPr>
          <w:rFonts w:ascii="Arial" w:eastAsia="Times New Roman" w:hAnsi="Arial" w:cs="Arial"/>
          <w:color w:val="000000"/>
          <w:sz w:val="24"/>
          <w:szCs w:val="24"/>
          <w:u w:val="single"/>
          <w:lang w:eastAsia="ru-RU"/>
        </w:rPr>
        <w:t>23.01.2009</w:t>
      </w:r>
      <w:r w:rsidRPr="006E6601">
        <w:rPr>
          <w:rFonts w:ascii="Arial" w:eastAsia="Times New Roman" w:hAnsi="Arial" w:cs="Arial"/>
          <w:color w:val="000000"/>
          <w:sz w:val="24"/>
          <w:szCs w:val="24"/>
          <w:lang w:eastAsia="ru-RU"/>
        </w:rPr>
        <w:t xml:space="preserve"> №</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u w:val="single"/>
          <w:lang w:eastAsia="ru-RU"/>
        </w:rPr>
        <w:t>8</w:t>
      </w:r>
    </w:p>
    <w:p w:rsidR="00023768" w:rsidRDefault="00023768" w:rsidP="00023768">
      <w:pPr>
        <w:spacing w:line="240" w:lineRule="auto"/>
        <w:jc w:val="both"/>
        <w:rPr>
          <w:rFonts w:ascii="Arial" w:eastAsia="Times New Roman" w:hAnsi="Arial" w:cs="Arial"/>
          <w:b/>
          <w:bCs/>
          <w:color w:val="000000"/>
          <w:sz w:val="24"/>
          <w:szCs w:val="24"/>
          <w:lang w:eastAsia="ru-RU"/>
        </w:rPr>
      </w:pPr>
    </w:p>
    <w:p w:rsidR="006E6601" w:rsidRPr="006E6601" w:rsidRDefault="006E6601" w:rsidP="00023768">
      <w:pPr>
        <w:spacing w:line="240" w:lineRule="auto"/>
        <w:jc w:val="center"/>
        <w:rPr>
          <w:rFonts w:ascii="Arial" w:eastAsia="Times New Roman" w:hAnsi="Arial" w:cs="Arial"/>
          <w:sz w:val="24"/>
          <w:szCs w:val="24"/>
          <w:lang w:eastAsia="ru-RU"/>
        </w:rPr>
      </w:pPr>
      <w:r w:rsidRPr="006E6601">
        <w:rPr>
          <w:rFonts w:ascii="Arial" w:eastAsia="Times New Roman" w:hAnsi="Arial" w:cs="Arial"/>
          <w:b/>
          <w:bCs/>
          <w:color w:val="000000"/>
          <w:sz w:val="24"/>
          <w:szCs w:val="24"/>
          <w:lang w:eastAsia="ru-RU"/>
        </w:rPr>
        <w:t>ПОЛОЖЕНИЕ</w:t>
      </w:r>
    </w:p>
    <w:p w:rsidR="006E6601" w:rsidRPr="006E6601" w:rsidRDefault="006E6601" w:rsidP="00023768">
      <w:pPr>
        <w:spacing w:line="240" w:lineRule="auto"/>
        <w:jc w:val="center"/>
        <w:rPr>
          <w:rFonts w:ascii="Arial" w:eastAsia="Times New Roman" w:hAnsi="Arial" w:cs="Arial"/>
          <w:sz w:val="24"/>
          <w:szCs w:val="24"/>
          <w:lang w:eastAsia="ru-RU"/>
        </w:rPr>
      </w:pPr>
      <w:r w:rsidRPr="006E6601">
        <w:rPr>
          <w:rFonts w:ascii="Arial" w:eastAsia="Times New Roman" w:hAnsi="Arial" w:cs="Arial"/>
          <w:b/>
          <w:bCs/>
          <w:color w:val="000000"/>
          <w:sz w:val="24"/>
          <w:szCs w:val="24"/>
          <w:lang w:eastAsia="ru-RU"/>
        </w:rPr>
        <w:t>О ПОРЯДКЕ ОСУЩЕСТВЛЕНИЯ МУНИЦИПАЛЬНОГО ЗЕМЕЛЬНОГО КОНТРОЛЯ НА ТЕРРИТОРИИ МУНИЦИПАЛЬНОГО ОБРАЗОВАНИЯ «ГОРОДСКОЕ ПОСЕЛЕНИЕ ВОСКРЕСЕНСК» ВОСКРЕСЕНСКОГО МУНИЦИПАЛЬНОГО РАЙОНА</w:t>
      </w:r>
    </w:p>
    <w:p w:rsidR="006E6601" w:rsidRDefault="006E6601" w:rsidP="00023768">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МОСКОВСКОЙ ОБЛАСТИ.</w:t>
      </w:r>
    </w:p>
    <w:p w:rsidR="00023768" w:rsidRPr="006E6601" w:rsidRDefault="00023768" w:rsidP="00023768">
      <w:pPr>
        <w:spacing w:line="240" w:lineRule="auto"/>
        <w:jc w:val="center"/>
        <w:rPr>
          <w:rFonts w:ascii="Arial" w:eastAsia="Times New Roman" w:hAnsi="Arial" w:cs="Arial"/>
          <w:sz w:val="24"/>
          <w:szCs w:val="24"/>
          <w:lang w:eastAsia="ru-RU"/>
        </w:rPr>
      </w:pPr>
    </w:p>
    <w:p w:rsidR="006E6601" w:rsidRDefault="006E6601" w:rsidP="00023768">
      <w:pPr>
        <w:spacing w:line="240" w:lineRule="auto"/>
        <w:ind w:firstLine="708"/>
        <w:jc w:val="both"/>
        <w:rPr>
          <w:rFonts w:ascii="Arial" w:eastAsia="Times New Roman" w:hAnsi="Arial" w:cs="Arial"/>
          <w:color w:val="000000"/>
          <w:sz w:val="24"/>
          <w:szCs w:val="24"/>
          <w:lang w:eastAsia="ru-RU"/>
        </w:rPr>
      </w:pPr>
      <w:r w:rsidRPr="006E6601">
        <w:rPr>
          <w:rFonts w:ascii="Arial" w:eastAsia="Times New Roman" w:hAnsi="Arial" w:cs="Arial"/>
          <w:color w:val="000000"/>
          <w:sz w:val="24"/>
          <w:szCs w:val="24"/>
          <w:lang w:eastAsia="ru-RU"/>
        </w:rPr>
        <w:t xml:space="preserve">Настоящее Положение о порядке осуществления муниципального земельного контроля на территории муниципального образования «Городское поселение Воскресенск» Воскресенского муниципального района (в дальнейшем — </w:t>
      </w:r>
      <w:r w:rsidRPr="006E6601">
        <w:rPr>
          <w:rFonts w:ascii="Arial" w:eastAsia="Times New Roman" w:hAnsi="Arial" w:cs="Arial"/>
          <w:bCs/>
          <w:color w:val="000000"/>
          <w:sz w:val="24"/>
          <w:szCs w:val="24"/>
          <w:lang w:eastAsia="ru-RU"/>
        </w:rPr>
        <w:t>Положение)</w:t>
      </w:r>
      <w:r w:rsidRPr="006E6601">
        <w:rPr>
          <w:rFonts w:ascii="Arial" w:eastAsia="Times New Roman" w:hAnsi="Arial" w:cs="Arial"/>
          <w:b/>
          <w:bCs/>
          <w:color w:val="000000"/>
          <w:sz w:val="24"/>
          <w:szCs w:val="24"/>
          <w:lang w:eastAsia="ru-RU"/>
        </w:rPr>
        <w:t xml:space="preserve"> </w:t>
      </w:r>
      <w:r w:rsidRPr="006E6601">
        <w:rPr>
          <w:rFonts w:ascii="Arial" w:eastAsia="Times New Roman" w:hAnsi="Arial" w:cs="Arial"/>
          <w:color w:val="000000"/>
          <w:sz w:val="24"/>
          <w:szCs w:val="24"/>
          <w:lang w:eastAsia="ru-RU"/>
        </w:rPr>
        <w:t>разработано в соответствии со статьей 132 Конституции Российской Федерации, статьей 14 Федерального закона от 06.10.2003 г. №</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131-Ф3 «Об общих принципах организации местного самоуправления в Российской Федерации», статьей 72 Земельного Кодекса Российской Федерации от 25.10.2001 г. №</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 xml:space="preserve">136 -ФЗ, статьей 2 закона Московской области от 02.11.2005 </w:t>
      </w:r>
      <w:r w:rsidR="00023768">
        <w:rPr>
          <w:rFonts w:ascii="Arial" w:eastAsia="Times New Roman" w:hAnsi="Arial" w:cs="Arial"/>
          <w:color w:val="000000"/>
          <w:sz w:val="24"/>
          <w:szCs w:val="24"/>
          <w:lang w:eastAsia="ru-RU"/>
        </w:rPr>
        <w:t xml:space="preserve">г. </w:t>
      </w:r>
      <w:r w:rsidRPr="006E6601">
        <w:rPr>
          <w:rFonts w:ascii="Arial" w:eastAsia="Times New Roman" w:hAnsi="Arial" w:cs="Arial"/>
          <w:color w:val="000000"/>
          <w:sz w:val="24"/>
          <w:szCs w:val="24"/>
          <w:lang w:eastAsia="ru-RU"/>
        </w:rPr>
        <w:t>№</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231/2005-</w:t>
      </w:r>
      <w:r w:rsidR="00023768">
        <w:rPr>
          <w:rFonts w:ascii="Arial" w:eastAsia="Times New Roman" w:hAnsi="Arial" w:cs="Arial"/>
          <w:color w:val="000000"/>
          <w:sz w:val="24"/>
          <w:szCs w:val="24"/>
          <w:lang w:eastAsia="ru-RU"/>
        </w:rPr>
        <w:t>ОЗ</w:t>
      </w:r>
      <w:r w:rsidRPr="006E6601">
        <w:rPr>
          <w:rFonts w:ascii="Arial" w:eastAsia="Times New Roman" w:hAnsi="Arial" w:cs="Arial"/>
          <w:color w:val="000000"/>
          <w:sz w:val="24"/>
          <w:szCs w:val="24"/>
          <w:lang w:eastAsia="ru-RU"/>
        </w:rPr>
        <w:t xml:space="preserve"> «О порядке решения вопросов местного значения образованных поселений на территории Московской области в переходный период», Кодексом Российской Федерации об Административных правонарушениях от 30.12.2001г. №</w:t>
      </w:r>
      <w:r w:rsidR="00023768">
        <w:rPr>
          <w:rFonts w:ascii="Arial" w:eastAsia="Times New Roman" w:hAnsi="Arial" w:cs="Arial"/>
          <w:color w:val="000000"/>
          <w:sz w:val="24"/>
          <w:szCs w:val="24"/>
          <w:lang w:eastAsia="ru-RU"/>
        </w:rPr>
        <w:t xml:space="preserve"> </w:t>
      </w:r>
      <w:r w:rsidRPr="006E6601">
        <w:rPr>
          <w:rFonts w:ascii="Arial" w:eastAsia="Times New Roman" w:hAnsi="Arial" w:cs="Arial"/>
          <w:color w:val="000000"/>
          <w:sz w:val="24"/>
          <w:szCs w:val="24"/>
          <w:lang w:eastAsia="ru-RU"/>
        </w:rPr>
        <w:t>195-ФЗ, в соответствии с Уставом городского поселения Воскресенск Воскресенского муниципального района Московской области.</w:t>
      </w:r>
    </w:p>
    <w:p w:rsidR="00023768" w:rsidRPr="006E6601" w:rsidRDefault="00023768" w:rsidP="00023768">
      <w:pPr>
        <w:spacing w:line="240" w:lineRule="auto"/>
        <w:ind w:firstLine="708"/>
        <w:jc w:val="both"/>
        <w:rPr>
          <w:rFonts w:ascii="Arial" w:eastAsia="Times New Roman" w:hAnsi="Arial" w:cs="Arial"/>
          <w:sz w:val="24"/>
          <w:szCs w:val="24"/>
          <w:lang w:eastAsia="ru-RU"/>
        </w:rPr>
      </w:pPr>
    </w:p>
    <w:p w:rsidR="006E6601" w:rsidRDefault="006E6601" w:rsidP="00023768">
      <w:pPr>
        <w:spacing w:line="240" w:lineRule="auto"/>
        <w:jc w:val="center"/>
        <w:rPr>
          <w:rFonts w:ascii="Arial" w:eastAsia="Times New Roman" w:hAnsi="Arial" w:cs="Arial"/>
          <w:b/>
          <w:bCs/>
          <w:color w:val="000000"/>
          <w:sz w:val="24"/>
          <w:szCs w:val="24"/>
          <w:lang w:eastAsia="ru-RU"/>
        </w:rPr>
      </w:pPr>
      <w:bookmarkStart w:id="2" w:name="bookmark2"/>
      <w:r w:rsidRPr="006E6601">
        <w:rPr>
          <w:rFonts w:ascii="Arial" w:eastAsia="Times New Roman" w:hAnsi="Arial" w:cs="Arial"/>
          <w:b/>
          <w:bCs/>
          <w:color w:val="000000"/>
          <w:sz w:val="24"/>
          <w:szCs w:val="24"/>
          <w:lang w:eastAsia="ru-RU"/>
        </w:rPr>
        <w:t>1. Общие положения.</w:t>
      </w:r>
      <w:bookmarkEnd w:id="2"/>
    </w:p>
    <w:p w:rsidR="00023768" w:rsidRPr="006E6601" w:rsidRDefault="00023768" w:rsidP="00023768">
      <w:pPr>
        <w:spacing w:line="240" w:lineRule="auto"/>
        <w:jc w:val="center"/>
        <w:rPr>
          <w:rFonts w:ascii="Arial" w:eastAsia="Times New Roman" w:hAnsi="Arial" w:cs="Arial"/>
          <w:sz w:val="24"/>
          <w:szCs w:val="24"/>
          <w:lang w:eastAsia="ru-RU"/>
        </w:rPr>
      </w:pP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6E6601" w:rsidRPr="006E6601">
        <w:rPr>
          <w:rFonts w:ascii="Arial" w:eastAsia="Times New Roman" w:hAnsi="Arial" w:cs="Arial"/>
          <w:color w:val="000000"/>
          <w:sz w:val="24"/>
          <w:szCs w:val="24"/>
          <w:lang w:eastAsia="ru-RU"/>
        </w:rPr>
        <w:t>В настоящем Положении применяются следующие понятия:</w:t>
      </w:r>
    </w:p>
    <w:p w:rsidR="006E6601" w:rsidRPr="006E6601" w:rsidRDefault="00023768" w:rsidP="00023768">
      <w:pPr>
        <w:spacing w:line="240" w:lineRule="auto"/>
        <w:ind w:firstLine="708"/>
        <w:jc w:val="both"/>
        <w:rPr>
          <w:rFonts w:ascii="Arial" w:eastAsia="Times New Roman" w:hAnsi="Arial" w:cs="Arial"/>
          <w:b/>
          <w:bCs/>
          <w:color w:val="000000"/>
          <w:sz w:val="24"/>
          <w:szCs w:val="24"/>
          <w:lang w:eastAsia="ru-RU"/>
        </w:rPr>
      </w:pPr>
      <w:r w:rsidRPr="00023768">
        <w:rPr>
          <w:rFonts w:ascii="Arial" w:eastAsia="Times New Roman" w:hAnsi="Arial" w:cs="Arial"/>
          <w:bCs/>
          <w:color w:val="000000"/>
          <w:sz w:val="24"/>
          <w:szCs w:val="24"/>
          <w:lang w:eastAsia="ru-RU"/>
        </w:rPr>
        <w:t>1.1.1.</w:t>
      </w:r>
      <w:r w:rsidR="006E6601" w:rsidRPr="006E6601">
        <w:rPr>
          <w:rFonts w:ascii="Arial" w:eastAsia="Times New Roman" w:hAnsi="Arial" w:cs="Arial"/>
          <w:b/>
          <w:bCs/>
          <w:color w:val="000000"/>
          <w:sz w:val="24"/>
          <w:szCs w:val="24"/>
          <w:lang w:eastAsia="ru-RU"/>
        </w:rPr>
        <w:t xml:space="preserve"> муниципальный земельный контроль на территории муниципального образования «Городское поселение Воскресенск» Воскресенского муниципального района Московской области </w:t>
      </w:r>
      <w:r w:rsidR="006E6601" w:rsidRPr="006E6601">
        <w:rPr>
          <w:rFonts w:ascii="Arial" w:eastAsia="Times New Roman" w:hAnsi="Arial" w:cs="Arial"/>
          <w:b/>
          <w:color w:val="000000"/>
          <w:sz w:val="24"/>
          <w:szCs w:val="24"/>
          <w:lang w:eastAsia="ru-RU"/>
        </w:rPr>
        <w:t xml:space="preserve">(далее - </w:t>
      </w:r>
      <w:r w:rsidR="006E6601" w:rsidRPr="006E6601">
        <w:rPr>
          <w:rFonts w:ascii="Arial" w:eastAsia="Times New Roman" w:hAnsi="Arial" w:cs="Arial"/>
          <w:b/>
          <w:bCs/>
          <w:color w:val="000000"/>
          <w:sz w:val="24"/>
          <w:szCs w:val="24"/>
          <w:lang w:eastAsia="ru-RU"/>
        </w:rPr>
        <w:t xml:space="preserve">муниципальный земельный контроль) </w:t>
      </w:r>
      <w:r w:rsidR="006E6601" w:rsidRPr="006E6601">
        <w:rPr>
          <w:rFonts w:ascii="Arial" w:eastAsia="Times New Roman" w:hAnsi="Arial" w:cs="Arial"/>
          <w:color w:val="000000"/>
          <w:sz w:val="24"/>
          <w:szCs w:val="24"/>
          <w:lang w:eastAsia="ru-RU"/>
        </w:rPr>
        <w:t>является контролем за использованием земель на территории муниципального образования, осуществляемый органами местного самоуправления и должностными лицами органов местного самоуправления в целях обеспечения соблюдения гражданами, индивидуальными предпринимателями и юридическими лицами требований земельного законодательства РФ, выявляет допущенные правонарушения и осуществляет профилактику предупреждения нарушений в области землепользования;</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1.1.2. </w:t>
      </w:r>
      <w:r w:rsidR="006E6601" w:rsidRPr="006E6601">
        <w:rPr>
          <w:rFonts w:ascii="Arial" w:eastAsia="Times New Roman" w:hAnsi="Arial" w:cs="Arial"/>
          <w:b/>
          <w:bCs/>
          <w:color w:val="000000"/>
          <w:sz w:val="24"/>
          <w:szCs w:val="24"/>
          <w:lang w:eastAsia="ru-RU"/>
        </w:rPr>
        <w:t xml:space="preserve">объектами муниципального земельного контроля </w:t>
      </w:r>
      <w:r w:rsidR="006E6601" w:rsidRPr="006E6601">
        <w:rPr>
          <w:rFonts w:ascii="Arial" w:eastAsia="Times New Roman" w:hAnsi="Arial" w:cs="Arial"/>
          <w:color w:val="000000"/>
          <w:sz w:val="24"/>
          <w:szCs w:val="24"/>
          <w:lang w:eastAsia="ru-RU"/>
        </w:rPr>
        <w:t>являются земли и земельные участки, объекты производственного и социального назначения, осуществляющие свою деятельность на территории городского поселения Воскресенск,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Московской области;</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1.1.3. </w:t>
      </w:r>
      <w:r w:rsidR="006E6601" w:rsidRPr="006E6601">
        <w:rPr>
          <w:rFonts w:ascii="Arial" w:eastAsia="Times New Roman" w:hAnsi="Arial" w:cs="Arial"/>
          <w:b/>
          <w:bCs/>
          <w:color w:val="000000"/>
          <w:sz w:val="24"/>
          <w:szCs w:val="24"/>
          <w:lang w:eastAsia="ru-RU"/>
        </w:rPr>
        <w:t xml:space="preserve">муниципальный инспектор </w:t>
      </w:r>
      <w:r w:rsidR="006E6601" w:rsidRPr="006E6601">
        <w:rPr>
          <w:rFonts w:ascii="Arial" w:eastAsia="Times New Roman" w:hAnsi="Arial" w:cs="Arial"/>
          <w:color w:val="000000"/>
          <w:sz w:val="24"/>
          <w:szCs w:val="24"/>
          <w:lang w:eastAsia="ru-RU"/>
        </w:rPr>
        <w:t>- должностное лицо, уполномоченное на осуществление муниципального земельного контроля в соответствии с настоящим Положением;</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1.1.4.</w:t>
      </w:r>
      <w:r w:rsidR="006E6601" w:rsidRPr="006E6601">
        <w:rPr>
          <w:rFonts w:ascii="Arial" w:eastAsia="Times New Roman" w:hAnsi="Arial" w:cs="Arial"/>
          <w:color w:val="000000"/>
          <w:sz w:val="24"/>
          <w:szCs w:val="24"/>
          <w:lang w:eastAsia="ru-RU"/>
        </w:rPr>
        <w:t xml:space="preserve"> </w:t>
      </w:r>
      <w:r w:rsidR="006E6601" w:rsidRPr="006E6601">
        <w:rPr>
          <w:rFonts w:ascii="Arial" w:eastAsia="Times New Roman" w:hAnsi="Arial" w:cs="Arial"/>
          <w:b/>
          <w:bCs/>
          <w:color w:val="000000"/>
          <w:sz w:val="24"/>
          <w:szCs w:val="24"/>
          <w:lang w:eastAsia="ru-RU"/>
        </w:rPr>
        <w:t xml:space="preserve">государственный инспектор по использованию и охране земель </w:t>
      </w:r>
      <w:r w:rsidR="006E6601" w:rsidRPr="006E6601">
        <w:rPr>
          <w:rFonts w:ascii="Arial" w:eastAsia="Times New Roman" w:hAnsi="Arial" w:cs="Arial"/>
          <w:color w:val="000000"/>
          <w:sz w:val="24"/>
          <w:szCs w:val="24"/>
          <w:lang w:eastAsia="ru-RU"/>
        </w:rPr>
        <w:t xml:space="preserve">(далее - </w:t>
      </w:r>
      <w:r w:rsidR="006E6601" w:rsidRPr="006E6601">
        <w:rPr>
          <w:rFonts w:ascii="Arial" w:eastAsia="Times New Roman" w:hAnsi="Arial" w:cs="Arial"/>
          <w:b/>
          <w:bCs/>
          <w:color w:val="000000"/>
          <w:sz w:val="24"/>
          <w:szCs w:val="24"/>
          <w:lang w:eastAsia="ru-RU"/>
        </w:rPr>
        <w:t xml:space="preserve">государственный инспектор) </w:t>
      </w:r>
      <w:r w:rsidR="006E6601" w:rsidRPr="006E6601">
        <w:rPr>
          <w:rFonts w:ascii="Arial" w:eastAsia="Times New Roman" w:hAnsi="Arial" w:cs="Arial"/>
          <w:color w:val="000000"/>
          <w:sz w:val="24"/>
          <w:szCs w:val="24"/>
          <w:lang w:eastAsia="ru-RU"/>
        </w:rPr>
        <w:t xml:space="preserve">- должностные лица: Федерального агентства кадастра объектов недвижимости и его территориальных органов, Федеральной службы по надзору в сфере природопользования и ее территориальных органов и Федеральной </w:t>
      </w:r>
      <w:r w:rsidR="006E6601" w:rsidRPr="006E6601">
        <w:rPr>
          <w:rFonts w:ascii="Arial" w:eastAsia="Times New Roman" w:hAnsi="Arial" w:cs="Arial"/>
          <w:color w:val="000000"/>
          <w:sz w:val="24"/>
          <w:szCs w:val="24"/>
          <w:lang w:eastAsia="ru-RU"/>
        </w:rPr>
        <w:lastRenderedPageBreak/>
        <w:t>службы по ветеринарному и фитосанитарному надзору и ее территориальных органов, осуществляющие государственный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собственности, их руководителями, должностными лицами и гражданами;</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1.1.5. </w:t>
      </w:r>
      <w:r w:rsidR="006E6601" w:rsidRPr="006E6601">
        <w:rPr>
          <w:rFonts w:ascii="Arial" w:eastAsia="Times New Roman" w:hAnsi="Arial" w:cs="Arial"/>
          <w:b/>
          <w:bCs/>
          <w:color w:val="000000"/>
          <w:sz w:val="24"/>
          <w:szCs w:val="24"/>
          <w:lang w:eastAsia="ru-RU"/>
        </w:rPr>
        <w:t xml:space="preserve">проверка соблюдения земельного законодательства </w:t>
      </w:r>
      <w:r w:rsidR="006E6601" w:rsidRPr="006E6601">
        <w:rPr>
          <w:rFonts w:ascii="Arial" w:eastAsia="Times New Roman" w:hAnsi="Arial" w:cs="Arial"/>
          <w:color w:val="000000"/>
          <w:sz w:val="24"/>
          <w:szCs w:val="24"/>
          <w:lang w:eastAsia="ru-RU"/>
        </w:rPr>
        <w:t>(в рамках осуществления муниципального земельного контроля) -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и физическими лицами требований земельного законодательства и закрепления результатов проверки (в форме акта проверки соблюдения земельного законодательства и приложений к нему);</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1.1.6. </w:t>
      </w:r>
      <w:r w:rsidR="006E6601" w:rsidRPr="006E6601">
        <w:rPr>
          <w:rFonts w:ascii="Arial" w:eastAsia="Times New Roman" w:hAnsi="Arial" w:cs="Arial"/>
          <w:b/>
          <w:bCs/>
          <w:color w:val="000000"/>
          <w:sz w:val="24"/>
          <w:szCs w:val="24"/>
          <w:lang w:eastAsia="ru-RU"/>
        </w:rPr>
        <w:t xml:space="preserve">мероприятия по муниципальному земельному контролю </w:t>
      </w:r>
      <w:r w:rsidR="006E6601" w:rsidRPr="006E6601">
        <w:rPr>
          <w:rFonts w:ascii="Arial" w:eastAsia="Times New Roman" w:hAnsi="Arial" w:cs="Arial"/>
          <w:color w:val="000000"/>
          <w:sz w:val="24"/>
          <w:szCs w:val="24"/>
          <w:lang w:eastAsia="ru-RU"/>
        </w:rPr>
        <w:t>- совокупность действий должностных лиц, наделенных полномочиями по осуществлению муниципального земельного контроля,</w:t>
      </w:r>
    </w:p>
    <w:p w:rsidR="006E6601" w:rsidRPr="006E6601" w:rsidRDefault="006E6601" w:rsidP="00023768">
      <w:pPr>
        <w:spacing w:line="240" w:lineRule="auto"/>
        <w:jc w:val="both"/>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связанных с подготовкой и проведением проверки соблюдения земельного законодательства, а также принятием последующих мер к нарушителям земельного законодательства.</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6E6601" w:rsidRPr="006E6601">
        <w:rPr>
          <w:rFonts w:ascii="Arial" w:eastAsia="Times New Roman" w:hAnsi="Arial" w:cs="Arial"/>
          <w:color w:val="000000"/>
          <w:sz w:val="24"/>
          <w:szCs w:val="24"/>
          <w:lang w:eastAsia="ru-RU"/>
        </w:rPr>
        <w:t>Муниципальный земельный контроль осуществляется должностными лицами муниципального учреждения «Администрация городского поселения Воскресенск» Воскресенского муниципального района Московской области, на которых возложены функции муниципального земельного контроля.</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w:t>
      </w:r>
      <w:r w:rsidR="006E6601" w:rsidRPr="006E6601">
        <w:rPr>
          <w:rFonts w:ascii="Arial" w:eastAsia="Times New Roman" w:hAnsi="Arial" w:cs="Arial"/>
          <w:color w:val="000000"/>
          <w:sz w:val="24"/>
          <w:szCs w:val="24"/>
          <w:lang w:eastAsia="ru-RU"/>
        </w:rPr>
        <w:t>Должностные лица, осуществляющие муниципальный земельный контроль, в своей деятельности руководствуются статьей 132 Конституции Российской Федерации, статьей 14 Федерального закона от 16.10.2003</w:t>
      </w:r>
      <w:r>
        <w:rPr>
          <w:rFonts w:ascii="Arial" w:eastAsia="Times New Roman" w:hAnsi="Arial" w:cs="Arial"/>
          <w:color w:val="000000"/>
          <w:sz w:val="24"/>
          <w:szCs w:val="24"/>
          <w:lang w:eastAsia="ru-RU"/>
        </w:rPr>
        <w:t xml:space="preserve"> </w:t>
      </w:r>
      <w:r w:rsidR="006E6601" w:rsidRPr="006E6601">
        <w:rPr>
          <w:rFonts w:ascii="Arial" w:eastAsia="Times New Roman" w:hAnsi="Arial" w:cs="Arial"/>
          <w:color w:val="000000"/>
          <w:sz w:val="24"/>
          <w:szCs w:val="24"/>
          <w:lang w:eastAsia="ru-RU"/>
        </w:rPr>
        <w:t>г. №</w:t>
      </w:r>
      <w:r>
        <w:rPr>
          <w:rFonts w:ascii="Arial" w:eastAsia="Times New Roman" w:hAnsi="Arial" w:cs="Arial"/>
          <w:color w:val="000000"/>
          <w:sz w:val="24"/>
          <w:szCs w:val="24"/>
          <w:lang w:eastAsia="ru-RU"/>
        </w:rPr>
        <w:t xml:space="preserve"> </w:t>
      </w:r>
      <w:r w:rsidR="006E6601" w:rsidRPr="006E6601">
        <w:rPr>
          <w:rFonts w:ascii="Arial" w:eastAsia="Times New Roman" w:hAnsi="Arial" w:cs="Arial"/>
          <w:color w:val="000000"/>
          <w:sz w:val="24"/>
          <w:szCs w:val="24"/>
          <w:lang w:eastAsia="ru-RU"/>
        </w:rPr>
        <w:t>131-Ф3 «Об общих принципах организации местного самоуправления в Российской Федерации», статьей 72 Земельного Кодекса Российской Федерации от 25.10.2001</w:t>
      </w:r>
      <w:r>
        <w:rPr>
          <w:rFonts w:ascii="Arial" w:eastAsia="Times New Roman" w:hAnsi="Arial" w:cs="Arial"/>
          <w:color w:val="000000"/>
          <w:sz w:val="24"/>
          <w:szCs w:val="24"/>
          <w:lang w:eastAsia="ru-RU"/>
        </w:rPr>
        <w:t xml:space="preserve"> </w:t>
      </w:r>
      <w:r w:rsidR="006E6601" w:rsidRPr="006E6601">
        <w:rPr>
          <w:rFonts w:ascii="Arial" w:eastAsia="Times New Roman" w:hAnsi="Arial" w:cs="Arial"/>
          <w:color w:val="000000"/>
          <w:sz w:val="24"/>
          <w:szCs w:val="24"/>
          <w:lang w:eastAsia="ru-RU"/>
        </w:rPr>
        <w:t>г. №</w:t>
      </w:r>
      <w:r>
        <w:rPr>
          <w:rFonts w:ascii="Arial" w:eastAsia="Times New Roman" w:hAnsi="Arial" w:cs="Arial"/>
          <w:color w:val="000000"/>
          <w:sz w:val="24"/>
          <w:szCs w:val="24"/>
          <w:lang w:eastAsia="ru-RU"/>
        </w:rPr>
        <w:t xml:space="preserve"> </w:t>
      </w:r>
      <w:r w:rsidR="006E6601" w:rsidRPr="006E6601">
        <w:rPr>
          <w:rFonts w:ascii="Arial" w:eastAsia="Times New Roman" w:hAnsi="Arial" w:cs="Arial"/>
          <w:color w:val="000000"/>
          <w:sz w:val="24"/>
          <w:szCs w:val="24"/>
          <w:lang w:eastAsia="ru-RU"/>
        </w:rPr>
        <w:t>136-Ф3, указами и распоряжениями Президента РФ, постановлениями (распоряжениями) Правительства РФ, законами Московской области, постановлениями (распоряжениями) Губернатора Московской области, постановлениями (распоряжениями) Правительства Московской области, Кодексом Российской Федерации об Административных правонарушениях от 30.12.2001</w:t>
      </w:r>
      <w:r>
        <w:rPr>
          <w:rFonts w:ascii="Arial" w:eastAsia="Times New Roman" w:hAnsi="Arial" w:cs="Arial"/>
          <w:color w:val="000000"/>
          <w:sz w:val="24"/>
          <w:szCs w:val="24"/>
          <w:lang w:eastAsia="ru-RU"/>
        </w:rPr>
        <w:t xml:space="preserve"> </w:t>
      </w:r>
      <w:r w:rsidR="006E6601" w:rsidRPr="006E6601">
        <w:rPr>
          <w:rFonts w:ascii="Arial" w:eastAsia="Times New Roman" w:hAnsi="Arial" w:cs="Arial"/>
          <w:color w:val="000000"/>
          <w:sz w:val="24"/>
          <w:szCs w:val="24"/>
          <w:lang w:eastAsia="ru-RU"/>
        </w:rPr>
        <w:t>г. №</w:t>
      </w:r>
      <w:r>
        <w:rPr>
          <w:rFonts w:ascii="Arial" w:eastAsia="Times New Roman" w:hAnsi="Arial" w:cs="Arial"/>
          <w:color w:val="000000"/>
          <w:sz w:val="24"/>
          <w:szCs w:val="24"/>
          <w:lang w:eastAsia="ru-RU"/>
        </w:rPr>
        <w:t xml:space="preserve"> </w:t>
      </w:r>
      <w:r w:rsidR="006E6601" w:rsidRPr="006E6601">
        <w:rPr>
          <w:rFonts w:ascii="Arial" w:eastAsia="Times New Roman" w:hAnsi="Arial" w:cs="Arial"/>
          <w:color w:val="000000"/>
          <w:sz w:val="24"/>
          <w:szCs w:val="24"/>
          <w:lang w:eastAsia="ru-RU"/>
        </w:rPr>
        <w:t>195-Ф, Уставом городского поселения Воскресенск Воскресенского муниципального района Московской области, решениями Совета депутатов муниципального образования «Городское поселение Воскресенск» Воскресенского муниципального района Московской области, постановлениями (распоряжениями) главы муниципального образования «Городское поселение Воскресенск» Воскресенского муниципального района Московской области и настоящим Положением.</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w:t>
      </w:r>
      <w:r w:rsidR="006E6601" w:rsidRPr="006E6601">
        <w:rPr>
          <w:rFonts w:ascii="Arial" w:eastAsia="Times New Roman" w:hAnsi="Arial" w:cs="Arial"/>
          <w:color w:val="000000"/>
          <w:sz w:val="24"/>
          <w:szCs w:val="24"/>
          <w:lang w:eastAsia="ru-RU"/>
        </w:rPr>
        <w:t>Должностные лица, осуществляющие муниципальный земельный контроль:</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1.4.1.</w:t>
      </w:r>
      <w:r w:rsidR="006E6601" w:rsidRPr="006E6601">
        <w:rPr>
          <w:rFonts w:ascii="Arial" w:eastAsia="Times New Roman" w:hAnsi="Arial" w:cs="Arial"/>
          <w:color w:val="000000"/>
          <w:sz w:val="24"/>
          <w:szCs w:val="24"/>
          <w:lang w:eastAsia="ru-RU"/>
        </w:rPr>
        <w:t xml:space="preserve"> первый заместитель главы администрации городского поселения Воскресенск по должности является главным муниципальным инспектором по городскому поселению Воскресенск Воскресенского муниципального района Московской области (далее - главный муниципальный инспектор);</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1.4.2.</w:t>
      </w:r>
      <w:r w:rsidR="006E6601" w:rsidRPr="006E6601">
        <w:rPr>
          <w:rFonts w:ascii="Arial" w:eastAsia="Times New Roman" w:hAnsi="Arial" w:cs="Arial"/>
          <w:color w:val="000000"/>
          <w:sz w:val="24"/>
          <w:szCs w:val="24"/>
          <w:lang w:eastAsia="ru-RU"/>
        </w:rPr>
        <w:t xml:space="preserve"> начальник отдела муниципального земельного контроля администрации городского поселения Воскресенск по должности является заместителем главного муниципального инспектора по городскому поселению Воскресенск Воскресенского муниципального района Московской области (далее - заместитель главного муниципального инспектора);</w:t>
      </w:r>
    </w:p>
    <w:p w:rsidR="006E6601" w:rsidRP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1.4.3.</w:t>
      </w:r>
      <w:r w:rsidR="006E6601" w:rsidRPr="006E6601">
        <w:rPr>
          <w:rFonts w:ascii="Arial" w:eastAsia="Times New Roman" w:hAnsi="Arial" w:cs="Arial"/>
          <w:color w:val="000000"/>
          <w:sz w:val="24"/>
          <w:szCs w:val="24"/>
          <w:lang w:eastAsia="ru-RU"/>
        </w:rPr>
        <w:t xml:space="preserve"> специалисты отдела муниципального земельного контроля администрации городского поселения Воскресенск по должности являются муниципальными инспекторами по городскому поселению Воскресенск Воскресенского муниципального района Московской области (далее - муниципальные инспекторы).</w:t>
      </w:r>
    </w:p>
    <w:p w:rsidR="006E6601" w:rsidRDefault="00023768" w:rsidP="00023768">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1.5.</w:t>
      </w:r>
      <w:r w:rsidR="006E6601" w:rsidRPr="006E6601">
        <w:rPr>
          <w:rFonts w:ascii="Arial" w:eastAsia="Times New Roman" w:hAnsi="Arial" w:cs="Arial"/>
          <w:color w:val="000000"/>
          <w:sz w:val="24"/>
          <w:szCs w:val="24"/>
          <w:lang w:eastAsia="ru-RU"/>
        </w:rPr>
        <w:t xml:space="preserve"> Муниципальный земельный контроль проводится как самостоятельно, так и во взаимодействии с органами, осуществляющими государственный земельный контроль, а также с природоохранными, правоохранительными и другими заинтересованными органами исполнительной власти, организациями, общественными объединениями и гражданами.</w:t>
      </w:r>
    </w:p>
    <w:p w:rsidR="00F87FAE" w:rsidRPr="006E6601" w:rsidRDefault="00F87FAE" w:rsidP="00023768">
      <w:pPr>
        <w:spacing w:line="240" w:lineRule="auto"/>
        <w:ind w:firstLine="708"/>
        <w:jc w:val="both"/>
        <w:rPr>
          <w:rFonts w:ascii="Arial" w:eastAsia="Times New Roman" w:hAnsi="Arial" w:cs="Arial"/>
          <w:color w:val="000000"/>
          <w:sz w:val="24"/>
          <w:szCs w:val="24"/>
          <w:lang w:eastAsia="ru-RU"/>
        </w:rPr>
      </w:pPr>
    </w:p>
    <w:p w:rsidR="006E6601" w:rsidRDefault="006E6601" w:rsidP="00F87FAE">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2. Основные задачи и функции муниципального земельного контроля.</w:t>
      </w:r>
    </w:p>
    <w:p w:rsidR="00F87FAE" w:rsidRPr="006E6601" w:rsidRDefault="00F87FAE" w:rsidP="00F87FAE">
      <w:pPr>
        <w:spacing w:line="240" w:lineRule="auto"/>
        <w:jc w:val="center"/>
        <w:rPr>
          <w:rFonts w:ascii="Arial" w:eastAsia="Times New Roman" w:hAnsi="Arial" w:cs="Arial"/>
          <w:sz w:val="24"/>
          <w:szCs w:val="24"/>
          <w:lang w:eastAsia="ru-RU"/>
        </w:rPr>
      </w:pP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 </w:t>
      </w:r>
      <w:r w:rsidR="006E6601" w:rsidRPr="006E6601">
        <w:rPr>
          <w:rFonts w:ascii="Arial" w:eastAsia="Times New Roman" w:hAnsi="Arial" w:cs="Arial"/>
          <w:color w:val="000000"/>
          <w:sz w:val="24"/>
          <w:szCs w:val="24"/>
          <w:lang w:eastAsia="ru-RU"/>
        </w:rPr>
        <w:t>Сбор сведений об использовании земельных участков организациями и гражданами, а также наличии свободного земельного фонда, составляющих территорию муниципального образования «Городское поселение Воскресенск» Воскресенского муниципального района с целью возможности вести учет, анализ, оценку и прогноз состояния земельных участков, а также принимать решения по проведению контрольных мероприятии по исполнению земельного законодательства РФ на основании комплекса информационных данных государственных, муниципальных органов и организаций, хозяйствующих субъектов.</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006E6601" w:rsidRPr="006E6601">
        <w:rPr>
          <w:rFonts w:ascii="Arial" w:eastAsia="Times New Roman" w:hAnsi="Arial" w:cs="Arial"/>
          <w:color w:val="000000"/>
          <w:sz w:val="24"/>
          <w:szCs w:val="24"/>
          <w:lang w:eastAsia="ru-RU"/>
        </w:rPr>
        <w:t xml:space="preserve"> Контроль за соблюдением должностными и юридическими лицами, индивидуальными предпринимателями и гражданами на территории муниципального образования «Городское поселение Воскресенск» Воскресенского муниципального района требований по использованию земель, установленных земельным законодательством РФ, Московской области и нормативными правовыми актами органов местного самоуправления городского поселения Воскресенск и Воскресенского муниципального района.</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w:t>
      </w:r>
      <w:r w:rsidR="006E6601" w:rsidRPr="006E6601">
        <w:rPr>
          <w:rFonts w:ascii="Arial" w:eastAsia="Times New Roman" w:hAnsi="Arial" w:cs="Arial"/>
          <w:color w:val="000000"/>
          <w:sz w:val="24"/>
          <w:szCs w:val="24"/>
          <w:lang w:eastAsia="ru-RU"/>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или документов удостоверяющих право на землю, а в случае необходимости, без документов, разрешающих осуществление хозяйственной или иной деятельности.</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 </w:t>
      </w:r>
      <w:r w:rsidR="006E6601" w:rsidRPr="006E6601">
        <w:rPr>
          <w:rFonts w:ascii="Arial" w:eastAsia="Times New Roman" w:hAnsi="Arial" w:cs="Arial"/>
          <w:color w:val="000000"/>
          <w:sz w:val="24"/>
          <w:szCs w:val="24"/>
          <w:lang w:eastAsia="ru-RU"/>
        </w:rPr>
        <w:t>Контроль за соблюдением юридическими и должностными лицами, индивидуальными предпринимателями и физическими лицами установленного режима использования земельных участков в соответствии с их целевым назначением (зонированием территории), принадлежностью к той или иной категории земель и разрешенным видом использования.</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w:t>
      </w:r>
      <w:r w:rsidR="006E6601" w:rsidRPr="006E6601">
        <w:rPr>
          <w:rFonts w:ascii="Arial" w:eastAsia="Times New Roman" w:hAnsi="Arial" w:cs="Arial"/>
          <w:color w:val="000000"/>
          <w:sz w:val="24"/>
          <w:szCs w:val="24"/>
          <w:lang w:eastAsia="ru-RU"/>
        </w:rPr>
        <w:t xml:space="preserve"> Контроль за соблюдением порядка переуступки права пользования землей.</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w:t>
      </w:r>
      <w:r w:rsidR="006E6601" w:rsidRPr="006E6601">
        <w:rPr>
          <w:rFonts w:ascii="Arial" w:eastAsia="Times New Roman" w:hAnsi="Arial" w:cs="Arial"/>
          <w:color w:val="000000"/>
          <w:sz w:val="24"/>
          <w:szCs w:val="24"/>
          <w:lang w:eastAsia="ru-RU"/>
        </w:rPr>
        <w:t xml:space="preserve"> Контроль за предоставлением достоверных сведений о состоянии земель.</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2.7. </w:t>
      </w:r>
      <w:r w:rsidR="006E6601" w:rsidRPr="006E6601">
        <w:rPr>
          <w:rFonts w:ascii="Arial" w:eastAsia="Times New Roman" w:hAnsi="Arial" w:cs="Arial"/>
          <w:color w:val="000000"/>
          <w:sz w:val="24"/>
          <w:szCs w:val="24"/>
          <w:lang w:eastAsia="ru-RU"/>
        </w:rPr>
        <w:t>Контроль за своевременным выполнением юридическими и физическими лицами, гражданами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внутрихозяйственной и собственных надобностей.</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w:t>
      </w:r>
      <w:r w:rsidR="006E6601" w:rsidRPr="006E6601">
        <w:rPr>
          <w:rFonts w:ascii="Arial" w:eastAsia="Times New Roman" w:hAnsi="Arial" w:cs="Arial"/>
          <w:color w:val="000000"/>
          <w:sz w:val="24"/>
          <w:szCs w:val="24"/>
          <w:lang w:eastAsia="ru-RU"/>
        </w:rPr>
        <w:t xml:space="preserve">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006E6601" w:rsidRPr="006E6601">
        <w:rPr>
          <w:rFonts w:ascii="Arial" w:eastAsia="Times New Roman" w:hAnsi="Arial" w:cs="Arial"/>
          <w:color w:val="000000"/>
          <w:sz w:val="24"/>
          <w:szCs w:val="24"/>
          <w:lang w:eastAsia="ru-RU"/>
        </w:rPr>
        <w:t xml:space="preserve">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2.10.</w:t>
      </w:r>
      <w:r w:rsidR="006E6601" w:rsidRPr="006E6601">
        <w:rPr>
          <w:rFonts w:ascii="Arial" w:eastAsia="Times New Roman" w:hAnsi="Arial" w:cs="Arial"/>
          <w:color w:val="000000"/>
          <w:sz w:val="24"/>
          <w:szCs w:val="24"/>
          <w:lang w:eastAsia="ru-RU"/>
        </w:rPr>
        <w:t xml:space="preserve"> Контроль за исполнением предписаний об устранении нарушений земельного законодательства, вынесенных государственными инспекторами, а также требований об устранении земельных правонарушений, выданных должностными лицами, осуществляющими муниципальный земельный контроль.</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2.11.</w:t>
      </w:r>
      <w:r w:rsidR="006E6601" w:rsidRPr="006E6601">
        <w:rPr>
          <w:rFonts w:ascii="Arial" w:eastAsia="Times New Roman" w:hAnsi="Arial" w:cs="Arial"/>
          <w:color w:val="000000"/>
          <w:sz w:val="24"/>
          <w:szCs w:val="24"/>
          <w:lang w:eastAsia="ru-RU"/>
        </w:rPr>
        <w:t xml:space="preserve"> Контроль за наличием и сохранностью межевых знаков границ земельных участков.</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2.12. </w:t>
      </w:r>
      <w:r w:rsidR="006E6601" w:rsidRPr="006E6601">
        <w:rPr>
          <w:rFonts w:ascii="Arial" w:eastAsia="Times New Roman" w:hAnsi="Arial" w:cs="Arial"/>
          <w:color w:val="000000"/>
          <w:sz w:val="24"/>
          <w:szCs w:val="24"/>
          <w:lang w:eastAsia="ru-RU"/>
        </w:rPr>
        <w:t>Контроль за соблюдением юридическими и физическими лицами, индивидуальными предпринимателями сроков освоения земельных участков, если таковые сроки установлены соответствующими документами в рамках действующего законодательства РФ.</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2.13. </w:t>
      </w:r>
      <w:r w:rsidR="006E6601" w:rsidRPr="006E6601">
        <w:rPr>
          <w:rFonts w:ascii="Arial" w:eastAsia="Times New Roman" w:hAnsi="Arial" w:cs="Arial"/>
          <w:color w:val="000000"/>
          <w:sz w:val="24"/>
          <w:szCs w:val="24"/>
          <w:lang w:eastAsia="ru-RU"/>
        </w:rPr>
        <w:t>Обеспечение соблюдения принципа платности пользования землей и поступлений платежей за использование земли в бюджеты городского поселения Воскресенск и Воскресенского муниципального района.</w:t>
      </w:r>
    </w:p>
    <w:p w:rsidR="00F87FAE"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2.14.</w:t>
      </w:r>
      <w:r w:rsidR="006E6601" w:rsidRPr="006E6601">
        <w:rPr>
          <w:rFonts w:ascii="Arial" w:eastAsia="Times New Roman" w:hAnsi="Arial" w:cs="Arial"/>
          <w:color w:val="000000"/>
          <w:sz w:val="24"/>
          <w:szCs w:val="24"/>
          <w:lang w:eastAsia="ru-RU"/>
        </w:rPr>
        <w:t xml:space="preserve"> Контроль за своевременным возвратом земель, предоставленных во временное пользование.</w:t>
      </w:r>
    </w:p>
    <w:p w:rsidR="006E6601" w:rsidRP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2.15. </w:t>
      </w:r>
      <w:r w:rsidR="006E6601" w:rsidRPr="006E6601">
        <w:rPr>
          <w:rFonts w:ascii="Arial" w:eastAsia="Times New Roman" w:hAnsi="Arial" w:cs="Arial"/>
          <w:color w:val="000000"/>
          <w:sz w:val="24"/>
          <w:szCs w:val="24"/>
          <w:lang w:eastAsia="ru-RU"/>
        </w:rPr>
        <w:t>Предотвращение самовольного строительства, сноса зданий и сооружений, вырубки зеленых насаждений общего пользования;</w:t>
      </w:r>
    </w:p>
    <w:p w:rsidR="006E6601" w:rsidRDefault="00F87FAE" w:rsidP="00F87FAE">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2.16. </w:t>
      </w:r>
      <w:r w:rsidR="006E6601" w:rsidRPr="006E6601">
        <w:rPr>
          <w:rFonts w:ascii="Arial" w:eastAsia="Times New Roman" w:hAnsi="Arial" w:cs="Arial"/>
          <w:color w:val="000000"/>
          <w:sz w:val="24"/>
          <w:szCs w:val="24"/>
          <w:lang w:eastAsia="ru-RU"/>
        </w:rPr>
        <w:t>Контроль за выполнением иных требований земельного законодательства РФ по вопросам использования земель.</w:t>
      </w:r>
    </w:p>
    <w:p w:rsidR="00F87FAE" w:rsidRPr="006E6601" w:rsidRDefault="00F87FAE" w:rsidP="00F87FAE">
      <w:pPr>
        <w:spacing w:line="240" w:lineRule="auto"/>
        <w:ind w:firstLine="708"/>
        <w:jc w:val="both"/>
        <w:rPr>
          <w:rFonts w:ascii="Arial" w:eastAsia="Times New Roman" w:hAnsi="Arial" w:cs="Arial"/>
          <w:color w:val="000000"/>
          <w:sz w:val="24"/>
          <w:szCs w:val="24"/>
          <w:lang w:eastAsia="ru-RU"/>
        </w:rPr>
      </w:pPr>
    </w:p>
    <w:p w:rsidR="006E6601" w:rsidRDefault="006E6601" w:rsidP="008D0F65">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3. Права, обязанности и ответственность муниципальных инспекторов.</w:t>
      </w:r>
    </w:p>
    <w:p w:rsidR="008D0F65" w:rsidRPr="006E6601" w:rsidRDefault="008D0F65" w:rsidP="008D0F65">
      <w:pPr>
        <w:spacing w:line="240" w:lineRule="auto"/>
        <w:jc w:val="center"/>
        <w:rPr>
          <w:rFonts w:ascii="Arial" w:eastAsia="Times New Roman" w:hAnsi="Arial" w:cs="Arial"/>
          <w:sz w:val="24"/>
          <w:szCs w:val="24"/>
          <w:lang w:eastAsia="ru-RU"/>
        </w:rPr>
      </w:pP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 </w:t>
      </w:r>
      <w:r w:rsidR="006E6601" w:rsidRPr="006E6601">
        <w:rPr>
          <w:rFonts w:ascii="Arial" w:eastAsia="Times New Roman" w:hAnsi="Arial" w:cs="Arial"/>
          <w:color w:val="000000"/>
          <w:sz w:val="24"/>
          <w:szCs w:val="24"/>
          <w:lang w:eastAsia="ru-RU"/>
        </w:rPr>
        <w:t>Муниципальные инспекторы при выполнении возложенных на них обязанностей имеют право:</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3.1.1.</w:t>
      </w:r>
      <w:r w:rsidR="006E6601" w:rsidRPr="006E6601">
        <w:rPr>
          <w:rFonts w:ascii="Arial" w:eastAsia="Times New Roman" w:hAnsi="Arial" w:cs="Arial"/>
          <w:color w:val="000000"/>
          <w:sz w:val="24"/>
          <w:szCs w:val="24"/>
          <w:lang w:eastAsia="ru-RU"/>
        </w:rPr>
        <w:t xml:space="preserve"> беспрепятственно посещать (при предъявлении служебного удостоверения) предприятия, организации и учреждения, обследовать земельные участки и посещать объекты, расположенные на них, используемые юридическими лицами, индивидуальными предпринимателями и гражданами;</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w:t>
      </w:r>
      <w:r w:rsidR="006E6601" w:rsidRPr="006E6601">
        <w:rPr>
          <w:rFonts w:ascii="Arial" w:eastAsia="Times New Roman" w:hAnsi="Arial" w:cs="Arial"/>
          <w:color w:val="000000"/>
          <w:sz w:val="24"/>
          <w:szCs w:val="24"/>
          <w:lang w:eastAsia="ru-RU"/>
        </w:rPr>
        <w:t xml:space="preserve"> составлять по результатам проведенных контрольно-инспекционных проверок акты соблюдения земельного законодательства РФ с обязательным ознакомлением с ними лиц, использующих в своих целях обследованные земельные участки;</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3.1.3.</w:t>
      </w:r>
      <w:r w:rsidR="006E6601" w:rsidRPr="006E6601">
        <w:rPr>
          <w:rFonts w:ascii="Arial" w:eastAsia="Times New Roman" w:hAnsi="Arial" w:cs="Arial"/>
          <w:color w:val="000000"/>
          <w:sz w:val="24"/>
          <w:szCs w:val="24"/>
          <w:lang w:eastAsia="ru-RU"/>
        </w:rPr>
        <w:t xml:space="preserve"> в ходе проверки соблюдения земельного законодательства (в рамках осуществления муниципального земельного контроля) разъяснять лицам, участвующим в проверке требования земельного законодательства, их права и обязанности;</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3.1.4.</w:t>
      </w:r>
      <w:r w:rsidR="006E6601" w:rsidRPr="006E6601">
        <w:rPr>
          <w:rFonts w:ascii="Arial" w:eastAsia="Times New Roman" w:hAnsi="Arial" w:cs="Arial"/>
          <w:color w:val="000000"/>
          <w:sz w:val="24"/>
          <w:szCs w:val="24"/>
          <w:lang w:eastAsia="ru-RU"/>
        </w:rPr>
        <w:t xml:space="preserve"> в случае обнаружения любого из нарушений предусмотренных земельным законодательством в рамках проводимой проверки соблюдения земельного законодательства, лицам, чьи земельные участки были обследованы направлять требования об устранении земельных правонарушений, выданные главным муниципальным инспектором или его заместителем, а также проводить претензионную работу, в соответствии с соблюдением принципа платности использования земли;</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3.1.5. </w:t>
      </w:r>
      <w:r w:rsidR="006E6601" w:rsidRPr="006E6601">
        <w:rPr>
          <w:rFonts w:ascii="Arial" w:eastAsia="Times New Roman" w:hAnsi="Arial" w:cs="Arial"/>
          <w:color w:val="000000"/>
          <w:sz w:val="24"/>
          <w:szCs w:val="24"/>
          <w:lang w:eastAsia="ru-RU"/>
        </w:rPr>
        <w:t>запрашивать у юридических лиц, индивидуальных предпринимателей и граждан, являющихся собственниками, землепользователями, землевладельцами, арендаторами, а также у государственных органов и организаций сведения, материалы и документы об использовании и состоянии земель, необходимые для осуществления муниципального земельного контроля (в том числе: документы, подтверждающие право на пользование земельным участком и объектами недвижимости, расположенными на нем, требовать предъявления платежных документов, подтверждающих факт исполнения обязательств по уплате земельных платежей, техническую документацию на объекты и т.д.);</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3.1.6.</w:t>
      </w:r>
      <w:r w:rsidR="006E6601" w:rsidRPr="006E6601">
        <w:rPr>
          <w:rFonts w:ascii="Arial" w:eastAsia="Times New Roman" w:hAnsi="Arial" w:cs="Arial"/>
          <w:color w:val="000000"/>
          <w:sz w:val="24"/>
          <w:szCs w:val="24"/>
          <w:lang w:eastAsia="ru-RU"/>
        </w:rPr>
        <w:t xml:space="preserve"> осуществлять превентивные мероприятия, направленные на предупреждение возникновения нарушений земельного законодательства гражданами и организациями, в том числе с использованием средств массовой информации;</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3.1.7. </w:t>
      </w:r>
      <w:r w:rsidR="006E6601" w:rsidRPr="006E6601">
        <w:rPr>
          <w:rFonts w:ascii="Arial" w:eastAsia="Times New Roman" w:hAnsi="Arial" w:cs="Arial"/>
          <w:color w:val="000000"/>
          <w:sz w:val="24"/>
          <w:szCs w:val="24"/>
          <w:lang w:eastAsia="ru-RU"/>
        </w:rPr>
        <w:t>брать объяснения и обязательства с граждан и юридических лиц при выявлении признаков нарушения земельного законодательства;</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3.1.8. </w:t>
      </w:r>
      <w:r w:rsidR="006E6601" w:rsidRPr="006E6601">
        <w:rPr>
          <w:rFonts w:ascii="Arial" w:eastAsia="Times New Roman" w:hAnsi="Arial" w:cs="Arial"/>
          <w:color w:val="000000"/>
          <w:sz w:val="24"/>
          <w:szCs w:val="24"/>
          <w:lang w:eastAsia="ru-RU"/>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граждан, виновных в нарушении требований земельного законодательства;</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3.1.9.</w:t>
      </w:r>
      <w:r w:rsidR="006E6601" w:rsidRPr="006E6601">
        <w:rPr>
          <w:rFonts w:ascii="Arial" w:eastAsia="Times New Roman" w:hAnsi="Arial" w:cs="Arial"/>
          <w:color w:val="000000"/>
          <w:sz w:val="24"/>
          <w:szCs w:val="24"/>
          <w:lang w:eastAsia="ru-RU"/>
        </w:rPr>
        <w:t xml:space="preserve"> участвовать в совместных мероприятиях по проведению государственного, общественного и производственного земельного контроля.</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3.1.10.</w:t>
      </w:r>
      <w:r w:rsidR="006E6601" w:rsidRPr="006E6601">
        <w:rPr>
          <w:rFonts w:ascii="Arial" w:eastAsia="Times New Roman" w:hAnsi="Arial" w:cs="Arial"/>
          <w:color w:val="000000"/>
          <w:sz w:val="24"/>
          <w:szCs w:val="24"/>
          <w:lang w:eastAsia="ru-RU"/>
        </w:rPr>
        <w:t xml:space="preserve"> совершать другие действия, не запрещенные законодательством РФ.</w:t>
      </w:r>
    </w:p>
    <w:p w:rsidR="006E6601" w:rsidRPr="006E6601" w:rsidRDefault="008D0F65" w:rsidP="008D0F65">
      <w:pPr>
        <w:spacing w:line="240" w:lineRule="auto"/>
        <w:ind w:firstLine="708"/>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3.2. </w:t>
      </w:r>
      <w:r w:rsidR="006E6601" w:rsidRPr="006E6601">
        <w:rPr>
          <w:rFonts w:ascii="Arial" w:eastAsia="Times New Roman" w:hAnsi="Arial" w:cs="Arial"/>
          <w:color w:val="000000"/>
          <w:sz w:val="24"/>
          <w:szCs w:val="24"/>
          <w:lang w:eastAsia="ru-RU"/>
        </w:rPr>
        <w:t>Главный муниципальный инспектор и его заместитель, помимо прав, предусмотренных п.3.1, настоящего Положения, обладают правом:</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3.2.1. </w:t>
      </w:r>
      <w:r w:rsidR="006E6601" w:rsidRPr="006E6601">
        <w:rPr>
          <w:rFonts w:ascii="Arial" w:eastAsia="Times New Roman" w:hAnsi="Arial" w:cs="Arial"/>
          <w:color w:val="000000"/>
          <w:sz w:val="24"/>
          <w:szCs w:val="24"/>
          <w:lang w:eastAsia="ru-RU"/>
        </w:rPr>
        <w:t>выдавать требования об устранении земельных правонарушений, оформленные после проведения контрольных проверок соблюдения земельного законодательства, осуществляемых муниципальными инспекторами;</w:t>
      </w:r>
    </w:p>
    <w:p w:rsidR="008D0F65"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3.2.2.</w:t>
      </w:r>
      <w:r w:rsidR="006E6601" w:rsidRPr="006E6601">
        <w:rPr>
          <w:rFonts w:ascii="Arial" w:eastAsia="Times New Roman" w:hAnsi="Arial" w:cs="Arial"/>
          <w:color w:val="000000"/>
          <w:sz w:val="24"/>
          <w:szCs w:val="24"/>
          <w:lang w:eastAsia="ru-RU"/>
        </w:rPr>
        <w:t xml:space="preserve"> направлять в соответствующие государственные органы материалы о нарушениях земельного законодательства для решения вопроса о привлечении виновных лиц к ответственности, а также о лишении определенного статуса (лицензии);</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3.2.3. </w:t>
      </w:r>
      <w:r w:rsidR="006E6601" w:rsidRPr="006E6601">
        <w:rPr>
          <w:rFonts w:ascii="Arial" w:eastAsia="Times New Roman" w:hAnsi="Arial" w:cs="Arial"/>
          <w:color w:val="000000"/>
          <w:sz w:val="24"/>
          <w:szCs w:val="24"/>
          <w:lang w:eastAsia="ru-RU"/>
        </w:rPr>
        <w:t>привлекать в установленном порядке специалистов в области землеустройства и структурных подразделений администрации городского поселения Воскресенск и администрации Воскресенского муниципального района Московской области, а также государственных органов, в том числе сотрудников органов внутренних дел для: обследования земельных участков, проведения экспертиз и проверок выполнения мероприятий по использованию и охране земель и т.д.;</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3.2.4.</w:t>
      </w:r>
      <w:r w:rsidR="006E6601" w:rsidRPr="006E6601">
        <w:rPr>
          <w:rFonts w:ascii="Arial" w:eastAsia="Times New Roman" w:hAnsi="Arial" w:cs="Arial"/>
          <w:color w:val="000000"/>
          <w:sz w:val="24"/>
          <w:szCs w:val="24"/>
          <w:lang w:eastAsia="ru-RU"/>
        </w:rPr>
        <w:t xml:space="preserve"> вести статистический анализ выявленных правонарушений, подготавливать оперативные отчеты по осуществлению земельного контроля.</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006E6601" w:rsidRPr="006E6601">
        <w:rPr>
          <w:rFonts w:ascii="Arial" w:eastAsia="Times New Roman" w:hAnsi="Arial" w:cs="Arial"/>
          <w:color w:val="000000"/>
          <w:sz w:val="24"/>
          <w:szCs w:val="24"/>
          <w:lang w:eastAsia="ru-RU"/>
        </w:rPr>
        <w:t xml:space="preserve"> Главный муниципальный инспектор обязан:</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3.3.1.</w:t>
      </w:r>
      <w:r w:rsidR="006E6601" w:rsidRPr="006E6601">
        <w:rPr>
          <w:rFonts w:ascii="Arial" w:eastAsia="Times New Roman" w:hAnsi="Arial" w:cs="Arial"/>
          <w:color w:val="000000"/>
          <w:sz w:val="24"/>
          <w:szCs w:val="24"/>
          <w:lang w:eastAsia="ru-RU"/>
        </w:rPr>
        <w:t xml:space="preserve"> организовывать работу и осуществлять контроль за деятельностью муниципальных инспекторов, руководить мероприятиями по осуществлению муниципального земельного контроля;</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3.3.2.</w:t>
      </w:r>
      <w:r w:rsidR="006E6601" w:rsidRPr="006E6601">
        <w:rPr>
          <w:rFonts w:ascii="Arial" w:eastAsia="Times New Roman" w:hAnsi="Arial" w:cs="Arial"/>
          <w:color w:val="000000"/>
          <w:sz w:val="24"/>
          <w:szCs w:val="24"/>
          <w:lang w:eastAsia="ru-RU"/>
        </w:rPr>
        <w:t xml:space="preserve"> представлять на запрос государственных органов полную информацию о проделанной работе по осуществлению муниципального земельного контроля.</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3.4. </w:t>
      </w:r>
      <w:r w:rsidR="006E6601" w:rsidRPr="006E6601">
        <w:rPr>
          <w:rFonts w:ascii="Arial" w:eastAsia="Times New Roman" w:hAnsi="Arial" w:cs="Arial"/>
          <w:color w:val="000000"/>
          <w:sz w:val="24"/>
          <w:szCs w:val="24"/>
          <w:lang w:eastAsia="ru-RU"/>
        </w:rPr>
        <w:t>Муниципальные инспекторы обязаны:</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3.4.1.</w:t>
      </w:r>
      <w:r w:rsidR="006E6601" w:rsidRPr="006E6601">
        <w:rPr>
          <w:rFonts w:ascii="Arial" w:eastAsia="Times New Roman" w:hAnsi="Arial" w:cs="Arial"/>
          <w:color w:val="000000"/>
          <w:sz w:val="24"/>
          <w:szCs w:val="24"/>
          <w:lang w:eastAsia="ru-RU"/>
        </w:rPr>
        <w:t xml:space="preserve"> предотвращать, выявлять и пресекать земельные правонарушения, принимать в пределах своих полномочий необходимые меры по устранению выявленных земельных правонарушений;</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3.4.2.</w:t>
      </w:r>
      <w:r w:rsidR="006E6601" w:rsidRPr="006E6601">
        <w:rPr>
          <w:rFonts w:ascii="Arial" w:eastAsia="Times New Roman" w:hAnsi="Arial" w:cs="Arial"/>
          <w:color w:val="000000"/>
          <w:sz w:val="24"/>
          <w:szCs w:val="24"/>
          <w:lang w:eastAsia="ru-RU"/>
        </w:rPr>
        <w:t xml:space="preserve"> проводить профилактическую работу по устранению обстоятельств, способствующих совершению земельных правонарушений;</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3.4.3.</w:t>
      </w:r>
      <w:r w:rsidR="006E6601" w:rsidRPr="006E6601">
        <w:rPr>
          <w:rFonts w:ascii="Arial" w:eastAsia="Times New Roman" w:hAnsi="Arial" w:cs="Arial"/>
          <w:color w:val="000000"/>
          <w:sz w:val="24"/>
          <w:szCs w:val="24"/>
          <w:lang w:eastAsia="ru-RU"/>
        </w:rPr>
        <w:t xml:space="preserve"> разъяснять лицам, виновным в совершении земельных правонарушений, их права и обязанности;</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3.4.4. </w:t>
      </w:r>
      <w:r w:rsidR="006E6601" w:rsidRPr="006E6601">
        <w:rPr>
          <w:rFonts w:ascii="Arial" w:eastAsia="Times New Roman" w:hAnsi="Arial" w:cs="Arial"/>
          <w:color w:val="000000"/>
          <w:sz w:val="24"/>
          <w:szCs w:val="24"/>
          <w:lang w:eastAsia="ru-RU"/>
        </w:rPr>
        <w:t>оперативно рассматривать поступившие заявления и сообщения о нарушениях в использовании земель и принимать соответствующие меры.</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r w:rsidR="006E6601" w:rsidRPr="006E6601">
        <w:rPr>
          <w:rFonts w:ascii="Arial" w:eastAsia="Times New Roman" w:hAnsi="Arial" w:cs="Arial"/>
          <w:color w:val="000000"/>
          <w:sz w:val="24"/>
          <w:szCs w:val="24"/>
          <w:lang w:eastAsia="ru-RU"/>
        </w:rPr>
        <w:t xml:space="preserve"> Должностные лица, осуществляющие муниципальный земельный контроль, несут ответственность за обеспечение своевременного принятия мер к нарушителям земельного законодательства, за объективность материалов проводимых проверок по выявленным нарушениям.</w:t>
      </w:r>
    </w:p>
    <w:p w:rsidR="006E6601" w:rsidRP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6E6601" w:rsidRPr="006E6601">
        <w:rPr>
          <w:rFonts w:ascii="Arial" w:eastAsia="Times New Roman" w:hAnsi="Arial" w:cs="Arial"/>
          <w:color w:val="000000"/>
          <w:sz w:val="24"/>
          <w:szCs w:val="24"/>
          <w:lang w:eastAsia="ru-RU"/>
        </w:rPr>
        <w:t xml:space="preserve"> За невыполнение или ненадлежащее выполнение должностными лицами, осуществляющими муниципальный земельный контроль своих обязанностей, они могут привлекаться к ответственности в соответствии с действующим законодательством.</w:t>
      </w:r>
    </w:p>
    <w:p w:rsidR="006E6601" w:rsidRDefault="008D0F65" w:rsidP="008D0F65">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3.7. </w:t>
      </w:r>
      <w:r w:rsidR="006E6601" w:rsidRPr="006E6601">
        <w:rPr>
          <w:rFonts w:ascii="Arial" w:eastAsia="Times New Roman" w:hAnsi="Arial" w:cs="Arial"/>
          <w:color w:val="000000"/>
          <w:sz w:val="24"/>
          <w:szCs w:val="24"/>
          <w:lang w:eastAsia="ru-RU"/>
        </w:rPr>
        <w:t>Действия муниципальных инспекторов могут быть обжалованы в соответствии с законодательством РФ.</w:t>
      </w:r>
    </w:p>
    <w:p w:rsidR="008D0F65" w:rsidRPr="006E6601" w:rsidRDefault="008D0F65" w:rsidP="008D0F65">
      <w:pPr>
        <w:spacing w:line="240" w:lineRule="auto"/>
        <w:ind w:firstLine="708"/>
        <w:jc w:val="both"/>
        <w:rPr>
          <w:rFonts w:ascii="Arial" w:eastAsia="Times New Roman" w:hAnsi="Arial" w:cs="Arial"/>
          <w:color w:val="000000"/>
          <w:sz w:val="24"/>
          <w:szCs w:val="24"/>
          <w:lang w:eastAsia="ru-RU"/>
        </w:rPr>
      </w:pPr>
    </w:p>
    <w:p w:rsidR="006E6601" w:rsidRPr="006E6601" w:rsidRDefault="006E6601" w:rsidP="008D0F65">
      <w:pPr>
        <w:spacing w:line="240" w:lineRule="auto"/>
        <w:jc w:val="center"/>
        <w:rPr>
          <w:rFonts w:ascii="Arial" w:eastAsia="Times New Roman" w:hAnsi="Arial" w:cs="Arial"/>
          <w:sz w:val="24"/>
          <w:szCs w:val="24"/>
          <w:lang w:eastAsia="ru-RU"/>
        </w:rPr>
      </w:pPr>
      <w:r w:rsidRPr="006E6601">
        <w:rPr>
          <w:rFonts w:ascii="Arial" w:eastAsia="Times New Roman" w:hAnsi="Arial" w:cs="Arial"/>
          <w:b/>
          <w:bCs/>
          <w:color w:val="000000"/>
          <w:sz w:val="24"/>
          <w:szCs w:val="24"/>
          <w:lang w:eastAsia="ru-RU"/>
        </w:rPr>
        <w:t>4. Порядок проведения и оформление результатов проверок муниципального</w:t>
      </w:r>
    </w:p>
    <w:p w:rsidR="006E6601" w:rsidRDefault="006E6601" w:rsidP="008D0F65">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земельного контроля.</w:t>
      </w:r>
    </w:p>
    <w:p w:rsidR="008D0F65" w:rsidRPr="006E6601" w:rsidRDefault="008D0F65" w:rsidP="008D0F65">
      <w:pPr>
        <w:spacing w:line="240" w:lineRule="auto"/>
        <w:jc w:val="center"/>
        <w:rPr>
          <w:rFonts w:ascii="Arial" w:eastAsia="Times New Roman" w:hAnsi="Arial" w:cs="Arial"/>
          <w:sz w:val="24"/>
          <w:szCs w:val="24"/>
          <w:lang w:eastAsia="ru-RU"/>
        </w:rPr>
      </w:pP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w:t>
      </w:r>
      <w:r w:rsidR="006E6601" w:rsidRPr="006E6601">
        <w:rPr>
          <w:rFonts w:ascii="Arial" w:eastAsia="Times New Roman" w:hAnsi="Arial" w:cs="Arial"/>
          <w:color w:val="000000"/>
          <w:sz w:val="24"/>
          <w:szCs w:val="24"/>
          <w:lang w:eastAsia="ru-RU"/>
        </w:rPr>
        <w:t xml:space="preserve"> Муниципальные инспекторы осуществляют муниципальный земельный контроль в форме проверок, проводимых в соответствии с планом работ на основании распоряжений главного муниципального земельного инспектора или его заместителя (Приложение №1), за исключением случаев непосредственного обнаружения муниципальным инспектором достаточных данных, указывающих на наличие нарушения земельного законодательства.</w:t>
      </w:r>
    </w:p>
    <w:p w:rsidR="006E6601" w:rsidRPr="006E6601" w:rsidRDefault="006E6601" w:rsidP="00DA16EF">
      <w:pPr>
        <w:spacing w:line="240" w:lineRule="auto"/>
        <w:ind w:firstLine="708"/>
        <w:jc w:val="both"/>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Распоряжение может издаваться на проведение одного или нескольких мероприятий по муниципальному земельному контролю.</w:t>
      </w:r>
    </w:p>
    <w:p w:rsidR="006E6601" w:rsidRPr="006E6601" w:rsidRDefault="006E6601" w:rsidP="00DA16EF">
      <w:pPr>
        <w:spacing w:line="240" w:lineRule="auto"/>
        <w:ind w:firstLine="708"/>
        <w:jc w:val="both"/>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Мероприятия по муниципальному земельному контролю, проводимые совместно с иными заинтересованными органами, участвующими в проверке, оформляются совместным распоряжением, либо распоряжением одного из этих органов, с указанием в нем (фамилии, имени, отчества и должности), участвующих в проверке.</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4.2. </w:t>
      </w:r>
      <w:r w:rsidR="006E6601" w:rsidRPr="006E6601">
        <w:rPr>
          <w:rFonts w:ascii="Arial" w:eastAsia="Times New Roman" w:hAnsi="Arial" w:cs="Arial"/>
          <w:color w:val="000000"/>
          <w:sz w:val="24"/>
          <w:szCs w:val="24"/>
          <w:lang w:eastAsia="ru-RU"/>
        </w:rPr>
        <w:t>Плановые проверки в отношении каждого земельного участка проводятся не чаще 1 раза в 2 года.</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006E6601" w:rsidRPr="006E6601">
        <w:rPr>
          <w:rFonts w:ascii="Arial" w:eastAsia="Times New Roman" w:hAnsi="Arial" w:cs="Arial"/>
          <w:color w:val="000000"/>
          <w:sz w:val="24"/>
          <w:szCs w:val="24"/>
          <w:lang w:eastAsia="ru-RU"/>
        </w:rPr>
        <w:t xml:space="preserve"> Решения о проведении внеплановых проверок принимаются в случае:</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4.3.1. </w:t>
      </w:r>
      <w:r w:rsidR="006E6601" w:rsidRPr="006E6601">
        <w:rPr>
          <w:rFonts w:ascii="Arial" w:eastAsia="Times New Roman" w:hAnsi="Arial" w:cs="Arial"/>
          <w:color w:val="000000"/>
          <w:sz w:val="24"/>
          <w:szCs w:val="24"/>
          <w:lang w:eastAsia="ru-RU"/>
        </w:rPr>
        <w:t>проверки исполнения предписаний об устранении нарушений земельного законодательства, вынесенных государственными инспекторами, и требований об устранении земельных правонарушений, выданных должностными лицами, осуществляющими муниципальный земельный контроль по вопросам соблюдения земельного законодательства;</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4.3.2.</w:t>
      </w:r>
      <w:r w:rsidR="006E6601" w:rsidRPr="006E6601">
        <w:rPr>
          <w:rFonts w:ascii="Arial" w:eastAsia="Times New Roman" w:hAnsi="Arial" w:cs="Arial"/>
          <w:color w:val="000000"/>
          <w:sz w:val="24"/>
          <w:szCs w:val="24"/>
          <w:lang w:eastAsia="ru-RU"/>
        </w:rPr>
        <w:t xml:space="preserve"> обнаружения муниципальным инспектором достаточных данных, указывающих на наличие земельных правонарушений или получение от органов государственной власти, структурных подразделений администрации городского поселения Воскресенск и администрации Воскресенского муниципального района Московской области, юридических лиц, граждан информации, подтвержденной документами и иными доказательствами, свидетельствующей о наличии признаков нарушения земельного законодательства при использовании земель;</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4.3.3.</w:t>
      </w:r>
      <w:r w:rsidR="006E6601" w:rsidRPr="006E6601">
        <w:rPr>
          <w:rFonts w:ascii="Arial" w:eastAsia="Times New Roman" w:hAnsi="Arial" w:cs="Arial"/>
          <w:color w:val="000000"/>
          <w:sz w:val="24"/>
          <w:szCs w:val="24"/>
          <w:lang w:eastAsia="ru-RU"/>
        </w:rPr>
        <w:t xml:space="preserve"> принятия решения межведомственной земельной комиссией (при рассмотрении конкретной заявки по вопросу предоставления или переоформления права пользования земельным участком, расположенным в границах территории муниципального образования «Городское поселение Воскресенск» Воскресенского муниципального района), о проведении осмотра территории испрашиваемого земельного участка. Результаты проверки оформляются Актом осмотра территории (Приложение №4).</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4.4. </w:t>
      </w:r>
      <w:r w:rsidR="006E6601" w:rsidRPr="006E6601">
        <w:rPr>
          <w:rFonts w:ascii="Arial" w:eastAsia="Times New Roman" w:hAnsi="Arial" w:cs="Arial"/>
          <w:color w:val="000000"/>
          <w:sz w:val="24"/>
          <w:szCs w:val="24"/>
          <w:lang w:eastAsia="ru-RU"/>
        </w:rPr>
        <w:t>Плановые и внеплановые проверки соблюдения земельного законодательства проводятся в присутствии руководителя организации, индивидуального предпринимателя, гражданина или их представителей, полномочия которых оформлены в соответствии с законодательством РФ, которые заблаговременно оповещаются, при наличии необходимых данных, о проведении мероприятия по муниципальному земельному контролю.</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w:t>
      </w:r>
      <w:r w:rsidR="006E6601" w:rsidRPr="006E6601">
        <w:rPr>
          <w:rFonts w:ascii="Arial" w:eastAsia="Times New Roman" w:hAnsi="Arial" w:cs="Arial"/>
          <w:color w:val="000000"/>
          <w:sz w:val="24"/>
          <w:szCs w:val="24"/>
          <w:lang w:eastAsia="ru-RU"/>
        </w:rPr>
        <w:t xml:space="preserve"> В случае отсутствия у муниципальных инспекторов, сведений о юридических или физических лицах, индивидуальных предпринимателей, либо их законных представителей, и если при этом были предприняты все возможные действия к их установлению и заблаговременному извещению, либо невозможности их заблаговременного оповещения, проверка по муниципальному земельному контролю </w:t>
      </w:r>
      <w:r w:rsidR="006E6601" w:rsidRPr="006E6601">
        <w:rPr>
          <w:rFonts w:ascii="Arial" w:eastAsia="Times New Roman" w:hAnsi="Arial" w:cs="Arial"/>
          <w:color w:val="000000"/>
          <w:sz w:val="24"/>
          <w:szCs w:val="24"/>
          <w:lang w:eastAsia="ru-RU"/>
        </w:rPr>
        <w:lastRenderedPageBreak/>
        <w:t>может проводиться в отсутствии вышеуказанных лиц с обязательным отражением данного факта в документе, в котором фиксируются результаты этого мероприятия.</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4.6. </w:t>
      </w:r>
      <w:r w:rsidR="006E6601" w:rsidRPr="006E6601">
        <w:rPr>
          <w:rFonts w:ascii="Arial" w:eastAsia="Times New Roman" w:hAnsi="Arial" w:cs="Arial"/>
          <w:color w:val="000000"/>
          <w:sz w:val="24"/>
          <w:szCs w:val="24"/>
          <w:lang w:eastAsia="ru-RU"/>
        </w:rPr>
        <w:t>Распоряжение о проведении проверки соблюдения земельного законодательства в рамках муниципального земельного контроля, предъявляется муниципальным инспектором руководителю организации, индивидуальному предпринимателю, гражданину или их законным представителям на месте проведения проверки земельного участка, одновременно со служебным удостоверением,.</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w:t>
      </w:r>
      <w:r w:rsidR="006E6601" w:rsidRPr="006E6601">
        <w:rPr>
          <w:rFonts w:ascii="Arial" w:eastAsia="Times New Roman" w:hAnsi="Arial" w:cs="Arial"/>
          <w:color w:val="000000"/>
          <w:sz w:val="24"/>
          <w:szCs w:val="24"/>
          <w:lang w:eastAsia="ru-RU"/>
        </w:rPr>
        <w:t xml:space="preserve"> Перед началом проверки соблюдения земельного законодательства в рамках муниципального земельного контроля руководителю организации, индивидуальному предпринимателю, гражданину или их законным представителям, разъясняются их права и обязанности, определенные законодательством РФ.</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w:t>
      </w:r>
      <w:r w:rsidR="006E6601" w:rsidRPr="006E6601">
        <w:rPr>
          <w:rFonts w:ascii="Arial" w:eastAsia="Times New Roman" w:hAnsi="Arial" w:cs="Arial"/>
          <w:color w:val="000000"/>
          <w:sz w:val="24"/>
          <w:szCs w:val="24"/>
          <w:lang w:eastAsia="ru-RU"/>
        </w:rPr>
        <w:t xml:space="preserve"> По результатам проверки составляется акт проверки соблюдения земельного законодательства по установленной форме в 1-ом экземпляре. (Приложение №2) (в соответствии с п.4.5., 4.10. в акте делаются соответствующие записи).</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w:t>
      </w:r>
      <w:r w:rsidR="006E6601" w:rsidRPr="006E6601">
        <w:rPr>
          <w:rFonts w:ascii="Arial" w:eastAsia="Times New Roman" w:hAnsi="Arial" w:cs="Arial"/>
          <w:color w:val="000000"/>
          <w:sz w:val="24"/>
          <w:szCs w:val="24"/>
          <w:lang w:eastAsia="ru-RU"/>
        </w:rPr>
        <w:t xml:space="preserve">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и (или) состава нарушения земельного законодательства, к акту прилагаются: обмер площади земельного участка, схематический чертеж земельного участка и фото-таблица, а также иная информация, подтверждающая или опровергающая наличие нарушений земельного законодательства, выдаваемая вместе с копией акта проверки или высылаемая в адрес проверяемой стороны по средствам почтовой связи.</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4.10.</w:t>
      </w:r>
      <w:r w:rsidR="006E6601" w:rsidRPr="006E6601">
        <w:rPr>
          <w:rFonts w:ascii="Arial" w:eastAsia="Times New Roman" w:hAnsi="Arial" w:cs="Arial"/>
          <w:color w:val="000000"/>
          <w:sz w:val="24"/>
          <w:szCs w:val="24"/>
          <w:lang w:eastAsia="ru-RU"/>
        </w:rPr>
        <w:t xml:space="preserve"> Акт проверки соблюдения земельного законодательства по ее завершении после ознакомления подписывается муниципальным инспектором, проводившим проверку и лицом, в отношении которого проводилась проверка или его законным представителем, а также при необходимости понятыми в случае отказа указанных лиц от подписания акта проверки, о чем в нем делается соответствующая запись.</w:t>
      </w:r>
    </w:p>
    <w:p w:rsidR="006E6601" w:rsidRPr="006E6601" w:rsidRDefault="006E6601" w:rsidP="00DA16EF">
      <w:pPr>
        <w:spacing w:line="240" w:lineRule="auto"/>
        <w:ind w:firstLine="708"/>
        <w:jc w:val="both"/>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К акту проверки,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(понятых) и другие документы или их копии, связанные с результатом проверки.</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4.11.</w:t>
      </w:r>
      <w:r w:rsidR="006E6601" w:rsidRPr="006E6601">
        <w:rPr>
          <w:rFonts w:ascii="Arial" w:eastAsia="Times New Roman" w:hAnsi="Arial" w:cs="Arial"/>
          <w:color w:val="000000"/>
          <w:sz w:val="24"/>
          <w:szCs w:val="24"/>
          <w:lang w:eastAsia="ru-RU"/>
        </w:rPr>
        <w:t xml:space="preserve"> Копия акта проверки вручается лицу или его законному представителю, в отношении которого проводилась проверка по муниципальному земельному контролю под расписку либо высылается по средствам почтовой связи, с уведомлением о вручении, которое приобщается к экземпляру акта, оставшемуся в деле.</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4.12.</w:t>
      </w:r>
      <w:r w:rsidR="006E6601" w:rsidRPr="006E6601">
        <w:rPr>
          <w:rFonts w:ascii="Arial" w:eastAsia="Times New Roman" w:hAnsi="Arial" w:cs="Arial"/>
          <w:color w:val="000000"/>
          <w:sz w:val="24"/>
          <w:szCs w:val="24"/>
          <w:lang w:eastAsia="ru-RU"/>
        </w:rPr>
        <w:t xml:space="preserve"> По результатам рассмотрения материалов проверок направленных в органы, осуществляющие государственный земельный контроль, а также природоохранным, правоохранительным и другими заинтересованными органами исполнительной власти и организациям в адрес органа осуществляющего муниципальный земельный контроль направляются копии определений о возвращении материалов проверок соблюдения земельного законодательства при осуществлении муниципального земельного контроля и определений об отказе в возбуждении административных дел, копии постановлений о</w:t>
      </w:r>
    </w:p>
    <w:p w:rsidR="006E6601" w:rsidRPr="006E6601" w:rsidRDefault="006E6601" w:rsidP="00023768">
      <w:pPr>
        <w:spacing w:line="240" w:lineRule="auto"/>
        <w:jc w:val="both"/>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назначении административных наказаний, а также копии предписаний, предупреждений, вынесенные государственными инспекторами в результате рассмотрения дел об административных правонарушениях. Данные документы направляются по истечении 5-и рабочих дней с момента их оформления в сроки, установленные законодательством.</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4.13. </w:t>
      </w:r>
      <w:r w:rsidR="006E6601" w:rsidRPr="006E6601">
        <w:rPr>
          <w:rFonts w:ascii="Arial" w:eastAsia="Times New Roman" w:hAnsi="Arial" w:cs="Arial"/>
          <w:color w:val="000000"/>
          <w:sz w:val="24"/>
          <w:szCs w:val="24"/>
          <w:lang w:eastAsia="ru-RU"/>
        </w:rPr>
        <w:t xml:space="preserve">В случае обнаружения любого из нарушений предусмотренных земельным законодательством в рамках проводимой проверки соблюдения земельного законодательства, лицам, чьи земельные участки были обследованы направляются требования об устранении земельных правонарушений, выданные главным </w:t>
      </w:r>
      <w:r w:rsidR="006E6601" w:rsidRPr="006E6601">
        <w:rPr>
          <w:rFonts w:ascii="Arial" w:eastAsia="Times New Roman" w:hAnsi="Arial" w:cs="Arial"/>
          <w:color w:val="000000"/>
          <w:sz w:val="24"/>
          <w:szCs w:val="24"/>
          <w:lang w:eastAsia="ru-RU"/>
        </w:rPr>
        <w:lastRenderedPageBreak/>
        <w:t>муниципальным инспектором или его заместителем и проводится претензионная работа, в соответствии с соблюдением принципа платности пользования землей.</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4.14.</w:t>
      </w:r>
      <w:r w:rsidR="006E6601" w:rsidRPr="006E6601">
        <w:rPr>
          <w:rFonts w:ascii="Arial" w:eastAsia="Times New Roman" w:hAnsi="Arial" w:cs="Arial"/>
          <w:color w:val="000000"/>
          <w:sz w:val="24"/>
          <w:szCs w:val="24"/>
          <w:lang w:eastAsia="ru-RU"/>
        </w:rPr>
        <w:t xml:space="preserve"> Внеплановая проверка исполнения предписания об устранении нарушений земельного законодательства, вынесенного государственным инспектором и требования об устранении земельного правонарушения, выданного главным муниципальным инспектором или его заместителем, осуществляющим муниципальный земельный контроль проводится в рамках первичной проверки и не требует вынесения распоряжения о проведении проверки соблюдения земельного законодательства.</w:t>
      </w:r>
    </w:p>
    <w:p w:rsidR="006E6601" w:rsidRPr="006E6601" w:rsidRDefault="006E6601" w:rsidP="00DA16EF">
      <w:pPr>
        <w:spacing w:line="240" w:lineRule="auto"/>
        <w:ind w:firstLine="708"/>
        <w:jc w:val="both"/>
        <w:rPr>
          <w:rFonts w:ascii="Arial" w:eastAsia="Times New Roman" w:hAnsi="Arial" w:cs="Arial"/>
          <w:sz w:val="24"/>
          <w:szCs w:val="24"/>
          <w:lang w:eastAsia="ru-RU"/>
        </w:rPr>
      </w:pPr>
      <w:r w:rsidRPr="006E6601">
        <w:rPr>
          <w:rFonts w:ascii="Arial" w:eastAsia="Times New Roman" w:hAnsi="Arial" w:cs="Arial"/>
          <w:color w:val="000000"/>
          <w:sz w:val="24"/>
          <w:szCs w:val="24"/>
          <w:lang w:eastAsia="ru-RU"/>
        </w:rPr>
        <w:t>По результатам внеплановой проверки выполнения предписания, вынесенного государственным инспектором, составляется акт проверки, который направляется государственному инспектору, для принятия мер административного воздействия. В случае не устранения допущенных нарушений, к акту проверки прилагаются фото-таблица и данные обмера земельного участка, подтверждающие наличие нарушений земельного законодательства.</w:t>
      </w:r>
    </w:p>
    <w:p w:rsid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4.15.</w:t>
      </w:r>
      <w:r w:rsidR="006E6601" w:rsidRPr="006E6601">
        <w:rPr>
          <w:rFonts w:ascii="Arial" w:eastAsia="Times New Roman" w:hAnsi="Arial" w:cs="Arial"/>
          <w:color w:val="000000"/>
          <w:sz w:val="24"/>
          <w:szCs w:val="24"/>
          <w:lang w:eastAsia="ru-RU"/>
        </w:rPr>
        <w:t xml:space="preserve"> Муниципальные инспекторы ведут учет проверок соблюдения земельного законодательства. Все составляемые в ходе проведения проверки документы и другая необходимая информация заносится в Книгу проверок соблюдения земельного законодательства (Приложение №3) и хранится в архиве отдела муниципального земельного контроля.</w:t>
      </w:r>
    </w:p>
    <w:p w:rsidR="00DA16EF" w:rsidRPr="006E6601" w:rsidRDefault="00DA16EF" w:rsidP="00DA16EF">
      <w:pPr>
        <w:spacing w:line="240" w:lineRule="auto"/>
        <w:ind w:firstLine="708"/>
        <w:jc w:val="both"/>
        <w:rPr>
          <w:rFonts w:ascii="Arial" w:eastAsia="Times New Roman" w:hAnsi="Arial" w:cs="Arial"/>
          <w:color w:val="000000"/>
          <w:sz w:val="24"/>
          <w:szCs w:val="24"/>
          <w:lang w:eastAsia="ru-RU"/>
        </w:rPr>
      </w:pPr>
    </w:p>
    <w:p w:rsidR="006E6601" w:rsidRDefault="006E6601" w:rsidP="00DA16EF">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5. Гарантии правовой и социальной защиты должностных лиц, осуществляющих муниципальный земельный контроль.</w:t>
      </w:r>
    </w:p>
    <w:p w:rsidR="00DA16EF" w:rsidRPr="006E6601" w:rsidRDefault="00DA16EF" w:rsidP="00DA16EF">
      <w:pPr>
        <w:spacing w:line="240" w:lineRule="auto"/>
        <w:jc w:val="center"/>
        <w:rPr>
          <w:rFonts w:ascii="Arial" w:eastAsia="Times New Roman" w:hAnsi="Arial" w:cs="Arial"/>
          <w:sz w:val="24"/>
          <w:szCs w:val="24"/>
          <w:lang w:eastAsia="ru-RU"/>
        </w:rPr>
      </w:pPr>
    </w:p>
    <w:p w:rsid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w:t>
      </w:r>
      <w:r w:rsidR="006E6601" w:rsidRPr="006E6601">
        <w:rPr>
          <w:rFonts w:ascii="Arial" w:eastAsia="Times New Roman" w:hAnsi="Arial" w:cs="Arial"/>
          <w:color w:val="000000"/>
          <w:sz w:val="24"/>
          <w:szCs w:val="24"/>
          <w:lang w:eastAsia="ru-RU"/>
        </w:rPr>
        <w:t xml:space="preserve"> Гарантии правовой и социальной защиты муниципальных инспекторов, регламентируются законодательством РФ и Московской области, муниципальными правовыми актами.</w:t>
      </w:r>
    </w:p>
    <w:p w:rsidR="00DA16EF" w:rsidRPr="006E6601" w:rsidRDefault="00DA16EF" w:rsidP="00DA16EF">
      <w:pPr>
        <w:spacing w:line="240" w:lineRule="auto"/>
        <w:ind w:firstLine="708"/>
        <w:jc w:val="both"/>
        <w:rPr>
          <w:rFonts w:ascii="Arial" w:eastAsia="Times New Roman" w:hAnsi="Arial" w:cs="Arial"/>
          <w:color w:val="000000"/>
          <w:sz w:val="24"/>
          <w:szCs w:val="24"/>
          <w:lang w:eastAsia="ru-RU"/>
        </w:rPr>
      </w:pPr>
    </w:p>
    <w:p w:rsidR="006E6601" w:rsidRDefault="006E6601" w:rsidP="00DA16EF">
      <w:pPr>
        <w:spacing w:line="240" w:lineRule="auto"/>
        <w:jc w:val="center"/>
        <w:rPr>
          <w:rFonts w:ascii="Arial" w:eastAsia="Times New Roman" w:hAnsi="Arial" w:cs="Arial"/>
          <w:b/>
          <w:bCs/>
          <w:color w:val="000000"/>
          <w:sz w:val="24"/>
          <w:szCs w:val="24"/>
          <w:lang w:eastAsia="ru-RU"/>
        </w:rPr>
      </w:pPr>
      <w:r w:rsidRPr="006E6601">
        <w:rPr>
          <w:rFonts w:ascii="Arial" w:eastAsia="Times New Roman" w:hAnsi="Arial" w:cs="Arial"/>
          <w:b/>
          <w:bCs/>
          <w:color w:val="000000"/>
          <w:sz w:val="24"/>
          <w:szCs w:val="24"/>
          <w:lang w:eastAsia="ru-RU"/>
        </w:rPr>
        <w:t>6. Права, обязанности, ответственность юридических и физических лиц, индивидуальных предпринимателей при проведении мероприятий по муниципальному</w:t>
      </w:r>
      <w:r w:rsidR="00DA16EF">
        <w:rPr>
          <w:rFonts w:ascii="Arial" w:eastAsia="Times New Roman" w:hAnsi="Arial" w:cs="Arial"/>
          <w:b/>
          <w:bCs/>
          <w:color w:val="000000"/>
          <w:sz w:val="24"/>
          <w:szCs w:val="24"/>
          <w:lang w:eastAsia="ru-RU"/>
        </w:rPr>
        <w:t xml:space="preserve"> </w:t>
      </w:r>
      <w:r w:rsidRPr="006E6601">
        <w:rPr>
          <w:rFonts w:ascii="Arial" w:eastAsia="Times New Roman" w:hAnsi="Arial" w:cs="Arial"/>
          <w:b/>
          <w:bCs/>
          <w:color w:val="000000"/>
          <w:sz w:val="24"/>
          <w:szCs w:val="24"/>
          <w:lang w:eastAsia="ru-RU"/>
        </w:rPr>
        <w:t>земельному контролю.</w:t>
      </w:r>
    </w:p>
    <w:p w:rsidR="00DA16EF" w:rsidRPr="006E6601" w:rsidRDefault="00DA16EF" w:rsidP="00DA16EF">
      <w:pPr>
        <w:spacing w:line="240" w:lineRule="auto"/>
        <w:jc w:val="center"/>
        <w:rPr>
          <w:rFonts w:ascii="Arial" w:eastAsia="Times New Roman" w:hAnsi="Arial" w:cs="Arial"/>
          <w:sz w:val="24"/>
          <w:szCs w:val="24"/>
          <w:lang w:eastAsia="ru-RU"/>
        </w:rPr>
      </w:pP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w:t>
      </w:r>
      <w:r w:rsidR="006E6601" w:rsidRPr="006E6601">
        <w:rPr>
          <w:rFonts w:ascii="Arial" w:eastAsia="Times New Roman" w:hAnsi="Arial" w:cs="Arial"/>
          <w:color w:val="000000"/>
          <w:sz w:val="24"/>
          <w:szCs w:val="24"/>
          <w:lang w:eastAsia="ru-RU"/>
        </w:rPr>
        <w:t>Юридические и физические лица, индивидуальные предприниматели, использующие земельные участки в своих целях, либо их законные представители при проведении мероприятий по муниципальному земельному контролю имеют право:</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6.1.1.</w:t>
      </w:r>
      <w:r w:rsidR="006E6601" w:rsidRPr="006E6601">
        <w:rPr>
          <w:rFonts w:ascii="Arial" w:eastAsia="Times New Roman" w:hAnsi="Arial" w:cs="Arial"/>
          <w:color w:val="000000"/>
          <w:sz w:val="24"/>
          <w:szCs w:val="24"/>
          <w:lang w:eastAsia="ru-RU"/>
        </w:rPr>
        <w:t xml:space="preserve">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 согласии или несогласии с ними;</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6.1.2. </w:t>
      </w:r>
      <w:r w:rsidR="006E6601" w:rsidRPr="006E6601">
        <w:rPr>
          <w:rFonts w:ascii="Arial" w:eastAsia="Times New Roman" w:hAnsi="Arial" w:cs="Arial"/>
          <w:color w:val="000000"/>
          <w:sz w:val="24"/>
          <w:szCs w:val="24"/>
          <w:lang w:eastAsia="ru-RU"/>
        </w:rPr>
        <w:t xml:space="preserve"> давать письменные объяснения по выявленным проверкой фактам;</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6.1.3.</w:t>
      </w:r>
      <w:r w:rsidR="006E6601" w:rsidRPr="006E6601">
        <w:rPr>
          <w:rFonts w:ascii="Arial" w:eastAsia="Times New Roman" w:hAnsi="Arial" w:cs="Arial"/>
          <w:color w:val="000000"/>
          <w:sz w:val="24"/>
          <w:szCs w:val="24"/>
          <w:lang w:eastAsia="ru-RU"/>
        </w:rPr>
        <w:t xml:space="preserve"> обжаловать действия (бездействие) инспекторов по муниципальному земельному контролю в порядке, предусмотренном законодательством РФ.</w:t>
      </w:r>
    </w:p>
    <w:p w:rsidR="006E6601" w:rsidRPr="006E6601" w:rsidRDefault="00DA16EF" w:rsidP="00DA16EF">
      <w:pPr>
        <w:spacing w:line="240" w:lineRule="auto"/>
        <w:ind w:firstLine="708"/>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6.2.</w:t>
      </w:r>
      <w:r w:rsidR="006E6601" w:rsidRPr="006E6601">
        <w:rPr>
          <w:rFonts w:ascii="Arial" w:eastAsia="Times New Roman" w:hAnsi="Arial" w:cs="Arial"/>
          <w:color w:val="000000"/>
          <w:sz w:val="24"/>
          <w:szCs w:val="24"/>
          <w:lang w:eastAsia="ru-RU"/>
        </w:rPr>
        <w:t xml:space="preserve"> Юридические и физические лица, индивидуальные предприниматели, использующие земельные участки в своих целях, либо их законные представители по требованию инспекторов по муниципальному земельному контролю обязаны:</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6.2.1.</w:t>
      </w:r>
      <w:r w:rsidR="006E6601" w:rsidRPr="006E6601">
        <w:rPr>
          <w:rFonts w:ascii="Arial" w:eastAsia="Times New Roman" w:hAnsi="Arial" w:cs="Arial"/>
          <w:color w:val="000000"/>
          <w:sz w:val="24"/>
          <w:szCs w:val="24"/>
          <w:lang w:eastAsia="ru-RU"/>
        </w:rPr>
        <w:t xml:space="preserve"> обеспечивать свое присутствие или присутствие своих законных представителей при проведении мероприятий по муниципальному земельному контролю;</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6.2.2.</w:t>
      </w:r>
      <w:r w:rsidR="006E6601" w:rsidRPr="006E6601">
        <w:rPr>
          <w:rFonts w:ascii="Arial" w:eastAsia="Times New Roman" w:hAnsi="Arial" w:cs="Arial"/>
          <w:color w:val="000000"/>
          <w:sz w:val="24"/>
          <w:szCs w:val="24"/>
          <w:lang w:eastAsia="ru-RU"/>
        </w:rPr>
        <w:t xml:space="preserve"> предоставлять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документы проверяемого лица о регистрации и постановке на налоговый учет и иных документов подтверждающих или опровергающих наличие земельного правонарушения;</w:t>
      </w:r>
    </w:p>
    <w:p w:rsidR="006E6601" w:rsidRPr="006E6601" w:rsidRDefault="00DA16EF" w:rsidP="00DA16EF">
      <w:pPr>
        <w:spacing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6.2.3.</w:t>
      </w:r>
      <w:r w:rsidR="006E6601" w:rsidRPr="006E6601">
        <w:rPr>
          <w:rFonts w:ascii="Arial" w:eastAsia="Times New Roman" w:hAnsi="Arial" w:cs="Arial"/>
          <w:color w:val="000000"/>
          <w:sz w:val="24"/>
          <w:szCs w:val="24"/>
          <w:lang w:eastAsia="ru-RU"/>
        </w:rPr>
        <w:t xml:space="preserve"> оказывать содействие в организации мероприятий по муниципальному земельному контролю и обеспечивать необходимые условия муниципальным инспекторам при выполнении указанных мероприятий, в том числе предоставлять во временное пользование служебные помещения и средства связи на безвозмездной основе.</w:t>
      </w:r>
    </w:p>
    <w:p w:rsidR="006E6601" w:rsidRPr="00023768" w:rsidRDefault="006E6601" w:rsidP="00023768">
      <w:pPr>
        <w:pStyle w:val="a3"/>
        <w:spacing w:line="240" w:lineRule="auto"/>
        <w:jc w:val="both"/>
        <w:rPr>
          <w:rFonts w:ascii="Arial" w:eastAsia="Times New Roman" w:hAnsi="Arial" w:cs="Arial"/>
          <w:sz w:val="24"/>
          <w:szCs w:val="24"/>
          <w:lang w:eastAsia="ru-RU"/>
        </w:rPr>
      </w:pPr>
    </w:p>
    <w:p w:rsidR="006E6601" w:rsidRPr="00023768" w:rsidRDefault="006E6601" w:rsidP="00023768">
      <w:pPr>
        <w:pStyle w:val="a3"/>
        <w:spacing w:line="240" w:lineRule="auto"/>
        <w:jc w:val="both"/>
        <w:rPr>
          <w:rFonts w:ascii="Arial" w:eastAsia="Times New Roman" w:hAnsi="Arial" w:cs="Arial"/>
          <w:sz w:val="24"/>
          <w:szCs w:val="24"/>
          <w:lang w:eastAsia="ru-RU"/>
        </w:rPr>
      </w:pPr>
    </w:p>
    <w:p w:rsidR="006E6601" w:rsidRPr="00023768" w:rsidRDefault="006E6601" w:rsidP="00023768">
      <w:pPr>
        <w:pStyle w:val="a3"/>
        <w:spacing w:line="240" w:lineRule="auto"/>
        <w:jc w:val="both"/>
        <w:rPr>
          <w:rFonts w:ascii="Arial" w:eastAsia="Times New Roman" w:hAnsi="Arial" w:cs="Arial"/>
          <w:sz w:val="24"/>
          <w:szCs w:val="24"/>
          <w:lang w:eastAsia="ru-RU"/>
        </w:rPr>
      </w:pPr>
    </w:p>
    <w:p w:rsidR="006E6601" w:rsidRPr="00023768" w:rsidRDefault="006E6601" w:rsidP="00023768">
      <w:pPr>
        <w:pStyle w:val="a3"/>
        <w:spacing w:line="240" w:lineRule="auto"/>
        <w:jc w:val="both"/>
        <w:rPr>
          <w:rFonts w:ascii="Arial" w:eastAsia="Times New Roman" w:hAnsi="Arial" w:cs="Arial"/>
          <w:sz w:val="24"/>
          <w:szCs w:val="24"/>
          <w:lang w:eastAsia="ru-RU"/>
        </w:rPr>
      </w:pPr>
    </w:p>
    <w:p w:rsidR="006E6601" w:rsidRDefault="006E6601" w:rsidP="00023768">
      <w:pPr>
        <w:pStyle w:val="a3"/>
        <w:spacing w:line="240" w:lineRule="auto"/>
        <w:jc w:val="both"/>
        <w:rPr>
          <w:rFonts w:ascii="Arial" w:eastAsia="Times New Roman" w:hAnsi="Arial" w:cs="Arial"/>
          <w:sz w:val="24"/>
          <w:szCs w:val="24"/>
          <w:lang w:eastAsia="ru-RU"/>
        </w:rPr>
      </w:pPr>
    </w:p>
    <w:p w:rsidR="005841B9" w:rsidRDefault="005841B9" w:rsidP="00023768">
      <w:pPr>
        <w:pStyle w:val="a3"/>
        <w:spacing w:line="240" w:lineRule="auto"/>
        <w:jc w:val="both"/>
        <w:rPr>
          <w:rFonts w:ascii="Arial" w:eastAsia="Times New Roman" w:hAnsi="Arial" w:cs="Arial"/>
          <w:sz w:val="24"/>
          <w:szCs w:val="24"/>
          <w:lang w:eastAsia="ru-RU"/>
        </w:rPr>
      </w:pPr>
    </w:p>
    <w:p w:rsidR="005841B9" w:rsidRPr="00023768" w:rsidRDefault="005841B9" w:rsidP="00023768">
      <w:pPr>
        <w:pStyle w:val="a3"/>
        <w:spacing w:line="240" w:lineRule="auto"/>
        <w:jc w:val="both"/>
        <w:rPr>
          <w:rFonts w:ascii="Arial" w:eastAsia="Times New Roman" w:hAnsi="Arial" w:cs="Arial"/>
          <w:sz w:val="24"/>
          <w:szCs w:val="24"/>
          <w:lang w:eastAsia="ru-RU"/>
        </w:rPr>
      </w:pPr>
    </w:p>
    <w:p w:rsidR="006E6601" w:rsidRPr="00023768" w:rsidRDefault="006E6601" w:rsidP="00023768">
      <w:pPr>
        <w:pStyle w:val="a3"/>
        <w:spacing w:line="240" w:lineRule="auto"/>
        <w:jc w:val="both"/>
        <w:rPr>
          <w:rFonts w:ascii="Arial" w:eastAsia="Times New Roman" w:hAnsi="Arial" w:cs="Arial"/>
          <w:sz w:val="24"/>
          <w:szCs w:val="24"/>
          <w:lang w:eastAsia="ru-RU"/>
        </w:rPr>
      </w:pPr>
    </w:p>
    <w:p w:rsidR="006E6601" w:rsidRPr="00023768" w:rsidRDefault="006E6601" w:rsidP="00023768">
      <w:pPr>
        <w:pStyle w:val="a3"/>
        <w:spacing w:line="240" w:lineRule="auto"/>
        <w:jc w:val="both"/>
        <w:rPr>
          <w:rFonts w:ascii="Arial" w:eastAsia="Times New Roman" w:hAnsi="Arial" w:cs="Arial"/>
          <w:sz w:val="24"/>
          <w:szCs w:val="24"/>
          <w:lang w:eastAsia="ru-RU"/>
        </w:rPr>
      </w:pPr>
    </w:p>
    <w:p w:rsidR="006E6601" w:rsidRPr="00023768" w:rsidRDefault="006E6601" w:rsidP="00023768">
      <w:pPr>
        <w:pStyle w:val="a3"/>
        <w:spacing w:line="240" w:lineRule="auto"/>
        <w:jc w:val="both"/>
        <w:rPr>
          <w:rFonts w:ascii="Arial" w:eastAsia="Times New Roman" w:hAnsi="Arial" w:cs="Arial"/>
          <w:sz w:val="24"/>
          <w:szCs w:val="24"/>
          <w:lang w:eastAsia="ru-RU"/>
        </w:rPr>
      </w:pPr>
    </w:p>
    <w:p w:rsidR="006E6601" w:rsidRPr="00023768" w:rsidRDefault="006E6601" w:rsidP="00DA16EF">
      <w:pPr>
        <w:spacing w:line="240" w:lineRule="auto"/>
        <w:ind w:left="720"/>
        <w:jc w:val="right"/>
        <w:rPr>
          <w:rFonts w:ascii="Arial" w:eastAsia="Times New Roman" w:hAnsi="Arial" w:cs="Arial"/>
          <w:sz w:val="24"/>
          <w:szCs w:val="24"/>
          <w:lang w:eastAsia="ru-RU"/>
        </w:rPr>
      </w:pPr>
      <w:r w:rsidRPr="00023768">
        <w:rPr>
          <w:rFonts w:ascii="Arial" w:eastAsia="Times New Roman" w:hAnsi="Arial" w:cs="Arial"/>
          <w:b/>
          <w:bCs/>
          <w:color w:val="000000"/>
          <w:sz w:val="24"/>
          <w:szCs w:val="24"/>
          <w:lang w:eastAsia="ru-RU"/>
        </w:rPr>
        <w:t>Приложение №1</w:t>
      </w:r>
    </w:p>
    <w:p w:rsidR="00DA16EF" w:rsidRDefault="006E6601" w:rsidP="00DA16EF">
      <w:pPr>
        <w:pStyle w:val="a3"/>
        <w:spacing w:line="240" w:lineRule="auto"/>
        <w:jc w:val="right"/>
        <w:rPr>
          <w:rFonts w:ascii="Arial" w:eastAsia="Times New Roman" w:hAnsi="Arial" w:cs="Arial"/>
          <w:b/>
          <w:bCs/>
          <w:color w:val="000000"/>
          <w:sz w:val="24"/>
          <w:szCs w:val="24"/>
          <w:lang w:eastAsia="ru-RU"/>
        </w:rPr>
      </w:pPr>
      <w:r w:rsidRPr="00023768">
        <w:rPr>
          <w:rFonts w:ascii="Arial" w:eastAsia="Times New Roman" w:hAnsi="Arial" w:cs="Arial"/>
          <w:b/>
          <w:bCs/>
          <w:color w:val="000000"/>
          <w:sz w:val="24"/>
          <w:szCs w:val="24"/>
          <w:lang w:eastAsia="ru-RU"/>
        </w:rPr>
        <w:t>к положению о порядке осуществления</w:t>
      </w:r>
    </w:p>
    <w:p w:rsidR="006E6601" w:rsidRPr="00023768" w:rsidRDefault="006E6601" w:rsidP="00DA16EF">
      <w:pPr>
        <w:pStyle w:val="a3"/>
        <w:spacing w:line="240" w:lineRule="auto"/>
        <w:jc w:val="right"/>
        <w:rPr>
          <w:rFonts w:ascii="Arial" w:eastAsia="Times New Roman" w:hAnsi="Arial" w:cs="Arial"/>
          <w:sz w:val="24"/>
          <w:szCs w:val="24"/>
          <w:lang w:eastAsia="ru-RU"/>
        </w:rPr>
      </w:pPr>
      <w:r w:rsidRPr="00023768">
        <w:rPr>
          <w:rFonts w:ascii="Arial" w:eastAsia="Times New Roman" w:hAnsi="Arial" w:cs="Arial"/>
          <w:b/>
          <w:bCs/>
          <w:color w:val="000000"/>
          <w:sz w:val="24"/>
          <w:szCs w:val="24"/>
          <w:lang w:eastAsia="ru-RU"/>
        </w:rPr>
        <w:t>муниципального земельного контроля</w:t>
      </w:r>
    </w:p>
    <w:p w:rsidR="00DA16EF" w:rsidRPr="00DA16EF" w:rsidRDefault="006E6601" w:rsidP="00DA16EF">
      <w:pPr>
        <w:pStyle w:val="a3"/>
        <w:spacing w:line="240" w:lineRule="auto"/>
        <w:jc w:val="right"/>
        <w:rPr>
          <w:rFonts w:ascii="Arial" w:eastAsia="Times New Roman" w:hAnsi="Arial" w:cs="Arial"/>
          <w:sz w:val="24"/>
          <w:szCs w:val="24"/>
          <w:lang w:eastAsia="ru-RU"/>
        </w:rPr>
      </w:pPr>
      <w:r w:rsidRPr="00023768">
        <w:rPr>
          <w:rFonts w:ascii="Arial" w:eastAsia="Times New Roman" w:hAnsi="Arial" w:cs="Arial"/>
          <w:b/>
          <w:bCs/>
          <w:color w:val="000000"/>
          <w:sz w:val="24"/>
          <w:szCs w:val="24"/>
          <w:lang w:eastAsia="ru-RU"/>
        </w:rPr>
        <w:t>на территории муниципального образования</w:t>
      </w:r>
    </w:p>
    <w:p w:rsidR="00DA16EF" w:rsidRDefault="006E6601" w:rsidP="00DA16EF">
      <w:pPr>
        <w:pStyle w:val="a3"/>
        <w:spacing w:line="240" w:lineRule="auto"/>
        <w:jc w:val="right"/>
        <w:rPr>
          <w:rFonts w:ascii="Arial" w:eastAsia="Times New Roman" w:hAnsi="Arial" w:cs="Arial"/>
          <w:b/>
          <w:bCs/>
          <w:color w:val="000000"/>
          <w:sz w:val="24"/>
          <w:szCs w:val="24"/>
          <w:lang w:eastAsia="ru-RU"/>
        </w:rPr>
      </w:pPr>
      <w:r w:rsidRPr="00023768">
        <w:rPr>
          <w:rFonts w:ascii="Arial" w:eastAsia="Times New Roman" w:hAnsi="Arial" w:cs="Arial"/>
          <w:b/>
          <w:bCs/>
          <w:color w:val="000000"/>
          <w:sz w:val="24"/>
          <w:szCs w:val="24"/>
          <w:lang w:eastAsia="ru-RU"/>
        </w:rPr>
        <w:t>«Городское поселение Воскресенск»</w:t>
      </w:r>
    </w:p>
    <w:p w:rsidR="00DA16EF" w:rsidRDefault="006E6601" w:rsidP="00DA16EF">
      <w:pPr>
        <w:pStyle w:val="a3"/>
        <w:spacing w:line="240" w:lineRule="auto"/>
        <w:jc w:val="right"/>
        <w:rPr>
          <w:rFonts w:ascii="Arial" w:eastAsia="Times New Roman" w:hAnsi="Arial" w:cs="Arial"/>
          <w:b/>
          <w:bCs/>
          <w:color w:val="000000"/>
          <w:sz w:val="24"/>
          <w:szCs w:val="24"/>
          <w:lang w:eastAsia="ru-RU"/>
        </w:rPr>
      </w:pPr>
      <w:r w:rsidRPr="00023768">
        <w:rPr>
          <w:rFonts w:ascii="Arial" w:eastAsia="Times New Roman" w:hAnsi="Arial" w:cs="Arial"/>
          <w:b/>
          <w:bCs/>
          <w:color w:val="000000"/>
          <w:sz w:val="24"/>
          <w:szCs w:val="24"/>
          <w:lang w:eastAsia="ru-RU"/>
        </w:rPr>
        <w:t>Воскресенского муниципального района</w:t>
      </w:r>
    </w:p>
    <w:p w:rsidR="006E6601" w:rsidRDefault="006E6601" w:rsidP="00DA16EF">
      <w:pPr>
        <w:pStyle w:val="a3"/>
        <w:spacing w:line="240" w:lineRule="auto"/>
        <w:jc w:val="right"/>
        <w:rPr>
          <w:rFonts w:ascii="Arial" w:eastAsia="Times New Roman" w:hAnsi="Arial" w:cs="Arial"/>
          <w:b/>
          <w:bCs/>
          <w:color w:val="000000"/>
          <w:sz w:val="24"/>
          <w:szCs w:val="24"/>
          <w:lang w:eastAsia="ru-RU"/>
        </w:rPr>
      </w:pPr>
      <w:r w:rsidRPr="00023768">
        <w:rPr>
          <w:rFonts w:ascii="Arial" w:eastAsia="Times New Roman" w:hAnsi="Arial" w:cs="Arial"/>
          <w:b/>
          <w:bCs/>
          <w:color w:val="000000"/>
          <w:sz w:val="24"/>
          <w:szCs w:val="24"/>
          <w:lang w:eastAsia="ru-RU"/>
        </w:rPr>
        <w:t>Московской области</w:t>
      </w:r>
    </w:p>
    <w:p w:rsidR="00DA16EF" w:rsidRPr="00023768" w:rsidRDefault="00DA16EF" w:rsidP="00DA16EF">
      <w:pPr>
        <w:pStyle w:val="a3"/>
        <w:spacing w:line="240" w:lineRule="auto"/>
        <w:jc w:val="right"/>
        <w:rPr>
          <w:rFonts w:ascii="Arial" w:eastAsia="Times New Roman" w:hAnsi="Arial" w:cs="Arial"/>
          <w:sz w:val="24"/>
          <w:szCs w:val="24"/>
          <w:lang w:eastAsia="ru-RU"/>
        </w:rPr>
      </w:pPr>
    </w:p>
    <w:p w:rsidR="00DA16EF" w:rsidRDefault="006E6601" w:rsidP="00DA16EF">
      <w:pPr>
        <w:spacing w:line="240" w:lineRule="auto"/>
        <w:jc w:val="center"/>
        <w:rPr>
          <w:rFonts w:ascii="Arial" w:eastAsia="Times New Roman" w:hAnsi="Arial" w:cs="Arial"/>
          <w:color w:val="000000"/>
          <w:sz w:val="24"/>
          <w:szCs w:val="24"/>
          <w:lang w:eastAsia="ru-RU"/>
        </w:rPr>
      </w:pPr>
      <w:r w:rsidRPr="00DA16EF">
        <w:rPr>
          <w:rFonts w:ascii="Arial" w:eastAsia="Times New Roman" w:hAnsi="Arial" w:cs="Arial"/>
          <w:color w:val="000000"/>
          <w:sz w:val="24"/>
          <w:szCs w:val="24"/>
          <w:lang w:eastAsia="ru-RU"/>
        </w:rPr>
        <w:t>Герб городского поселения Воскресенск</w:t>
      </w:r>
    </w:p>
    <w:p w:rsidR="00DA16EF" w:rsidRDefault="006E6601" w:rsidP="00DA16EF">
      <w:pPr>
        <w:spacing w:line="240" w:lineRule="auto"/>
        <w:jc w:val="center"/>
        <w:rPr>
          <w:rFonts w:ascii="Arial" w:eastAsia="Times New Roman" w:hAnsi="Arial" w:cs="Arial"/>
          <w:color w:val="000000"/>
          <w:sz w:val="24"/>
          <w:szCs w:val="24"/>
          <w:lang w:eastAsia="ru-RU"/>
        </w:rPr>
      </w:pPr>
      <w:r w:rsidRPr="00DA16EF">
        <w:rPr>
          <w:rFonts w:ascii="Arial" w:eastAsia="Times New Roman" w:hAnsi="Arial" w:cs="Arial"/>
          <w:color w:val="000000"/>
          <w:sz w:val="24"/>
          <w:szCs w:val="24"/>
          <w:lang w:eastAsia="ru-RU"/>
        </w:rPr>
        <w:t>Воскресенского муниципального района</w:t>
      </w:r>
    </w:p>
    <w:p w:rsidR="006E6601" w:rsidRPr="00DA16EF" w:rsidRDefault="006E6601" w:rsidP="00DA16EF">
      <w:pPr>
        <w:spacing w:line="240" w:lineRule="auto"/>
        <w:jc w:val="center"/>
        <w:rPr>
          <w:rFonts w:ascii="Arial" w:eastAsia="Times New Roman" w:hAnsi="Arial" w:cs="Arial"/>
          <w:sz w:val="24"/>
          <w:szCs w:val="24"/>
          <w:lang w:eastAsia="ru-RU"/>
        </w:rPr>
      </w:pPr>
      <w:r w:rsidRPr="00DA16EF">
        <w:rPr>
          <w:rFonts w:ascii="Arial" w:eastAsia="Times New Roman" w:hAnsi="Arial" w:cs="Arial"/>
          <w:b/>
          <w:bCs/>
          <w:color w:val="000000"/>
          <w:sz w:val="24"/>
          <w:szCs w:val="24"/>
          <w:u w:val="single"/>
          <w:lang w:eastAsia="ru-RU"/>
        </w:rPr>
        <w:t>МУ «Администрация городского поселения Воскресенск»</w:t>
      </w:r>
    </w:p>
    <w:p w:rsidR="006E6601" w:rsidRPr="00DA16EF" w:rsidRDefault="006E6601" w:rsidP="00DA16EF">
      <w:pPr>
        <w:spacing w:line="240" w:lineRule="auto"/>
        <w:jc w:val="center"/>
        <w:rPr>
          <w:rFonts w:ascii="Arial" w:eastAsia="Times New Roman" w:hAnsi="Arial" w:cs="Arial"/>
          <w:sz w:val="24"/>
          <w:szCs w:val="24"/>
          <w:lang w:eastAsia="ru-RU"/>
        </w:rPr>
      </w:pPr>
      <w:r w:rsidRPr="00DA16EF">
        <w:rPr>
          <w:rFonts w:ascii="Arial" w:eastAsia="Times New Roman" w:hAnsi="Arial" w:cs="Arial"/>
          <w:b/>
          <w:bCs/>
          <w:color w:val="000000"/>
          <w:sz w:val="24"/>
          <w:szCs w:val="24"/>
          <w:u w:val="single"/>
          <w:lang w:eastAsia="ru-RU"/>
        </w:rPr>
        <w:t>Воскресенского муниципального района Московской области»</w:t>
      </w:r>
    </w:p>
    <w:p w:rsidR="00DA16EF" w:rsidRPr="005841B9" w:rsidRDefault="006E6601" w:rsidP="005841B9">
      <w:pPr>
        <w:pStyle w:val="a3"/>
        <w:spacing w:line="240" w:lineRule="auto"/>
        <w:ind w:left="0"/>
        <w:jc w:val="center"/>
        <w:rPr>
          <w:rFonts w:ascii="Arial" w:eastAsia="Times New Roman" w:hAnsi="Arial" w:cs="Arial"/>
          <w:bCs/>
          <w:color w:val="000000"/>
          <w:sz w:val="20"/>
          <w:szCs w:val="20"/>
          <w:lang w:eastAsia="ru-RU"/>
        </w:rPr>
      </w:pPr>
      <w:r w:rsidRPr="005841B9">
        <w:rPr>
          <w:rFonts w:ascii="Arial" w:eastAsia="Times New Roman" w:hAnsi="Arial" w:cs="Arial"/>
          <w:bCs/>
          <w:color w:val="000000"/>
          <w:sz w:val="20"/>
          <w:szCs w:val="20"/>
          <w:lang w:eastAsia="ru-RU"/>
        </w:rPr>
        <w:t>(наименование органа местного самоуправления или уполномоченного им</w:t>
      </w:r>
    </w:p>
    <w:p w:rsidR="006E6601" w:rsidRPr="005841B9" w:rsidRDefault="006E6601" w:rsidP="005841B9">
      <w:pPr>
        <w:pStyle w:val="a3"/>
        <w:spacing w:line="240" w:lineRule="auto"/>
        <w:ind w:left="0"/>
        <w:jc w:val="center"/>
        <w:rPr>
          <w:rFonts w:ascii="Arial" w:eastAsia="Times New Roman" w:hAnsi="Arial" w:cs="Arial"/>
          <w:bCs/>
          <w:color w:val="000000"/>
          <w:sz w:val="20"/>
          <w:szCs w:val="20"/>
          <w:lang w:eastAsia="ru-RU"/>
        </w:rPr>
      </w:pPr>
      <w:r w:rsidRPr="005841B9">
        <w:rPr>
          <w:rFonts w:ascii="Arial" w:eastAsia="Times New Roman" w:hAnsi="Arial" w:cs="Arial"/>
          <w:bCs/>
          <w:color w:val="000000"/>
          <w:sz w:val="20"/>
          <w:szCs w:val="20"/>
          <w:lang w:eastAsia="ru-RU"/>
        </w:rPr>
        <w:t xml:space="preserve"> органа, осуществляющего муниципальный земельный контроль)</w:t>
      </w:r>
    </w:p>
    <w:p w:rsidR="00DA16EF" w:rsidRPr="00DA16EF" w:rsidRDefault="00DA16EF" w:rsidP="00DA16EF">
      <w:pPr>
        <w:pStyle w:val="a3"/>
        <w:spacing w:line="240" w:lineRule="auto"/>
        <w:jc w:val="center"/>
        <w:rPr>
          <w:rFonts w:ascii="Arial" w:eastAsia="Times New Roman" w:hAnsi="Arial" w:cs="Arial"/>
          <w:sz w:val="24"/>
          <w:szCs w:val="24"/>
          <w:lang w:eastAsia="ru-RU"/>
        </w:rPr>
      </w:pPr>
    </w:p>
    <w:p w:rsidR="00DA16EF" w:rsidRDefault="006E6601" w:rsidP="00DA16EF">
      <w:pPr>
        <w:pStyle w:val="a3"/>
        <w:spacing w:line="240" w:lineRule="auto"/>
        <w:jc w:val="center"/>
        <w:rPr>
          <w:rFonts w:ascii="Arial" w:eastAsia="Times New Roman" w:hAnsi="Arial" w:cs="Arial"/>
          <w:b/>
          <w:bCs/>
          <w:color w:val="000000"/>
          <w:sz w:val="24"/>
          <w:szCs w:val="24"/>
          <w:lang w:eastAsia="ru-RU"/>
        </w:rPr>
      </w:pPr>
      <w:r w:rsidRPr="00023768">
        <w:rPr>
          <w:rFonts w:ascii="Arial" w:eastAsia="Times New Roman" w:hAnsi="Arial" w:cs="Arial"/>
          <w:b/>
          <w:bCs/>
          <w:color w:val="000000"/>
          <w:sz w:val="24"/>
          <w:szCs w:val="24"/>
          <w:lang w:eastAsia="ru-RU"/>
        </w:rPr>
        <w:t>РАСПОРЯЖЕНИЕ</w:t>
      </w:r>
    </w:p>
    <w:p w:rsidR="006E6601" w:rsidRPr="00023768" w:rsidRDefault="006E6601" w:rsidP="00DA16EF">
      <w:pPr>
        <w:pStyle w:val="a3"/>
        <w:spacing w:line="240" w:lineRule="auto"/>
        <w:jc w:val="center"/>
        <w:rPr>
          <w:rFonts w:ascii="Arial" w:eastAsia="Times New Roman" w:hAnsi="Arial" w:cs="Arial"/>
          <w:sz w:val="24"/>
          <w:szCs w:val="24"/>
          <w:lang w:eastAsia="ru-RU"/>
        </w:rPr>
      </w:pPr>
      <w:r w:rsidRPr="00023768">
        <w:rPr>
          <w:rFonts w:ascii="Arial" w:eastAsia="Times New Roman" w:hAnsi="Arial" w:cs="Arial"/>
          <w:b/>
          <w:bCs/>
          <w:color w:val="000000"/>
          <w:sz w:val="24"/>
          <w:szCs w:val="24"/>
          <w:lang w:eastAsia="ru-RU"/>
        </w:rPr>
        <w:t>о проведении проверки соблюдения земельного законодательства</w:t>
      </w:r>
    </w:p>
    <w:p w:rsidR="00DA16EF" w:rsidRDefault="00DA16EF" w:rsidP="00DA16EF">
      <w:pPr>
        <w:pStyle w:val="a3"/>
        <w:spacing w:line="240" w:lineRule="auto"/>
        <w:jc w:val="both"/>
        <w:rPr>
          <w:rFonts w:ascii="Arial" w:eastAsia="Times New Roman" w:hAnsi="Arial" w:cs="Arial"/>
          <w:color w:val="000000"/>
          <w:sz w:val="24"/>
          <w:szCs w:val="24"/>
          <w:lang w:eastAsia="ru-RU"/>
        </w:rPr>
      </w:pPr>
      <w:bookmarkStart w:id="3" w:name="bookmark3"/>
    </w:p>
    <w:p w:rsidR="00DA16EF" w:rsidRDefault="00DA16EF" w:rsidP="00DA16EF">
      <w:pPr>
        <w:spacing w:line="240" w:lineRule="auto"/>
        <w:jc w:val="both"/>
        <w:rPr>
          <w:rFonts w:ascii="Arial" w:eastAsia="Times New Roman" w:hAnsi="Arial" w:cs="Arial"/>
          <w:color w:val="000000"/>
          <w:sz w:val="24"/>
          <w:szCs w:val="24"/>
          <w:lang w:eastAsia="ru-RU"/>
        </w:rPr>
      </w:pPr>
      <w:r w:rsidRPr="00DA16EF">
        <w:rPr>
          <w:rFonts w:ascii="Arial" w:eastAsia="Times New Roman" w:hAnsi="Arial" w:cs="Arial"/>
          <w:color w:val="000000"/>
          <w:sz w:val="24"/>
          <w:szCs w:val="24"/>
          <w:lang w:eastAsia="ru-RU"/>
        </w:rPr>
        <w:t>«___» ______________</w:t>
      </w:r>
      <w:r w:rsidR="006E6601" w:rsidRPr="00DA16EF">
        <w:rPr>
          <w:rFonts w:ascii="Arial" w:eastAsia="Times New Roman" w:hAnsi="Arial" w:cs="Arial"/>
          <w:color w:val="000000"/>
          <w:sz w:val="24"/>
          <w:szCs w:val="24"/>
          <w:lang w:eastAsia="ru-RU"/>
        </w:rPr>
        <w:t>200</w:t>
      </w:r>
      <w:r w:rsidRPr="00DA16EF">
        <w:rPr>
          <w:rFonts w:ascii="Arial" w:eastAsia="Times New Roman" w:hAnsi="Arial" w:cs="Arial"/>
          <w:color w:val="000000"/>
          <w:sz w:val="24"/>
          <w:szCs w:val="24"/>
          <w:lang w:eastAsia="ru-RU"/>
        </w:rPr>
        <w:t>__</w:t>
      </w:r>
      <w:r w:rsidR="006E6601" w:rsidRPr="00DA16EF">
        <w:rPr>
          <w:rFonts w:ascii="Arial" w:eastAsia="Times New Roman" w:hAnsi="Arial" w:cs="Arial"/>
          <w:color w:val="000000"/>
          <w:sz w:val="24"/>
          <w:szCs w:val="24"/>
          <w:lang w:eastAsia="ru-RU"/>
        </w:rPr>
        <w:t xml:space="preserve"> г.</w:t>
      </w:r>
      <w:r w:rsidR="006E6601" w:rsidRPr="00DA16EF">
        <w:rPr>
          <w:rFonts w:ascii="Arial" w:eastAsia="Times New Roman" w:hAnsi="Arial" w:cs="Arial"/>
          <w:color w:val="000000"/>
          <w:sz w:val="24"/>
          <w:szCs w:val="24"/>
          <w:lang w:eastAsia="ru-RU"/>
        </w:rPr>
        <w:tab/>
      </w:r>
      <w:r w:rsidRPr="00DA16EF">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Pr="00DA16EF">
        <w:rPr>
          <w:rFonts w:ascii="Arial" w:eastAsia="Times New Roman" w:hAnsi="Arial" w:cs="Arial"/>
          <w:color w:val="000000"/>
          <w:sz w:val="24"/>
          <w:szCs w:val="24"/>
          <w:lang w:eastAsia="ru-RU"/>
        </w:rPr>
        <w:tab/>
      </w:r>
      <w:r w:rsidRPr="00DA16EF">
        <w:rPr>
          <w:rFonts w:ascii="Arial" w:eastAsia="Times New Roman" w:hAnsi="Arial" w:cs="Arial"/>
          <w:color w:val="000000"/>
          <w:sz w:val="24"/>
          <w:szCs w:val="24"/>
          <w:lang w:eastAsia="ru-RU"/>
        </w:rPr>
        <w:tab/>
      </w:r>
      <w:r w:rsidRPr="00DA16EF">
        <w:rPr>
          <w:rFonts w:ascii="Arial" w:eastAsia="Times New Roman" w:hAnsi="Arial" w:cs="Arial"/>
          <w:color w:val="000000"/>
          <w:sz w:val="24"/>
          <w:szCs w:val="24"/>
          <w:lang w:eastAsia="ru-RU"/>
        </w:rPr>
        <w:tab/>
      </w:r>
      <w:r w:rsidRPr="00DA16EF">
        <w:rPr>
          <w:rFonts w:ascii="Arial" w:eastAsia="Times New Roman" w:hAnsi="Arial" w:cs="Arial"/>
          <w:color w:val="000000"/>
          <w:sz w:val="24"/>
          <w:szCs w:val="24"/>
          <w:lang w:eastAsia="ru-RU"/>
        </w:rPr>
        <w:tab/>
      </w:r>
      <w:r w:rsidR="006E6601" w:rsidRPr="00DA16EF">
        <w:rPr>
          <w:rFonts w:ascii="Arial" w:eastAsia="Times New Roman" w:hAnsi="Arial" w:cs="Arial"/>
          <w:color w:val="000000"/>
          <w:sz w:val="24"/>
          <w:szCs w:val="24"/>
          <w:lang w:eastAsia="ru-RU"/>
        </w:rPr>
        <w:t>№</w:t>
      </w:r>
      <w:bookmarkEnd w:id="3"/>
      <w:r w:rsidRPr="00DA16EF">
        <w:rPr>
          <w:rFonts w:ascii="Arial" w:eastAsia="Times New Roman" w:hAnsi="Arial" w:cs="Arial"/>
          <w:color w:val="000000"/>
          <w:sz w:val="24"/>
          <w:szCs w:val="24"/>
          <w:lang w:eastAsia="ru-RU"/>
        </w:rPr>
        <w:t xml:space="preserve"> _________</w:t>
      </w:r>
      <w:r>
        <w:rPr>
          <w:rFonts w:ascii="Arial" w:eastAsia="Times New Roman" w:hAnsi="Arial" w:cs="Arial"/>
          <w:color w:val="000000"/>
          <w:sz w:val="24"/>
          <w:szCs w:val="24"/>
          <w:lang w:eastAsia="ru-RU"/>
        </w:rPr>
        <w:t>__</w:t>
      </w:r>
      <w:r w:rsidRPr="00DA16EF">
        <w:rPr>
          <w:rFonts w:ascii="Arial" w:eastAsia="Times New Roman" w:hAnsi="Arial" w:cs="Arial"/>
          <w:color w:val="000000"/>
          <w:sz w:val="24"/>
          <w:szCs w:val="24"/>
          <w:lang w:eastAsia="ru-RU"/>
        </w:rPr>
        <w:t>____</w:t>
      </w:r>
    </w:p>
    <w:p w:rsidR="00DA16EF" w:rsidRPr="00DA16EF" w:rsidRDefault="00DA16EF" w:rsidP="00DA16EF">
      <w:pPr>
        <w:spacing w:line="240" w:lineRule="auto"/>
        <w:jc w:val="both"/>
        <w:rPr>
          <w:rFonts w:ascii="Arial" w:eastAsia="Times New Roman" w:hAnsi="Arial" w:cs="Arial"/>
          <w:color w:val="000000"/>
          <w:sz w:val="24"/>
          <w:szCs w:val="24"/>
          <w:lang w:eastAsia="ru-RU"/>
        </w:rPr>
      </w:pPr>
    </w:p>
    <w:p w:rsidR="00DA16EF" w:rsidRPr="00DA16EF" w:rsidRDefault="00DA16EF" w:rsidP="00DA16EF">
      <w:pPr>
        <w:spacing w:line="240" w:lineRule="auto"/>
        <w:jc w:val="both"/>
        <w:rPr>
          <w:rFonts w:ascii="Arial" w:eastAsia="Times New Roman" w:hAnsi="Arial" w:cs="Arial"/>
          <w:sz w:val="24"/>
          <w:szCs w:val="24"/>
          <w:lang w:eastAsia="ru-RU"/>
        </w:rPr>
      </w:pPr>
      <w:r w:rsidRPr="00DA16EF">
        <w:rPr>
          <w:rFonts w:ascii="Arial" w:eastAsia="Times New Roman" w:hAnsi="Arial" w:cs="Arial"/>
          <w:color w:val="000000"/>
          <w:sz w:val="24"/>
          <w:szCs w:val="24"/>
          <w:lang w:eastAsia="ru-RU"/>
        </w:rPr>
        <w:t>____________________________________________</w:t>
      </w:r>
      <w:r>
        <w:rPr>
          <w:rFonts w:ascii="Arial" w:eastAsia="Times New Roman" w:hAnsi="Arial" w:cs="Arial"/>
          <w:color w:val="000000"/>
          <w:sz w:val="24"/>
          <w:szCs w:val="24"/>
          <w:lang w:eastAsia="ru-RU"/>
        </w:rPr>
        <w:t>___________</w:t>
      </w:r>
      <w:r w:rsidR="005841B9">
        <w:rPr>
          <w:rFonts w:ascii="Arial" w:eastAsia="Times New Roman" w:hAnsi="Arial" w:cs="Arial"/>
          <w:color w:val="000000"/>
          <w:sz w:val="24"/>
          <w:szCs w:val="24"/>
          <w:lang w:eastAsia="ru-RU"/>
        </w:rPr>
        <w:t>____________________,</w:t>
      </w:r>
    </w:p>
    <w:p w:rsidR="006E6601" w:rsidRPr="00024486" w:rsidRDefault="006E6601" w:rsidP="00DA16EF">
      <w:pPr>
        <w:pStyle w:val="a3"/>
        <w:spacing w:line="240" w:lineRule="auto"/>
        <w:jc w:val="center"/>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(главный муниципальный инспектор или его заместитель)</w:t>
      </w:r>
    </w:p>
    <w:p w:rsidR="00DA16EF" w:rsidRPr="00DA16EF" w:rsidRDefault="00DA16EF" w:rsidP="00DA16EF">
      <w:pPr>
        <w:pStyle w:val="a3"/>
        <w:spacing w:line="240" w:lineRule="auto"/>
        <w:jc w:val="center"/>
        <w:rPr>
          <w:rFonts w:ascii="Arial" w:eastAsia="Times New Roman" w:hAnsi="Arial" w:cs="Arial"/>
          <w:sz w:val="24"/>
          <w:szCs w:val="24"/>
          <w:lang w:eastAsia="ru-RU"/>
        </w:rPr>
      </w:pPr>
    </w:p>
    <w:p w:rsidR="006E6601" w:rsidRDefault="006E6601" w:rsidP="00DA16EF">
      <w:pPr>
        <w:spacing w:line="240" w:lineRule="auto"/>
        <w:jc w:val="both"/>
        <w:rPr>
          <w:rFonts w:ascii="Arial" w:eastAsia="Times New Roman" w:hAnsi="Arial" w:cs="Arial"/>
          <w:color w:val="000000"/>
          <w:sz w:val="24"/>
          <w:szCs w:val="24"/>
          <w:lang w:eastAsia="ru-RU"/>
        </w:rPr>
      </w:pPr>
      <w:bookmarkStart w:id="4" w:name="bookmark4"/>
      <w:r w:rsidRPr="00DA16EF">
        <w:rPr>
          <w:rFonts w:ascii="Arial" w:eastAsia="Times New Roman" w:hAnsi="Arial" w:cs="Arial"/>
          <w:color w:val="000000"/>
          <w:sz w:val="24"/>
          <w:szCs w:val="24"/>
          <w:lang w:eastAsia="ru-RU"/>
        </w:rPr>
        <w:t>руководствуясь ст.72 Земельного Кодекса РФ, рассмотрев:</w:t>
      </w:r>
      <w:bookmarkEnd w:id="4"/>
    </w:p>
    <w:p w:rsidR="005841B9" w:rsidRPr="00DA16EF" w:rsidRDefault="005841B9" w:rsidP="00DA16EF">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6E6601" w:rsidRPr="00024486" w:rsidRDefault="006E6601" w:rsidP="005841B9">
      <w:pPr>
        <w:pStyle w:val="a3"/>
        <w:spacing w:line="240" w:lineRule="auto"/>
        <w:jc w:val="center"/>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(рассмотренные материалы и кем представлены)</w:t>
      </w:r>
    </w:p>
    <w:p w:rsidR="005841B9" w:rsidRPr="005841B9" w:rsidRDefault="005841B9" w:rsidP="005841B9">
      <w:pPr>
        <w:spacing w:line="240" w:lineRule="auto"/>
        <w:jc w:val="both"/>
        <w:rPr>
          <w:rFonts w:ascii="Arial" w:eastAsia="Times New Roman" w:hAnsi="Arial" w:cs="Arial"/>
          <w:sz w:val="24"/>
          <w:szCs w:val="24"/>
          <w:lang w:eastAsia="ru-RU"/>
        </w:rPr>
      </w:pPr>
    </w:p>
    <w:p w:rsidR="005841B9" w:rsidRDefault="006E6601" w:rsidP="005841B9">
      <w:pPr>
        <w:pStyle w:val="a3"/>
        <w:spacing w:line="240" w:lineRule="auto"/>
        <w:jc w:val="center"/>
        <w:rPr>
          <w:rFonts w:ascii="Arial" w:eastAsia="Times New Roman" w:hAnsi="Arial" w:cs="Arial"/>
          <w:color w:val="000000"/>
          <w:sz w:val="24"/>
          <w:szCs w:val="24"/>
          <w:lang w:eastAsia="ru-RU"/>
        </w:rPr>
      </w:pPr>
      <w:bookmarkStart w:id="5" w:name="bookmark5"/>
      <w:r w:rsidRPr="00023768">
        <w:rPr>
          <w:rFonts w:ascii="Arial" w:eastAsia="Times New Roman" w:hAnsi="Arial" w:cs="Arial"/>
          <w:color w:val="000000"/>
          <w:sz w:val="24"/>
          <w:szCs w:val="24"/>
          <w:lang w:eastAsia="ru-RU"/>
        </w:rPr>
        <w:t xml:space="preserve">РАСПОРЯДИЛСЯ: </w:t>
      </w:r>
    </w:p>
    <w:p w:rsidR="006E6601" w:rsidRPr="005841B9" w:rsidRDefault="005841B9" w:rsidP="005841B9">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006E6601" w:rsidRPr="005841B9">
        <w:rPr>
          <w:rFonts w:ascii="Arial" w:eastAsia="Times New Roman" w:hAnsi="Arial" w:cs="Arial"/>
          <w:color w:val="000000"/>
          <w:sz w:val="24"/>
          <w:szCs w:val="24"/>
          <w:lang w:eastAsia="ru-RU"/>
        </w:rPr>
        <w:t>аправит</w:t>
      </w:r>
      <w:bookmarkEnd w:id="5"/>
      <w:r>
        <w:rPr>
          <w:rFonts w:ascii="Arial" w:eastAsia="Times New Roman" w:hAnsi="Arial" w:cs="Arial"/>
          <w:color w:val="000000"/>
          <w:sz w:val="24"/>
          <w:szCs w:val="24"/>
          <w:lang w:eastAsia="ru-RU"/>
        </w:rPr>
        <w:t>ь ___________________________________________________________________</w:t>
      </w:r>
    </w:p>
    <w:p w:rsidR="006E6601" w:rsidRPr="00024486" w:rsidRDefault="006E6601" w:rsidP="005841B9">
      <w:pPr>
        <w:pStyle w:val="a3"/>
        <w:spacing w:line="240" w:lineRule="auto"/>
        <w:jc w:val="center"/>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(Ф.И.О. муниципального инспектора)</w:t>
      </w:r>
    </w:p>
    <w:p w:rsidR="005841B9" w:rsidRPr="005841B9" w:rsidRDefault="005841B9" w:rsidP="005841B9">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____________________________________________________________________________</w:t>
      </w:r>
    </w:p>
    <w:p w:rsidR="006E6601" w:rsidRDefault="006E6601" w:rsidP="005841B9">
      <w:pPr>
        <w:spacing w:line="240" w:lineRule="auto"/>
        <w:jc w:val="both"/>
        <w:rPr>
          <w:rFonts w:ascii="Arial" w:eastAsia="Times New Roman" w:hAnsi="Arial" w:cs="Arial"/>
          <w:color w:val="000000"/>
          <w:sz w:val="24"/>
          <w:szCs w:val="24"/>
          <w:lang w:eastAsia="ru-RU"/>
        </w:rPr>
      </w:pPr>
      <w:bookmarkStart w:id="6" w:name="bookmark6"/>
      <w:r w:rsidRPr="005841B9">
        <w:rPr>
          <w:rFonts w:ascii="Arial" w:eastAsia="Times New Roman" w:hAnsi="Arial" w:cs="Arial"/>
          <w:color w:val="000000"/>
          <w:sz w:val="24"/>
          <w:szCs w:val="24"/>
          <w:lang w:eastAsia="ru-RU"/>
        </w:rPr>
        <w:t>для проведения проверки соблюдения земельного законодательства</w:t>
      </w:r>
      <w:bookmarkEnd w:id="6"/>
      <w:r w:rsidR="005841B9">
        <w:rPr>
          <w:rFonts w:ascii="Arial" w:eastAsia="Times New Roman" w:hAnsi="Arial" w:cs="Arial"/>
          <w:color w:val="000000"/>
          <w:sz w:val="24"/>
          <w:szCs w:val="24"/>
          <w:lang w:eastAsia="ru-RU"/>
        </w:rPr>
        <w:t xml:space="preserve"> _________________</w:t>
      </w:r>
    </w:p>
    <w:p w:rsidR="005841B9" w:rsidRPr="005841B9" w:rsidRDefault="005841B9" w:rsidP="005841B9">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6E6601" w:rsidRDefault="006E6601" w:rsidP="005841B9">
      <w:pPr>
        <w:pStyle w:val="a3"/>
        <w:spacing w:line="240" w:lineRule="auto"/>
        <w:jc w:val="center"/>
        <w:rPr>
          <w:rFonts w:ascii="Arial" w:eastAsia="Times New Roman" w:hAnsi="Arial" w:cs="Arial"/>
          <w:bCs/>
          <w:color w:val="000000"/>
          <w:sz w:val="24"/>
          <w:szCs w:val="24"/>
          <w:lang w:eastAsia="ru-RU"/>
        </w:rPr>
      </w:pPr>
      <w:r w:rsidRPr="005841B9">
        <w:rPr>
          <w:rFonts w:ascii="Arial" w:eastAsia="Times New Roman" w:hAnsi="Arial" w:cs="Arial"/>
          <w:bCs/>
          <w:color w:val="000000"/>
          <w:sz w:val="24"/>
          <w:szCs w:val="24"/>
          <w:lang w:eastAsia="ru-RU"/>
        </w:rPr>
        <w:t>(наименование юридического лица, Ф.И.О. индивидуального предпринимателя, должностного или физического лица)</w:t>
      </w:r>
    </w:p>
    <w:p w:rsidR="005841B9" w:rsidRPr="005841B9" w:rsidRDefault="005841B9" w:rsidP="005841B9">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____________________________________________________________________________</w:t>
      </w:r>
    </w:p>
    <w:p w:rsidR="005841B9" w:rsidRDefault="005841B9" w:rsidP="005841B9">
      <w:pPr>
        <w:spacing w:line="240" w:lineRule="auto"/>
        <w:jc w:val="both"/>
        <w:rPr>
          <w:rFonts w:ascii="Arial" w:eastAsia="Times New Roman" w:hAnsi="Arial" w:cs="Arial"/>
          <w:color w:val="000000"/>
          <w:sz w:val="24"/>
          <w:szCs w:val="24"/>
          <w:lang w:eastAsia="ru-RU"/>
        </w:rPr>
      </w:pPr>
      <w:bookmarkStart w:id="7" w:name="bookmark7"/>
    </w:p>
    <w:p w:rsidR="006E6601" w:rsidRDefault="006E6601" w:rsidP="005841B9">
      <w:pPr>
        <w:spacing w:line="240" w:lineRule="auto"/>
        <w:jc w:val="both"/>
        <w:rPr>
          <w:rFonts w:ascii="Arial" w:eastAsia="Times New Roman" w:hAnsi="Arial" w:cs="Arial"/>
          <w:color w:val="000000"/>
          <w:sz w:val="24"/>
          <w:szCs w:val="24"/>
          <w:lang w:eastAsia="ru-RU"/>
        </w:rPr>
      </w:pPr>
      <w:r w:rsidRPr="005841B9">
        <w:rPr>
          <w:rFonts w:ascii="Arial" w:eastAsia="Times New Roman" w:hAnsi="Arial" w:cs="Arial"/>
          <w:color w:val="000000"/>
          <w:sz w:val="24"/>
          <w:szCs w:val="24"/>
          <w:lang w:eastAsia="ru-RU"/>
        </w:rPr>
        <w:t>на земельном участке, расположенном по адресу:</w:t>
      </w:r>
      <w:bookmarkEnd w:id="7"/>
      <w:r w:rsidR="005841B9">
        <w:rPr>
          <w:rFonts w:ascii="Arial" w:eastAsia="Times New Roman" w:hAnsi="Arial" w:cs="Arial"/>
          <w:color w:val="000000"/>
          <w:sz w:val="24"/>
          <w:szCs w:val="24"/>
          <w:lang w:eastAsia="ru-RU"/>
        </w:rPr>
        <w:t xml:space="preserve"> _________________________________</w:t>
      </w:r>
    </w:p>
    <w:p w:rsidR="005841B9" w:rsidRPr="005841B9" w:rsidRDefault="005841B9" w:rsidP="005841B9">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6E6601" w:rsidRDefault="005841B9" w:rsidP="005841B9">
      <w:pPr>
        <w:spacing w:line="240" w:lineRule="auto"/>
        <w:jc w:val="both"/>
        <w:rPr>
          <w:rFonts w:ascii="Arial" w:eastAsia="Times New Roman" w:hAnsi="Arial" w:cs="Arial"/>
          <w:color w:val="000000"/>
          <w:sz w:val="24"/>
          <w:szCs w:val="24"/>
          <w:lang w:eastAsia="ru-RU"/>
        </w:rPr>
      </w:pPr>
      <w:bookmarkStart w:id="8" w:name="bookmark8"/>
      <w:r w:rsidRPr="005841B9">
        <w:rPr>
          <w:rFonts w:ascii="Arial" w:eastAsia="Times New Roman" w:hAnsi="Arial" w:cs="Arial"/>
          <w:color w:val="000000"/>
          <w:sz w:val="24"/>
          <w:szCs w:val="24"/>
          <w:lang w:eastAsia="ru-RU"/>
        </w:rPr>
        <w:t>П</w:t>
      </w:r>
      <w:r w:rsidR="006E6601" w:rsidRPr="005841B9">
        <w:rPr>
          <w:rFonts w:ascii="Arial" w:eastAsia="Times New Roman" w:hAnsi="Arial" w:cs="Arial"/>
          <w:color w:val="000000"/>
          <w:sz w:val="24"/>
          <w:szCs w:val="24"/>
          <w:lang w:eastAsia="ru-RU"/>
        </w:rPr>
        <w:t>лощадью</w:t>
      </w:r>
      <w:r>
        <w:rPr>
          <w:rFonts w:ascii="Arial" w:eastAsia="Times New Roman" w:hAnsi="Arial" w:cs="Arial"/>
          <w:color w:val="000000"/>
          <w:sz w:val="24"/>
          <w:szCs w:val="24"/>
          <w:lang w:eastAsia="ru-RU"/>
        </w:rPr>
        <w:t xml:space="preserve"> ___________</w:t>
      </w:r>
      <w:r w:rsidR="006E6601" w:rsidRPr="005841B9">
        <w:rPr>
          <w:rFonts w:ascii="Arial" w:eastAsia="Times New Roman" w:hAnsi="Arial" w:cs="Arial"/>
          <w:color w:val="000000"/>
          <w:sz w:val="24"/>
          <w:szCs w:val="24"/>
          <w:lang w:eastAsia="ru-RU"/>
        </w:rPr>
        <w:tab/>
        <w:t>кв.м.</w:t>
      </w:r>
      <w:bookmarkEnd w:id="8"/>
      <w:r>
        <w:rPr>
          <w:rFonts w:ascii="Arial" w:eastAsia="Times New Roman" w:hAnsi="Arial" w:cs="Arial"/>
          <w:color w:val="000000"/>
          <w:sz w:val="24"/>
          <w:szCs w:val="24"/>
          <w:lang w:eastAsia="ru-RU"/>
        </w:rPr>
        <w:t xml:space="preserve"> __________________________________________________</w:t>
      </w:r>
    </w:p>
    <w:p w:rsidR="005841B9" w:rsidRPr="005841B9" w:rsidRDefault="005841B9" w:rsidP="005841B9">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5841B9" w:rsidRPr="005841B9" w:rsidRDefault="006E6601" w:rsidP="005841B9">
      <w:pPr>
        <w:pStyle w:val="a3"/>
        <w:spacing w:line="240" w:lineRule="auto"/>
        <w:jc w:val="center"/>
        <w:rPr>
          <w:rFonts w:ascii="Arial" w:eastAsia="Times New Roman" w:hAnsi="Arial" w:cs="Arial"/>
          <w:bCs/>
          <w:color w:val="000000"/>
          <w:lang w:eastAsia="ru-RU"/>
        </w:rPr>
      </w:pPr>
      <w:r w:rsidRPr="00024486">
        <w:rPr>
          <w:rFonts w:ascii="Arial" w:eastAsia="Times New Roman" w:hAnsi="Arial" w:cs="Arial"/>
          <w:bCs/>
          <w:color w:val="000000"/>
          <w:sz w:val="20"/>
          <w:szCs w:val="20"/>
          <w:lang w:eastAsia="ru-RU"/>
        </w:rPr>
        <w:t>(сведения о земельном участке: вид разрешенного использования, кадастровый</w:t>
      </w:r>
      <w:r w:rsidR="00024486" w:rsidRPr="005841B9">
        <w:rPr>
          <w:rFonts w:ascii="Arial" w:eastAsia="Times New Roman" w:hAnsi="Arial" w:cs="Arial"/>
          <w:bCs/>
          <w:color w:val="000000"/>
          <w:lang w:eastAsia="ru-RU"/>
        </w:rPr>
        <w:t xml:space="preserve"> </w:t>
      </w:r>
      <w:r w:rsidR="00024486" w:rsidRPr="00024486">
        <w:rPr>
          <w:rFonts w:ascii="Arial" w:eastAsia="Times New Roman" w:hAnsi="Arial" w:cs="Arial"/>
          <w:bCs/>
          <w:color w:val="000000"/>
          <w:sz w:val="20"/>
          <w:szCs w:val="20"/>
          <w:lang w:eastAsia="ru-RU"/>
        </w:rPr>
        <w:t>номер, вид права,</w:t>
      </w:r>
    </w:p>
    <w:p w:rsidR="005841B9" w:rsidRPr="005841B9" w:rsidRDefault="005841B9" w:rsidP="005841B9">
      <w:pPr>
        <w:spacing w:line="240" w:lineRule="auto"/>
        <w:jc w:val="both"/>
        <w:rPr>
          <w:rFonts w:ascii="Arial" w:eastAsia="Times New Roman" w:hAnsi="Arial" w:cs="Arial"/>
          <w:bCs/>
          <w:color w:val="000000"/>
          <w:sz w:val="24"/>
          <w:szCs w:val="24"/>
          <w:lang w:eastAsia="ru-RU"/>
        </w:rPr>
      </w:pPr>
      <w:r w:rsidRPr="005841B9">
        <w:rPr>
          <w:rFonts w:ascii="Arial" w:eastAsia="Times New Roman" w:hAnsi="Arial" w:cs="Arial"/>
          <w:bCs/>
          <w:color w:val="000000"/>
          <w:sz w:val="24"/>
          <w:szCs w:val="24"/>
          <w:lang w:eastAsia="ru-RU"/>
        </w:rPr>
        <w:t>__________________________________________________________________</w:t>
      </w:r>
      <w:r>
        <w:rPr>
          <w:rFonts w:ascii="Arial" w:eastAsia="Times New Roman" w:hAnsi="Arial" w:cs="Arial"/>
          <w:bCs/>
          <w:color w:val="000000"/>
          <w:sz w:val="24"/>
          <w:szCs w:val="24"/>
          <w:lang w:eastAsia="ru-RU"/>
        </w:rPr>
        <w:t>_____</w:t>
      </w:r>
      <w:r w:rsidRPr="005841B9">
        <w:rPr>
          <w:rFonts w:ascii="Arial" w:eastAsia="Times New Roman" w:hAnsi="Arial" w:cs="Arial"/>
          <w:bCs/>
          <w:color w:val="000000"/>
          <w:sz w:val="24"/>
          <w:szCs w:val="24"/>
          <w:lang w:eastAsia="ru-RU"/>
        </w:rPr>
        <w:t>_____</w:t>
      </w:r>
    </w:p>
    <w:p w:rsidR="005841B9" w:rsidRPr="00024486" w:rsidRDefault="006E6601" w:rsidP="005841B9">
      <w:pPr>
        <w:pStyle w:val="a3"/>
        <w:spacing w:line="240" w:lineRule="auto"/>
        <w:jc w:val="center"/>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правоустанавливающие</w:t>
      </w:r>
      <w:r w:rsidR="005841B9" w:rsidRPr="00024486">
        <w:rPr>
          <w:rFonts w:ascii="Arial" w:eastAsia="Times New Roman" w:hAnsi="Arial" w:cs="Arial"/>
          <w:bCs/>
          <w:color w:val="000000"/>
          <w:sz w:val="20"/>
          <w:szCs w:val="20"/>
          <w:lang w:eastAsia="ru-RU"/>
        </w:rPr>
        <w:t xml:space="preserve"> правоудостоверяющие документы)</w:t>
      </w:r>
    </w:p>
    <w:p w:rsidR="006E6601" w:rsidRPr="005841B9" w:rsidRDefault="006E6601" w:rsidP="005841B9">
      <w:pPr>
        <w:pStyle w:val="a3"/>
        <w:spacing w:line="240" w:lineRule="auto"/>
        <w:jc w:val="center"/>
        <w:rPr>
          <w:rFonts w:ascii="Arial" w:eastAsia="Times New Roman" w:hAnsi="Arial" w:cs="Arial"/>
          <w:bCs/>
          <w:color w:val="000000"/>
          <w:lang w:eastAsia="ru-RU"/>
        </w:rPr>
      </w:pPr>
    </w:p>
    <w:p w:rsidR="005841B9" w:rsidRPr="005841B9" w:rsidRDefault="005841B9" w:rsidP="005841B9">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____________________________________________________________________________</w:t>
      </w:r>
    </w:p>
    <w:p w:rsidR="005841B9" w:rsidRDefault="005841B9" w:rsidP="005841B9">
      <w:pPr>
        <w:spacing w:line="240" w:lineRule="auto"/>
        <w:jc w:val="both"/>
        <w:rPr>
          <w:rFonts w:ascii="Arial" w:eastAsia="Times New Roman" w:hAnsi="Arial" w:cs="Arial"/>
          <w:color w:val="000000"/>
          <w:sz w:val="24"/>
          <w:szCs w:val="24"/>
          <w:lang w:eastAsia="ru-RU"/>
        </w:rPr>
      </w:pPr>
      <w:bookmarkStart w:id="9" w:name="bookmark9"/>
    </w:p>
    <w:p w:rsidR="006E6601" w:rsidRDefault="006E6601" w:rsidP="005841B9">
      <w:pPr>
        <w:spacing w:line="240" w:lineRule="auto"/>
        <w:jc w:val="both"/>
        <w:rPr>
          <w:rFonts w:ascii="Arial" w:eastAsia="Times New Roman" w:hAnsi="Arial" w:cs="Arial"/>
          <w:color w:val="000000"/>
          <w:sz w:val="24"/>
          <w:szCs w:val="24"/>
          <w:lang w:eastAsia="ru-RU"/>
        </w:rPr>
      </w:pPr>
      <w:r w:rsidRPr="005841B9">
        <w:rPr>
          <w:rFonts w:ascii="Arial" w:eastAsia="Times New Roman" w:hAnsi="Arial" w:cs="Arial"/>
          <w:color w:val="000000"/>
          <w:sz w:val="24"/>
          <w:szCs w:val="24"/>
          <w:lang w:eastAsia="ru-RU"/>
        </w:rPr>
        <w:t>Проверка проводится с участием:</w:t>
      </w:r>
      <w:bookmarkEnd w:id="9"/>
    </w:p>
    <w:p w:rsidR="005841B9" w:rsidRPr="005841B9" w:rsidRDefault="005841B9" w:rsidP="005841B9">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6E6601" w:rsidRPr="00024486" w:rsidRDefault="006E6601" w:rsidP="005841B9">
      <w:pPr>
        <w:pStyle w:val="a3"/>
        <w:spacing w:line="240" w:lineRule="auto"/>
        <w:jc w:val="center"/>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(Ф.И.О. и должность)</w:t>
      </w:r>
    </w:p>
    <w:p w:rsidR="006E6601" w:rsidRDefault="006E6601" w:rsidP="005841B9">
      <w:pPr>
        <w:spacing w:line="240" w:lineRule="auto"/>
        <w:jc w:val="both"/>
        <w:rPr>
          <w:rFonts w:ascii="Arial" w:eastAsia="Times New Roman" w:hAnsi="Arial" w:cs="Arial"/>
          <w:color w:val="000000"/>
          <w:sz w:val="24"/>
          <w:szCs w:val="24"/>
          <w:lang w:eastAsia="ru-RU"/>
        </w:rPr>
      </w:pPr>
      <w:bookmarkStart w:id="10" w:name="bookmark10"/>
      <w:r w:rsidRPr="005841B9">
        <w:rPr>
          <w:rFonts w:ascii="Arial" w:eastAsia="Times New Roman" w:hAnsi="Arial" w:cs="Arial"/>
          <w:color w:val="000000"/>
          <w:sz w:val="24"/>
          <w:szCs w:val="24"/>
          <w:lang w:eastAsia="ru-RU"/>
        </w:rPr>
        <w:t>Дата начала проверки «</w:t>
      </w:r>
      <w:r w:rsidR="005841B9">
        <w:rPr>
          <w:rFonts w:ascii="Arial" w:eastAsia="Times New Roman" w:hAnsi="Arial" w:cs="Arial"/>
          <w:color w:val="000000"/>
          <w:sz w:val="24"/>
          <w:szCs w:val="24"/>
          <w:lang w:eastAsia="ru-RU"/>
        </w:rPr>
        <w:t xml:space="preserve"> ___</w:t>
      </w:r>
      <w:r w:rsidRPr="005841B9">
        <w:rPr>
          <w:rFonts w:ascii="Arial" w:eastAsia="Times New Roman" w:hAnsi="Arial" w:cs="Arial"/>
          <w:color w:val="000000"/>
          <w:sz w:val="24"/>
          <w:szCs w:val="24"/>
          <w:lang w:eastAsia="ru-RU"/>
        </w:rPr>
        <w:t>»</w:t>
      </w:r>
      <w:r w:rsidR="005841B9">
        <w:rPr>
          <w:rFonts w:ascii="Arial" w:eastAsia="Times New Roman" w:hAnsi="Arial" w:cs="Arial"/>
          <w:color w:val="000000"/>
          <w:sz w:val="24"/>
          <w:szCs w:val="24"/>
          <w:lang w:eastAsia="ru-RU"/>
        </w:rPr>
        <w:t xml:space="preserve"> ______________ </w:t>
      </w:r>
      <w:r w:rsidRPr="005841B9">
        <w:rPr>
          <w:rFonts w:ascii="Arial" w:eastAsia="Times New Roman" w:hAnsi="Arial" w:cs="Arial"/>
          <w:color w:val="000000"/>
          <w:sz w:val="24"/>
          <w:szCs w:val="24"/>
          <w:lang w:eastAsia="ru-RU"/>
        </w:rPr>
        <w:t>200</w:t>
      </w:r>
      <w:r w:rsidR="00024486">
        <w:rPr>
          <w:rFonts w:ascii="Arial" w:eastAsia="Times New Roman" w:hAnsi="Arial" w:cs="Arial"/>
          <w:color w:val="000000"/>
          <w:sz w:val="24"/>
          <w:szCs w:val="24"/>
          <w:lang w:eastAsia="ru-RU"/>
        </w:rPr>
        <w:t xml:space="preserve"> __ </w:t>
      </w:r>
      <w:r w:rsidRPr="005841B9">
        <w:rPr>
          <w:rFonts w:ascii="Arial" w:eastAsia="Times New Roman" w:hAnsi="Arial" w:cs="Arial"/>
          <w:color w:val="000000"/>
          <w:sz w:val="24"/>
          <w:szCs w:val="24"/>
          <w:lang w:eastAsia="ru-RU"/>
        </w:rPr>
        <w:t>г,</w:t>
      </w:r>
      <w:bookmarkEnd w:id="10"/>
    </w:p>
    <w:p w:rsidR="00024486" w:rsidRDefault="00024486" w:rsidP="00024486">
      <w:pPr>
        <w:spacing w:line="240" w:lineRule="auto"/>
        <w:jc w:val="both"/>
        <w:rPr>
          <w:rFonts w:ascii="Arial" w:eastAsia="Times New Roman" w:hAnsi="Arial" w:cs="Arial"/>
          <w:color w:val="000000"/>
          <w:sz w:val="24"/>
          <w:szCs w:val="24"/>
          <w:lang w:eastAsia="ru-RU"/>
        </w:rPr>
      </w:pPr>
      <w:bookmarkStart w:id="11" w:name="bookmark11"/>
    </w:p>
    <w:p w:rsidR="006E6601" w:rsidRPr="00024486" w:rsidRDefault="006E6601" w:rsidP="00024486">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Дата окончания проверки «</w:t>
      </w:r>
      <w:r w:rsidR="00024486">
        <w:rPr>
          <w:rFonts w:ascii="Arial" w:eastAsia="Times New Roman" w:hAnsi="Arial" w:cs="Arial"/>
          <w:color w:val="000000"/>
          <w:sz w:val="24"/>
          <w:szCs w:val="24"/>
          <w:lang w:eastAsia="ru-RU"/>
        </w:rPr>
        <w:t xml:space="preserve"> ___</w:t>
      </w:r>
      <w:r w:rsidRPr="00024486">
        <w:rPr>
          <w:rFonts w:ascii="Arial" w:eastAsia="Times New Roman" w:hAnsi="Arial" w:cs="Arial"/>
          <w:color w:val="000000"/>
          <w:sz w:val="24"/>
          <w:szCs w:val="24"/>
          <w:lang w:eastAsia="ru-RU"/>
        </w:rPr>
        <w:tab/>
      </w:r>
      <w:r w:rsidR="00024486">
        <w:rPr>
          <w:rFonts w:ascii="Arial" w:eastAsia="Times New Roman" w:hAnsi="Arial" w:cs="Arial"/>
          <w:color w:val="000000"/>
          <w:sz w:val="24"/>
          <w:szCs w:val="24"/>
          <w:lang w:eastAsia="ru-RU"/>
        </w:rPr>
        <w:t xml:space="preserve"> </w:t>
      </w:r>
      <w:r w:rsidRPr="00024486">
        <w:rPr>
          <w:rFonts w:ascii="Arial" w:eastAsia="Times New Roman" w:hAnsi="Arial" w:cs="Arial"/>
          <w:color w:val="000000"/>
          <w:sz w:val="24"/>
          <w:szCs w:val="24"/>
          <w:lang w:eastAsia="ru-RU"/>
        </w:rPr>
        <w:t>»</w:t>
      </w:r>
      <w:r w:rsidR="00024486">
        <w:rPr>
          <w:rFonts w:ascii="Arial" w:eastAsia="Times New Roman" w:hAnsi="Arial" w:cs="Arial"/>
          <w:color w:val="000000"/>
          <w:sz w:val="24"/>
          <w:szCs w:val="24"/>
          <w:lang w:eastAsia="ru-RU"/>
        </w:rPr>
        <w:t xml:space="preserve"> ____________ </w:t>
      </w:r>
      <w:r w:rsidRPr="00024486">
        <w:rPr>
          <w:rFonts w:ascii="Arial" w:eastAsia="Times New Roman" w:hAnsi="Arial" w:cs="Arial"/>
          <w:color w:val="000000"/>
          <w:sz w:val="24"/>
          <w:szCs w:val="24"/>
          <w:lang w:eastAsia="ru-RU"/>
        </w:rPr>
        <w:t>200</w:t>
      </w:r>
      <w:r w:rsidR="00024486">
        <w:rPr>
          <w:rFonts w:ascii="Arial" w:eastAsia="Times New Roman" w:hAnsi="Arial" w:cs="Arial"/>
          <w:color w:val="000000"/>
          <w:sz w:val="24"/>
          <w:szCs w:val="24"/>
          <w:lang w:eastAsia="ru-RU"/>
        </w:rPr>
        <w:t xml:space="preserve"> ___ </w:t>
      </w:r>
      <w:r w:rsidRPr="00024486">
        <w:rPr>
          <w:rFonts w:ascii="Arial" w:eastAsia="Times New Roman" w:hAnsi="Arial" w:cs="Arial"/>
          <w:color w:val="000000"/>
          <w:sz w:val="24"/>
          <w:szCs w:val="24"/>
          <w:lang w:eastAsia="ru-RU"/>
        </w:rPr>
        <w:t>г.</w:t>
      </w:r>
      <w:bookmarkEnd w:id="11"/>
    </w:p>
    <w:p w:rsidR="00024486" w:rsidRDefault="00024486" w:rsidP="00024486">
      <w:pPr>
        <w:spacing w:line="240" w:lineRule="auto"/>
        <w:jc w:val="both"/>
        <w:rPr>
          <w:rFonts w:ascii="Arial" w:eastAsia="Times New Roman" w:hAnsi="Arial" w:cs="Arial"/>
          <w:b/>
          <w:bCs/>
          <w:color w:val="000000"/>
          <w:sz w:val="24"/>
          <w:szCs w:val="24"/>
          <w:lang w:eastAsia="ru-RU"/>
        </w:rPr>
      </w:pPr>
    </w:p>
    <w:p w:rsidR="00024486" w:rsidRPr="00024486" w:rsidRDefault="00024486" w:rsidP="00024486">
      <w:pPr>
        <w:spacing w:line="240" w:lineRule="auto"/>
        <w:jc w:val="both"/>
        <w:rPr>
          <w:rFonts w:ascii="Arial" w:eastAsia="Times New Roman" w:hAnsi="Arial" w:cs="Arial"/>
          <w:bCs/>
          <w:color w:val="000000"/>
          <w:sz w:val="24"/>
          <w:szCs w:val="24"/>
          <w:lang w:eastAsia="ru-RU"/>
        </w:rPr>
      </w:pPr>
      <w:r w:rsidRPr="00024486">
        <w:rPr>
          <w:rFonts w:ascii="Arial" w:eastAsia="Times New Roman" w:hAnsi="Arial" w:cs="Arial"/>
          <w:bCs/>
          <w:color w:val="000000"/>
          <w:sz w:val="24"/>
          <w:szCs w:val="24"/>
          <w:lang w:eastAsia="ru-RU"/>
        </w:rPr>
        <w:t>______________________</w:t>
      </w:r>
      <w:r>
        <w:rPr>
          <w:rFonts w:ascii="Arial" w:eastAsia="Times New Roman" w:hAnsi="Arial" w:cs="Arial"/>
          <w:bCs/>
          <w:color w:val="000000"/>
          <w:sz w:val="24"/>
          <w:szCs w:val="24"/>
          <w:lang w:eastAsia="ru-RU"/>
        </w:rPr>
        <w:tab/>
      </w:r>
      <w:r>
        <w:rPr>
          <w:rFonts w:ascii="Arial" w:eastAsia="Times New Roman" w:hAnsi="Arial" w:cs="Arial"/>
          <w:bCs/>
          <w:color w:val="000000"/>
          <w:sz w:val="24"/>
          <w:szCs w:val="24"/>
          <w:lang w:eastAsia="ru-RU"/>
        </w:rPr>
        <w:tab/>
      </w:r>
      <w:r>
        <w:rPr>
          <w:rFonts w:ascii="Arial" w:eastAsia="Times New Roman" w:hAnsi="Arial" w:cs="Arial"/>
          <w:bCs/>
          <w:color w:val="000000"/>
          <w:sz w:val="24"/>
          <w:szCs w:val="24"/>
          <w:lang w:eastAsia="ru-RU"/>
        </w:rPr>
        <w:tab/>
      </w:r>
      <w:r>
        <w:rPr>
          <w:rFonts w:ascii="Arial" w:eastAsia="Times New Roman" w:hAnsi="Arial" w:cs="Arial"/>
          <w:bCs/>
          <w:color w:val="000000"/>
          <w:sz w:val="24"/>
          <w:szCs w:val="24"/>
          <w:lang w:eastAsia="ru-RU"/>
        </w:rPr>
        <w:tab/>
      </w:r>
      <w:r>
        <w:rPr>
          <w:rFonts w:ascii="Arial" w:eastAsia="Times New Roman" w:hAnsi="Arial" w:cs="Arial"/>
          <w:bCs/>
          <w:color w:val="000000"/>
          <w:sz w:val="24"/>
          <w:szCs w:val="24"/>
          <w:lang w:eastAsia="ru-RU"/>
        </w:rPr>
        <w:tab/>
      </w:r>
      <w:r>
        <w:rPr>
          <w:rFonts w:ascii="Arial" w:eastAsia="Times New Roman" w:hAnsi="Arial" w:cs="Arial"/>
          <w:bCs/>
          <w:color w:val="000000"/>
          <w:sz w:val="24"/>
          <w:szCs w:val="24"/>
          <w:lang w:eastAsia="ru-RU"/>
        </w:rPr>
        <w:tab/>
      </w:r>
      <w:r>
        <w:rPr>
          <w:rFonts w:ascii="Arial" w:eastAsia="Times New Roman" w:hAnsi="Arial" w:cs="Arial"/>
          <w:bCs/>
          <w:color w:val="000000"/>
          <w:sz w:val="24"/>
          <w:szCs w:val="24"/>
          <w:lang w:eastAsia="ru-RU"/>
        </w:rPr>
        <w:tab/>
        <w:t>__________________</w:t>
      </w:r>
    </w:p>
    <w:p w:rsidR="006E6601" w:rsidRPr="00024486" w:rsidRDefault="00024486" w:rsidP="00024486">
      <w:pPr>
        <w:spacing w:line="240" w:lineRule="auto"/>
        <w:jc w:val="both"/>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 xml:space="preserve">         </w:t>
      </w:r>
      <w:r w:rsidR="006E6601" w:rsidRPr="00024486">
        <w:rPr>
          <w:rFonts w:ascii="Arial" w:eastAsia="Times New Roman" w:hAnsi="Arial" w:cs="Arial"/>
          <w:bCs/>
          <w:color w:val="000000"/>
          <w:sz w:val="20"/>
          <w:szCs w:val="20"/>
          <w:lang w:eastAsia="ru-RU"/>
        </w:rPr>
        <w:t xml:space="preserve">(подпись) </w:t>
      </w:r>
      <w:r w:rsidRPr="00024486">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 xml:space="preserve">     </w:t>
      </w:r>
      <w:r w:rsidRPr="00024486">
        <w:rPr>
          <w:rFonts w:ascii="Arial" w:eastAsia="Times New Roman" w:hAnsi="Arial" w:cs="Arial"/>
          <w:bCs/>
          <w:color w:val="000000"/>
          <w:sz w:val="20"/>
          <w:szCs w:val="20"/>
          <w:lang w:eastAsia="ru-RU"/>
        </w:rPr>
        <w:t>(Ф.И.О.)</w:t>
      </w:r>
    </w:p>
    <w:p w:rsidR="006E6601" w:rsidRDefault="00024486" w:rsidP="00023768">
      <w:pPr>
        <w:jc w:val="both"/>
        <w:rPr>
          <w:rFonts w:ascii="Arial" w:hAnsi="Arial" w:cs="Arial"/>
          <w:sz w:val="20"/>
          <w:szCs w:val="20"/>
        </w:rPr>
      </w:pPr>
      <w:r w:rsidRPr="00024486">
        <w:rPr>
          <w:rFonts w:ascii="Arial" w:hAnsi="Arial" w:cs="Arial"/>
          <w:sz w:val="20"/>
          <w:szCs w:val="20"/>
        </w:rPr>
        <w:tab/>
        <w:t>м.п.</w:t>
      </w: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C86E6A" w:rsidRDefault="00C86E6A"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Default="00024486" w:rsidP="00023768">
      <w:pPr>
        <w:jc w:val="both"/>
        <w:rPr>
          <w:rFonts w:ascii="Arial" w:hAnsi="Arial" w:cs="Arial"/>
          <w:sz w:val="20"/>
          <w:szCs w:val="20"/>
        </w:rPr>
      </w:pPr>
    </w:p>
    <w:p w:rsidR="00024486" w:rsidRPr="00024486" w:rsidRDefault="00024486" w:rsidP="00C86E6A">
      <w:pPr>
        <w:spacing w:line="240" w:lineRule="auto"/>
        <w:jc w:val="right"/>
        <w:rPr>
          <w:rFonts w:ascii="Arial" w:eastAsia="Times New Roman" w:hAnsi="Arial" w:cs="Arial"/>
          <w:sz w:val="24"/>
          <w:szCs w:val="24"/>
          <w:lang w:eastAsia="ru-RU"/>
        </w:rPr>
      </w:pPr>
      <w:r w:rsidRPr="00024486">
        <w:rPr>
          <w:rFonts w:ascii="Arial" w:eastAsia="Times New Roman" w:hAnsi="Arial" w:cs="Arial"/>
          <w:b/>
          <w:bCs/>
          <w:color w:val="000000"/>
          <w:sz w:val="24"/>
          <w:szCs w:val="24"/>
          <w:lang w:eastAsia="ru-RU"/>
        </w:rPr>
        <w:t>Приложение №2</w:t>
      </w:r>
    </w:p>
    <w:p w:rsidR="00C86E6A" w:rsidRDefault="00024486" w:rsidP="00C86E6A">
      <w:pPr>
        <w:spacing w:line="240" w:lineRule="auto"/>
        <w:jc w:val="right"/>
        <w:rPr>
          <w:rFonts w:ascii="Arial" w:eastAsia="Times New Roman" w:hAnsi="Arial" w:cs="Arial"/>
          <w:b/>
          <w:bCs/>
          <w:color w:val="000000"/>
          <w:sz w:val="24"/>
          <w:szCs w:val="24"/>
          <w:lang w:eastAsia="ru-RU"/>
        </w:rPr>
      </w:pPr>
      <w:r w:rsidRPr="00024486">
        <w:rPr>
          <w:rFonts w:ascii="Arial" w:eastAsia="Times New Roman" w:hAnsi="Arial" w:cs="Arial"/>
          <w:b/>
          <w:bCs/>
          <w:color w:val="000000"/>
          <w:sz w:val="24"/>
          <w:szCs w:val="24"/>
          <w:lang w:eastAsia="ru-RU"/>
        </w:rPr>
        <w:t>к положению о порядке осуществления</w:t>
      </w:r>
    </w:p>
    <w:p w:rsidR="00024486" w:rsidRPr="00024486" w:rsidRDefault="00024486" w:rsidP="00C86E6A">
      <w:pPr>
        <w:spacing w:line="240" w:lineRule="auto"/>
        <w:jc w:val="right"/>
        <w:rPr>
          <w:rFonts w:ascii="Arial" w:eastAsia="Times New Roman" w:hAnsi="Arial" w:cs="Arial"/>
          <w:sz w:val="24"/>
          <w:szCs w:val="24"/>
          <w:lang w:eastAsia="ru-RU"/>
        </w:rPr>
      </w:pPr>
      <w:r w:rsidRPr="00024486">
        <w:rPr>
          <w:rFonts w:ascii="Arial" w:eastAsia="Times New Roman" w:hAnsi="Arial" w:cs="Arial"/>
          <w:b/>
          <w:bCs/>
          <w:color w:val="000000"/>
          <w:sz w:val="24"/>
          <w:szCs w:val="24"/>
          <w:lang w:eastAsia="ru-RU"/>
        </w:rPr>
        <w:t>муниципального земельного контроля</w:t>
      </w:r>
    </w:p>
    <w:p w:rsidR="00C86E6A" w:rsidRDefault="00024486" w:rsidP="00C86E6A">
      <w:pPr>
        <w:spacing w:line="240" w:lineRule="auto"/>
        <w:jc w:val="right"/>
        <w:rPr>
          <w:rFonts w:ascii="Arial" w:eastAsia="Times New Roman" w:hAnsi="Arial" w:cs="Arial"/>
          <w:b/>
          <w:bCs/>
          <w:color w:val="000000"/>
          <w:sz w:val="24"/>
          <w:szCs w:val="24"/>
          <w:lang w:eastAsia="ru-RU"/>
        </w:rPr>
      </w:pPr>
      <w:r w:rsidRPr="00024486">
        <w:rPr>
          <w:rFonts w:ascii="Arial" w:eastAsia="Times New Roman" w:hAnsi="Arial" w:cs="Arial"/>
          <w:b/>
          <w:bCs/>
          <w:color w:val="000000"/>
          <w:sz w:val="24"/>
          <w:szCs w:val="24"/>
          <w:lang w:eastAsia="ru-RU"/>
        </w:rPr>
        <w:t>на территории муниципального образования</w:t>
      </w:r>
    </w:p>
    <w:p w:rsidR="00C86E6A" w:rsidRDefault="00024486" w:rsidP="00C86E6A">
      <w:pPr>
        <w:spacing w:line="240" w:lineRule="auto"/>
        <w:jc w:val="right"/>
        <w:rPr>
          <w:rFonts w:ascii="Arial" w:eastAsia="Times New Roman" w:hAnsi="Arial" w:cs="Arial"/>
          <w:b/>
          <w:bCs/>
          <w:color w:val="000000"/>
          <w:sz w:val="24"/>
          <w:szCs w:val="24"/>
          <w:lang w:eastAsia="ru-RU"/>
        </w:rPr>
      </w:pPr>
      <w:r w:rsidRPr="00024486">
        <w:rPr>
          <w:rFonts w:ascii="Arial" w:eastAsia="Times New Roman" w:hAnsi="Arial" w:cs="Arial"/>
          <w:b/>
          <w:bCs/>
          <w:color w:val="000000"/>
          <w:sz w:val="24"/>
          <w:szCs w:val="24"/>
          <w:lang w:eastAsia="ru-RU"/>
        </w:rPr>
        <w:t>«Городское поселение Воскресенск»</w:t>
      </w:r>
    </w:p>
    <w:p w:rsidR="00C86E6A" w:rsidRDefault="00024486" w:rsidP="00C86E6A">
      <w:pPr>
        <w:spacing w:line="240" w:lineRule="auto"/>
        <w:jc w:val="right"/>
        <w:rPr>
          <w:rFonts w:ascii="Arial" w:eastAsia="Times New Roman" w:hAnsi="Arial" w:cs="Arial"/>
          <w:b/>
          <w:bCs/>
          <w:color w:val="000000"/>
          <w:sz w:val="24"/>
          <w:szCs w:val="24"/>
          <w:lang w:eastAsia="ru-RU"/>
        </w:rPr>
      </w:pPr>
      <w:r w:rsidRPr="00024486">
        <w:rPr>
          <w:rFonts w:ascii="Arial" w:eastAsia="Times New Roman" w:hAnsi="Arial" w:cs="Arial"/>
          <w:b/>
          <w:bCs/>
          <w:color w:val="000000"/>
          <w:sz w:val="24"/>
          <w:szCs w:val="24"/>
          <w:lang w:eastAsia="ru-RU"/>
        </w:rPr>
        <w:lastRenderedPageBreak/>
        <w:t xml:space="preserve">Воскресенского муниципального района </w:t>
      </w:r>
    </w:p>
    <w:p w:rsidR="00024486" w:rsidRDefault="00024486" w:rsidP="00C86E6A">
      <w:pPr>
        <w:spacing w:line="240" w:lineRule="auto"/>
        <w:jc w:val="right"/>
        <w:rPr>
          <w:rFonts w:ascii="Arial" w:eastAsia="Times New Roman" w:hAnsi="Arial" w:cs="Arial"/>
          <w:b/>
          <w:bCs/>
          <w:color w:val="000000"/>
          <w:sz w:val="24"/>
          <w:szCs w:val="24"/>
          <w:lang w:eastAsia="ru-RU"/>
        </w:rPr>
      </w:pPr>
      <w:r w:rsidRPr="00024486">
        <w:rPr>
          <w:rFonts w:ascii="Arial" w:eastAsia="Times New Roman" w:hAnsi="Arial" w:cs="Arial"/>
          <w:b/>
          <w:bCs/>
          <w:color w:val="000000"/>
          <w:sz w:val="24"/>
          <w:szCs w:val="24"/>
          <w:lang w:eastAsia="ru-RU"/>
        </w:rPr>
        <w:t>Московской области</w:t>
      </w:r>
    </w:p>
    <w:p w:rsidR="00C86E6A" w:rsidRDefault="00C86E6A" w:rsidP="00C86E6A">
      <w:pPr>
        <w:spacing w:line="240" w:lineRule="auto"/>
        <w:jc w:val="right"/>
        <w:rPr>
          <w:rFonts w:ascii="Arial" w:eastAsia="Times New Roman" w:hAnsi="Arial" w:cs="Arial"/>
          <w:b/>
          <w:bCs/>
          <w:color w:val="000000"/>
          <w:sz w:val="24"/>
          <w:szCs w:val="24"/>
          <w:lang w:eastAsia="ru-RU"/>
        </w:rPr>
      </w:pPr>
    </w:p>
    <w:p w:rsidR="00C86E6A" w:rsidRPr="00024486" w:rsidRDefault="00C86E6A" w:rsidP="00C86E6A">
      <w:pPr>
        <w:spacing w:line="240" w:lineRule="auto"/>
        <w:jc w:val="right"/>
        <w:rPr>
          <w:rFonts w:ascii="Arial" w:eastAsia="Times New Roman" w:hAnsi="Arial" w:cs="Arial"/>
          <w:sz w:val="24"/>
          <w:szCs w:val="24"/>
          <w:lang w:eastAsia="ru-RU"/>
        </w:rPr>
      </w:pPr>
    </w:p>
    <w:p w:rsidR="00C86E6A" w:rsidRDefault="00024486" w:rsidP="00C86E6A">
      <w:pPr>
        <w:spacing w:line="240" w:lineRule="auto"/>
        <w:jc w:val="center"/>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Герб городского поселения Воскресенск</w:t>
      </w:r>
    </w:p>
    <w:p w:rsidR="00C86E6A" w:rsidRDefault="00024486" w:rsidP="00C86E6A">
      <w:pPr>
        <w:spacing w:line="240" w:lineRule="auto"/>
        <w:jc w:val="center"/>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Воскресенского муниципального района</w:t>
      </w:r>
    </w:p>
    <w:p w:rsidR="00024486" w:rsidRPr="00024486" w:rsidRDefault="00024486" w:rsidP="00C86E6A">
      <w:pPr>
        <w:spacing w:line="240" w:lineRule="auto"/>
        <w:jc w:val="center"/>
        <w:rPr>
          <w:rFonts w:ascii="Arial" w:eastAsia="Times New Roman" w:hAnsi="Arial" w:cs="Arial"/>
          <w:sz w:val="24"/>
          <w:szCs w:val="24"/>
          <w:lang w:eastAsia="ru-RU"/>
        </w:rPr>
      </w:pPr>
      <w:r w:rsidRPr="00024486">
        <w:rPr>
          <w:rFonts w:ascii="Arial" w:eastAsia="Times New Roman" w:hAnsi="Arial" w:cs="Arial"/>
          <w:b/>
          <w:bCs/>
          <w:color w:val="000000"/>
          <w:sz w:val="24"/>
          <w:szCs w:val="24"/>
          <w:u w:val="single"/>
          <w:lang w:eastAsia="ru-RU"/>
        </w:rPr>
        <w:t>МУ «Администрация городского поселения Воскресенск»</w:t>
      </w:r>
    </w:p>
    <w:p w:rsidR="00024486" w:rsidRPr="00024486" w:rsidRDefault="00024486" w:rsidP="00C86E6A">
      <w:pPr>
        <w:spacing w:line="240" w:lineRule="auto"/>
        <w:jc w:val="center"/>
        <w:rPr>
          <w:rFonts w:ascii="Arial" w:eastAsia="Times New Roman" w:hAnsi="Arial" w:cs="Arial"/>
          <w:sz w:val="24"/>
          <w:szCs w:val="24"/>
          <w:lang w:eastAsia="ru-RU"/>
        </w:rPr>
      </w:pPr>
      <w:r w:rsidRPr="00024486">
        <w:rPr>
          <w:rFonts w:ascii="Arial" w:eastAsia="Times New Roman" w:hAnsi="Arial" w:cs="Arial"/>
          <w:b/>
          <w:bCs/>
          <w:color w:val="000000"/>
          <w:sz w:val="24"/>
          <w:szCs w:val="24"/>
          <w:u w:val="single"/>
          <w:lang w:eastAsia="ru-RU"/>
        </w:rPr>
        <w:t>Воскресенского муниципального района Московской области»</w:t>
      </w:r>
    </w:p>
    <w:p w:rsidR="00C86E6A" w:rsidRDefault="00024486" w:rsidP="00C86E6A">
      <w:pPr>
        <w:spacing w:line="240" w:lineRule="auto"/>
        <w:jc w:val="center"/>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 xml:space="preserve">(наименование органа местного самоуправления или уполномоченного им </w:t>
      </w:r>
    </w:p>
    <w:p w:rsidR="00024486" w:rsidRDefault="00024486" w:rsidP="00C86E6A">
      <w:pPr>
        <w:spacing w:line="240" w:lineRule="auto"/>
        <w:jc w:val="center"/>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органа, осуществляющего муниципальный земельный контроль)</w:t>
      </w:r>
    </w:p>
    <w:p w:rsidR="00C86E6A" w:rsidRPr="00024486" w:rsidRDefault="00C86E6A" w:rsidP="00C86E6A">
      <w:pPr>
        <w:spacing w:line="240" w:lineRule="auto"/>
        <w:jc w:val="center"/>
        <w:rPr>
          <w:rFonts w:ascii="Arial" w:eastAsia="Times New Roman" w:hAnsi="Arial" w:cs="Arial"/>
          <w:sz w:val="20"/>
          <w:szCs w:val="20"/>
          <w:lang w:eastAsia="ru-RU"/>
        </w:rPr>
      </w:pPr>
    </w:p>
    <w:p w:rsidR="00C86E6A" w:rsidRDefault="00024486" w:rsidP="00C86E6A">
      <w:pPr>
        <w:spacing w:line="240" w:lineRule="auto"/>
        <w:jc w:val="center"/>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МУНИЦИПАЛЬНЫЙ ЗЕМЕЛЬНЫЙ КОНТРОЛЬ</w:t>
      </w:r>
    </w:p>
    <w:p w:rsidR="00024486" w:rsidRPr="00024486" w:rsidRDefault="00024486" w:rsidP="00C86E6A">
      <w:pPr>
        <w:spacing w:line="240" w:lineRule="auto"/>
        <w:jc w:val="center"/>
        <w:rPr>
          <w:rFonts w:ascii="Arial" w:eastAsia="Times New Roman" w:hAnsi="Arial" w:cs="Arial"/>
          <w:sz w:val="24"/>
          <w:szCs w:val="24"/>
          <w:lang w:eastAsia="ru-RU"/>
        </w:rPr>
      </w:pPr>
      <w:r w:rsidRPr="00024486">
        <w:rPr>
          <w:rFonts w:ascii="Arial" w:eastAsia="Times New Roman" w:hAnsi="Arial" w:cs="Arial"/>
          <w:b/>
          <w:bCs/>
          <w:color w:val="000000"/>
          <w:sz w:val="24"/>
          <w:szCs w:val="24"/>
          <w:lang w:eastAsia="ru-RU"/>
        </w:rPr>
        <w:t>АКТ</w:t>
      </w:r>
    </w:p>
    <w:p w:rsidR="00024486" w:rsidRDefault="00024486" w:rsidP="00C86E6A">
      <w:pPr>
        <w:spacing w:line="240" w:lineRule="auto"/>
        <w:jc w:val="center"/>
        <w:rPr>
          <w:rFonts w:ascii="Arial" w:eastAsia="Times New Roman" w:hAnsi="Arial" w:cs="Arial"/>
          <w:b/>
          <w:bCs/>
          <w:color w:val="000000"/>
          <w:sz w:val="24"/>
          <w:szCs w:val="24"/>
          <w:lang w:eastAsia="ru-RU"/>
        </w:rPr>
      </w:pPr>
      <w:r w:rsidRPr="00024486">
        <w:rPr>
          <w:rFonts w:ascii="Arial" w:eastAsia="Times New Roman" w:hAnsi="Arial" w:cs="Arial"/>
          <w:b/>
          <w:bCs/>
          <w:color w:val="000000"/>
          <w:sz w:val="24"/>
          <w:szCs w:val="24"/>
          <w:lang w:eastAsia="ru-RU"/>
        </w:rPr>
        <w:t>проверки соблюдения земельного законодательства</w:t>
      </w:r>
    </w:p>
    <w:p w:rsidR="00C86E6A" w:rsidRPr="00024486" w:rsidRDefault="00C86E6A" w:rsidP="00C86E6A">
      <w:pPr>
        <w:spacing w:line="240" w:lineRule="auto"/>
        <w:jc w:val="center"/>
        <w:rPr>
          <w:rFonts w:ascii="Arial" w:eastAsia="Times New Roman" w:hAnsi="Arial" w:cs="Arial"/>
          <w:sz w:val="24"/>
          <w:szCs w:val="24"/>
          <w:lang w:eastAsia="ru-RU"/>
        </w:rPr>
      </w:pP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w:t>
      </w:r>
      <w:r w:rsidR="00C86E6A">
        <w:rPr>
          <w:rFonts w:ascii="Arial" w:eastAsia="Times New Roman" w:hAnsi="Arial" w:cs="Arial"/>
          <w:color w:val="000000"/>
          <w:sz w:val="24"/>
          <w:szCs w:val="24"/>
          <w:lang w:eastAsia="ru-RU"/>
        </w:rPr>
        <w:t xml:space="preserve"> ___ </w:t>
      </w:r>
      <w:r w:rsidRPr="00024486">
        <w:rPr>
          <w:rFonts w:ascii="Arial" w:eastAsia="Times New Roman" w:hAnsi="Arial" w:cs="Arial"/>
          <w:color w:val="000000"/>
          <w:sz w:val="24"/>
          <w:szCs w:val="24"/>
          <w:lang w:eastAsia="ru-RU"/>
        </w:rPr>
        <w:t>»</w:t>
      </w:r>
      <w:r w:rsidR="00C86E6A">
        <w:rPr>
          <w:rFonts w:ascii="Arial" w:eastAsia="Times New Roman" w:hAnsi="Arial" w:cs="Arial"/>
          <w:color w:val="000000"/>
          <w:sz w:val="24"/>
          <w:szCs w:val="24"/>
          <w:lang w:eastAsia="ru-RU"/>
        </w:rPr>
        <w:t xml:space="preserve">___________ </w:t>
      </w:r>
      <w:r w:rsidRPr="00024486">
        <w:rPr>
          <w:rFonts w:ascii="Arial" w:eastAsia="Times New Roman" w:hAnsi="Arial" w:cs="Arial"/>
          <w:i/>
          <w:iCs/>
          <w:color w:val="000000"/>
          <w:sz w:val="24"/>
          <w:szCs w:val="24"/>
          <w:lang w:eastAsia="ru-RU"/>
        </w:rPr>
        <w:t>200</w:t>
      </w:r>
      <w:r w:rsidR="00C86E6A">
        <w:rPr>
          <w:rFonts w:ascii="Arial" w:eastAsia="Times New Roman" w:hAnsi="Arial" w:cs="Arial"/>
          <w:i/>
          <w:iCs/>
          <w:color w:val="000000"/>
          <w:sz w:val="24"/>
          <w:szCs w:val="24"/>
          <w:lang w:eastAsia="ru-RU"/>
        </w:rPr>
        <w:t xml:space="preserve"> __ </w:t>
      </w:r>
      <w:r w:rsidRPr="00024486">
        <w:rPr>
          <w:rFonts w:ascii="Arial" w:eastAsia="Times New Roman" w:hAnsi="Arial" w:cs="Arial"/>
          <w:i/>
          <w:iCs/>
          <w:color w:val="000000"/>
          <w:sz w:val="24"/>
          <w:szCs w:val="24"/>
          <w:lang w:eastAsia="ru-RU"/>
        </w:rPr>
        <w:t>г.</w:t>
      </w:r>
      <w:r w:rsidRPr="00024486">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ab/>
      </w:r>
      <w:r w:rsidRPr="00024486">
        <w:rPr>
          <w:rFonts w:ascii="Arial" w:eastAsia="Times New Roman" w:hAnsi="Arial" w:cs="Arial"/>
          <w:color w:val="000000"/>
          <w:sz w:val="24"/>
          <w:szCs w:val="24"/>
          <w:lang w:eastAsia="ru-RU"/>
        </w:rPr>
        <w:t>№</w:t>
      </w:r>
      <w:r w:rsidR="00C86E6A">
        <w:rPr>
          <w:rFonts w:ascii="Arial" w:eastAsia="Times New Roman" w:hAnsi="Arial" w:cs="Arial"/>
          <w:color w:val="000000"/>
          <w:sz w:val="24"/>
          <w:szCs w:val="24"/>
          <w:lang w:eastAsia="ru-RU"/>
        </w:rPr>
        <w:t xml:space="preserve"> _______________</w:t>
      </w:r>
      <w:r w:rsidRPr="00024486">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ab/>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Время проверки «</w:t>
      </w:r>
      <w:r w:rsidR="00C86E6A">
        <w:rPr>
          <w:rFonts w:ascii="Arial" w:eastAsia="Times New Roman" w:hAnsi="Arial" w:cs="Arial"/>
          <w:color w:val="000000"/>
          <w:sz w:val="24"/>
          <w:szCs w:val="24"/>
          <w:lang w:eastAsia="ru-RU"/>
        </w:rPr>
        <w:t xml:space="preserve"> __</w:t>
      </w:r>
      <w:r w:rsidRPr="00024486">
        <w:rPr>
          <w:rFonts w:ascii="Arial" w:eastAsia="Times New Roman" w:hAnsi="Arial" w:cs="Arial"/>
          <w:color w:val="000000"/>
          <w:sz w:val="24"/>
          <w:szCs w:val="24"/>
          <w:lang w:eastAsia="ru-RU"/>
        </w:rPr>
        <w:t xml:space="preserve"> »</w:t>
      </w:r>
      <w:r w:rsidR="00C86E6A">
        <w:rPr>
          <w:rFonts w:ascii="Arial" w:eastAsia="Times New Roman" w:hAnsi="Arial" w:cs="Arial"/>
          <w:color w:val="000000"/>
          <w:sz w:val="24"/>
          <w:szCs w:val="24"/>
          <w:lang w:eastAsia="ru-RU"/>
        </w:rPr>
        <w:t xml:space="preserve"> </w:t>
      </w:r>
      <w:r w:rsidRPr="00024486">
        <w:rPr>
          <w:rFonts w:ascii="Arial" w:eastAsia="Times New Roman" w:hAnsi="Arial" w:cs="Arial"/>
          <w:color w:val="000000"/>
          <w:sz w:val="24"/>
          <w:szCs w:val="24"/>
          <w:lang w:eastAsia="ru-RU"/>
        </w:rPr>
        <w:t>час «</w:t>
      </w:r>
      <w:r w:rsidR="00C86E6A">
        <w:rPr>
          <w:rFonts w:ascii="Arial" w:eastAsia="Times New Roman" w:hAnsi="Arial" w:cs="Arial"/>
          <w:color w:val="000000"/>
          <w:sz w:val="24"/>
          <w:szCs w:val="24"/>
          <w:lang w:eastAsia="ru-RU"/>
        </w:rPr>
        <w:t xml:space="preserve"> _____ </w:t>
      </w:r>
      <w:r w:rsidRPr="00024486">
        <w:rPr>
          <w:rFonts w:ascii="Arial" w:eastAsia="Times New Roman" w:hAnsi="Arial" w:cs="Arial"/>
          <w:color w:val="000000"/>
          <w:sz w:val="24"/>
          <w:szCs w:val="24"/>
          <w:lang w:eastAsia="ru-RU"/>
        </w:rPr>
        <w:t>»</w:t>
      </w:r>
      <w:r w:rsidR="00C86E6A">
        <w:rPr>
          <w:rFonts w:ascii="Arial" w:eastAsia="Times New Roman" w:hAnsi="Arial" w:cs="Arial"/>
          <w:color w:val="000000"/>
          <w:sz w:val="24"/>
          <w:szCs w:val="24"/>
          <w:lang w:eastAsia="ru-RU"/>
        </w:rPr>
        <w:t xml:space="preserve"> </w:t>
      </w:r>
      <w:r w:rsidRPr="00024486">
        <w:rPr>
          <w:rFonts w:ascii="Arial" w:eastAsia="Times New Roman" w:hAnsi="Arial" w:cs="Arial"/>
          <w:color w:val="000000"/>
          <w:sz w:val="24"/>
          <w:szCs w:val="24"/>
          <w:lang w:eastAsia="ru-RU"/>
        </w:rPr>
        <w:t>мин.</w:t>
      </w:r>
      <w:r w:rsidRPr="00024486">
        <w:rPr>
          <w:rFonts w:ascii="Arial" w:eastAsia="Times New Roman" w:hAnsi="Arial" w:cs="Arial"/>
          <w:color w:val="000000"/>
          <w:sz w:val="24"/>
          <w:szCs w:val="24"/>
          <w:lang w:eastAsia="ru-RU"/>
        </w:rPr>
        <w:tab/>
        <w:t>Место составления акта:</w:t>
      </w:r>
      <w:r w:rsidRPr="00024486">
        <w:rPr>
          <w:rFonts w:ascii="Arial" w:eastAsia="Times New Roman" w:hAnsi="Arial" w:cs="Arial"/>
          <w:color w:val="000000"/>
          <w:sz w:val="24"/>
          <w:szCs w:val="24"/>
          <w:lang w:eastAsia="ru-RU"/>
        </w:rPr>
        <w:tab/>
      </w:r>
      <w:r w:rsidR="00C86E6A">
        <w:rPr>
          <w:rFonts w:ascii="Arial" w:eastAsia="Times New Roman" w:hAnsi="Arial" w:cs="Arial"/>
          <w:color w:val="000000"/>
          <w:sz w:val="24"/>
          <w:szCs w:val="24"/>
          <w:lang w:eastAsia="ru-RU"/>
        </w:rPr>
        <w:t>__________________</w:t>
      </w:r>
    </w:p>
    <w:p w:rsidR="00620F46"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Муниципальный инспектор, в соответствии с Положением о порядке осуществления муниципального земельного контроля на территории муниципального образования «Городское поселение Воскресенск» Воскресенского муниципал</w:t>
      </w:r>
      <w:r w:rsidR="00C86E6A">
        <w:rPr>
          <w:rFonts w:ascii="Arial" w:eastAsia="Times New Roman" w:hAnsi="Arial" w:cs="Arial"/>
          <w:color w:val="000000"/>
          <w:sz w:val="24"/>
          <w:szCs w:val="24"/>
          <w:lang w:eastAsia="ru-RU"/>
        </w:rPr>
        <w:t>ьного района Московской области __________________________________________________________________</w:t>
      </w:r>
      <w:r w:rsidR="00620F46">
        <w:rPr>
          <w:rFonts w:ascii="Arial" w:eastAsia="Times New Roman" w:hAnsi="Arial" w:cs="Arial"/>
          <w:color w:val="000000"/>
          <w:sz w:val="24"/>
          <w:szCs w:val="24"/>
          <w:lang w:eastAsia="ru-RU"/>
        </w:rPr>
        <w:t>__</w:t>
      </w:r>
      <w:r w:rsidR="00C86E6A">
        <w:rPr>
          <w:rFonts w:ascii="Arial" w:eastAsia="Times New Roman" w:hAnsi="Arial" w:cs="Arial"/>
          <w:color w:val="000000"/>
          <w:sz w:val="24"/>
          <w:szCs w:val="24"/>
          <w:lang w:eastAsia="ru-RU"/>
        </w:rPr>
        <w:t>_</w:t>
      </w:r>
    </w:p>
    <w:p w:rsidR="00024486" w:rsidRPr="00024486" w:rsidRDefault="00620F46" w:rsidP="00620F46">
      <w:pPr>
        <w:spacing w:line="240" w:lineRule="auto"/>
        <w:jc w:val="center"/>
        <w:rPr>
          <w:rFonts w:ascii="Arial" w:eastAsia="Times New Roman" w:hAnsi="Arial" w:cs="Arial"/>
          <w:sz w:val="20"/>
          <w:szCs w:val="20"/>
          <w:lang w:eastAsia="ru-RU"/>
        </w:rPr>
      </w:pPr>
      <w:r>
        <w:rPr>
          <w:rFonts w:ascii="Arial" w:eastAsia="Times New Roman" w:hAnsi="Arial" w:cs="Arial"/>
          <w:color w:val="000000"/>
          <w:sz w:val="24"/>
          <w:szCs w:val="24"/>
          <w:lang w:eastAsia="ru-RU"/>
        </w:rPr>
        <w:t>____________________________________________________________________________</w:t>
      </w:r>
      <w:r w:rsidR="00024486" w:rsidRPr="00024486">
        <w:rPr>
          <w:rFonts w:ascii="Arial" w:eastAsia="Times New Roman" w:hAnsi="Arial" w:cs="Arial"/>
          <w:color w:val="000000"/>
          <w:sz w:val="24"/>
          <w:szCs w:val="24"/>
          <w:lang w:eastAsia="ru-RU"/>
        </w:rPr>
        <w:tab/>
      </w:r>
      <w:r w:rsidRPr="00024486">
        <w:rPr>
          <w:rFonts w:ascii="Arial" w:eastAsia="Times New Roman" w:hAnsi="Arial" w:cs="Arial"/>
          <w:bCs/>
          <w:color w:val="000000"/>
          <w:sz w:val="20"/>
          <w:szCs w:val="20"/>
          <w:lang w:eastAsia="ru-RU"/>
        </w:rPr>
        <w:t>(должность, Ф.И.О.</w:t>
      </w:r>
      <w:r w:rsidRPr="00620F46">
        <w:rPr>
          <w:rFonts w:ascii="Arial" w:eastAsia="Times New Roman" w:hAnsi="Arial" w:cs="Arial"/>
          <w:bCs/>
          <w:color w:val="000000"/>
          <w:sz w:val="20"/>
          <w:szCs w:val="20"/>
          <w:lang w:eastAsia="ru-RU"/>
        </w:rPr>
        <w:t xml:space="preserve"> </w:t>
      </w:r>
      <w:r w:rsidRPr="00024486">
        <w:rPr>
          <w:rFonts w:ascii="Arial" w:eastAsia="Times New Roman" w:hAnsi="Arial" w:cs="Arial"/>
          <w:bCs/>
          <w:color w:val="000000"/>
          <w:sz w:val="20"/>
          <w:szCs w:val="20"/>
          <w:lang w:eastAsia="ru-RU"/>
        </w:rPr>
        <w:t>лица, составившего акт)</w:t>
      </w:r>
    </w:p>
    <w:p w:rsidR="00620F46"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на основании:</w:t>
      </w:r>
      <w:r w:rsidR="00620F46">
        <w:rPr>
          <w:rFonts w:ascii="Arial" w:eastAsia="Times New Roman" w:hAnsi="Arial" w:cs="Arial"/>
          <w:color w:val="000000"/>
          <w:sz w:val="24"/>
          <w:szCs w:val="24"/>
          <w:lang w:eastAsia="ru-RU"/>
        </w:rPr>
        <w:t xml:space="preserve"> ________________________________________________________________</w:t>
      </w:r>
    </w:p>
    <w:p w:rsidR="00024486" w:rsidRPr="00024486" w:rsidRDefault="00620F46" w:rsidP="00620F46">
      <w:pPr>
        <w:spacing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r w:rsidR="00024486" w:rsidRPr="00024486">
        <w:rPr>
          <w:rFonts w:ascii="Arial" w:eastAsia="Times New Roman" w:hAnsi="Arial" w:cs="Arial"/>
          <w:color w:val="000000"/>
          <w:sz w:val="24"/>
          <w:szCs w:val="24"/>
          <w:lang w:eastAsia="ru-RU"/>
        </w:rPr>
        <w:tab/>
      </w:r>
      <w:r w:rsidRPr="00024486">
        <w:rPr>
          <w:rFonts w:ascii="Arial" w:eastAsia="Times New Roman" w:hAnsi="Arial" w:cs="Arial"/>
          <w:bCs/>
          <w:color w:val="000000"/>
          <w:sz w:val="20"/>
          <w:szCs w:val="20"/>
          <w:lang w:eastAsia="ru-RU"/>
        </w:rPr>
        <w:t>(распоряжения, исполнения предписания, обращения гражданина или организации и т.д.)</w:t>
      </w:r>
    </w:p>
    <w:p w:rsidR="00620F46"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с участием (специалиста, эксперта, представителя правоохранительных органов и др.):</w:t>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bCs/>
          <w:color w:val="000000"/>
          <w:sz w:val="24"/>
          <w:szCs w:val="24"/>
          <w:lang w:eastAsia="ru-RU"/>
        </w:rPr>
        <w:t>1)</w:t>
      </w:r>
      <w:r w:rsidR="00620F46">
        <w:rPr>
          <w:rFonts w:ascii="Arial" w:eastAsia="Times New Roman" w:hAnsi="Arial" w:cs="Arial"/>
          <w:bCs/>
          <w:color w:val="000000"/>
          <w:sz w:val="24"/>
          <w:szCs w:val="24"/>
          <w:lang w:eastAsia="ru-RU"/>
        </w:rPr>
        <w:t xml:space="preserve"> _________________________________________________________________________</w:t>
      </w:r>
      <w:r w:rsidRPr="00024486">
        <w:rPr>
          <w:rFonts w:ascii="Arial" w:eastAsia="Times New Roman" w:hAnsi="Arial" w:cs="Arial"/>
          <w:color w:val="000000"/>
          <w:sz w:val="24"/>
          <w:szCs w:val="24"/>
          <w:lang w:eastAsia="ru-RU"/>
        </w:rPr>
        <w:tab/>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bCs/>
          <w:color w:val="000000"/>
          <w:sz w:val="24"/>
          <w:szCs w:val="24"/>
          <w:lang w:eastAsia="ru-RU"/>
        </w:rPr>
        <w:t>2)</w:t>
      </w:r>
      <w:r w:rsidR="00620F46">
        <w:rPr>
          <w:rFonts w:ascii="Arial" w:eastAsia="Times New Roman" w:hAnsi="Arial" w:cs="Arial"/>
          <w:bCs/>
          <w:color w:val="000000"/>
          <w:sz w:val="24"/>
          <w:szCs w:val="24"/>
          <w:lang w:eastAsia="ru-RU"/>
        </w:rPr>
        <w:t xml:space="preserve"> _________________________________________________________________________</w:t>
      </w:r>
      <w:r w:rsidRPr="00024486">
        <w:rPr>
          <w:rFonts w:ascii="Arial" w:eastAsia="Times New Roman" w:hAnsi="Arial" w:cs="Arial"/>
          <w:bCs/>
          <w:color w:val="000000"/>
          <w:sz w:val="24"/>
          <w:szCs w:val="24"/>
          <w:lang w:eastAsia="ru-RU"/>
        </w:rPr>
        <w:tab/>
      </w:r>
    </w:p>
    <w:p w:rsidR="00024486"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3</w:t>
      </w:r>
      <w:r w:rsidRPr="00024486">
        <w:rPr>
          <w:rFonts w:ascii="Arial" w:eastAsia="Times New Roman" w:hAnsi="Arial" w:cs="Arial"/>
          <w:bCs/>
          <w:color w:val="000000"/>
          <w:sz w:val="24"/>
          <w:szCs w:val="24"/>
          <w:lang w:eastAsia="ru-RU"/>
        </w:rPr>
        <w:t>)</w:t>
      </w:r>
      <w:r w:rsidR="00620F46">
        <w:rPr>
          <w:rFonts w:ascii="Arial" w:eastAsia="Times New Roman" w:hAnsi="Arial" w:cs="Arial"/>
          <w:color w:val="000000"/>
          <w:sz w:val="24"/>
          <w:szCs w:val="24"/>
          <w:lang w:eastAsia="ru-RU"/>
        </w:rPr>
        <w:t xml:space="preserve"> __________________________________________________________________________</w:t>
      </w:r>
    </w:p>
    <w:p w:rsidR="00620F46" w:rsidRPr="00024486" w:rsidRDefault="00620F46" w:rsidP="00390F0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620F46" w:rsidRDefault="00620F46" w:rsidP="00390F04">
      <w:pPr>
        <w:spacing w:line="240" w:lineRule="auto"/>
        <w:jc w:val="both"/>
        <w:rPr>
          <w:rFonts w:ascii="Arial" w:eastAsia="Times New Roman" w:hAnsi="Arial" w:cs="Arial"/>
          <w:bCs/>
          <w:color w:val="000000"/>
          <w:sz w:val="24"/>
          <w:szCs w:val="24"/>
          <w:lang w:eastAsia="ru-RU"/>
        </w:rPr>
      </w:pPr>
    </w:p>
    <w:p w:rsidR="00620F46" w:rsidRDefault="00024486" w:rsidP="00390F04">
      <w:pPr>
        <w:spacing w:line="240" w:lineRule="auto"/>
        <w:jc w:val="both"/>
        <w:rPr>
          <w:rFonts w:ascii="Arial" w:eastAsia="Times New Roman" w:hAnsi="Arial" w:cs="Arial"/>
          <w:bCs/>
          <w:color w:val="000000"/>
          <w:sz w:val="24"/>
          <w:szCs w:val="24"/>
          <w:lang w:eastAsia="ru-RU"/>
        </w:rPr>
      </w:pPr>
      <w:r w:rsidRPr="00024486">
        <w:rPr>
          <w:rFonts w:ascii="Arial" w:eastAsia="Times New Roman" w:hAnsi="Arial" w:cs="Arial"/>
          <w:bCs/>
          <w:color w:val="000000"/>
          <w:sz w:val="24"/>
          <w:szCs w:val="24"/>
          <w:lang w:eastAsia="ru-RU"/>
        </w:rPr>
        <w:t xml:space="preserve">В </w:t>
      </w:r>
      <w:r w:rsidRPr="00024486">
        <w:rPr>
          <w:rFonts w:ascii="Arial" w:eastAsia="Times New Roman" w:hAnsi="Arial" w:cs="Arial"/>
          <w:color w:val="000000"/>
          <w:sz w:val="24"/>
          <w:szCs w:val="24"/>
          <w:lang w:eastAsia="ru-RU"/>
        </w:rPr>
        <w:t xml:space="preserve">присутствии </w:t>
      </w:r>
      <w:r w:rsidRPr="00024486">
        <w:rPr>
          <w:rFonts w:ascii="Arial" w:eastAsia="Times New Roman" w:hAnsi="Arial" w:cs="Arial"/>
          <w:bCs/>
          <w:color w:val="000000"/>
          <w:sz w:val="24"/>
          <w:szCs w:val="24"/>
          <w:lang w:eastAsia="ru-RU"/>
        </w:rPr>
        <w:t>(от</w:t>
      </w:r>
      <w:r w:rsidR="00620F46">
        <w:rPr>
          <w:rFonts w:ascii="Arial" w:eastAsia="Times New Roman" w:hAnsi="Arial" w:cs="Arial"/>
          <w:bCs/>
          <w:color w:val="000000"/>
          <w:sz w:val="24"/>
          <w:szCs w:val="24"/>
          <w:lang w:eastAsia="ru-RU"/>
        </w:rPr>
        <w:t>сутствии</w:t>
      </w:r>
      <w:r w:rsidRPr="00024486">
        <w:rPr>
          <w:rFonts w:ascii="Arial" w:eastAsia="Times New Roman" w:hAnsi="Arial" w:cs="Arial"/>
          <w:bCs/>
          <w:color w:val="000000"/>
          <w:sz w:val="24"/>
          <w:szCs w:val="24"/>
          <w:lang w:eastAsia="ru-RU"/>
        </w:rPr>
        <w:t>)-нужное подчеркнуть:</w:t>
      </w:r>
      <w:r w:rsidR="00620F46">
        <w:rPr>
          <w:rFonts w:ascii="Arial" w:eastAsia="Times New Roman" w:hAnsi="Arial" w:cs="Arial"/>
          <w:bCs/>
          <w:color w:val="000000"/>
          <w:sz w:val="24"/>
          <w:szCs w:val="24"/>
          <w:lang w:eastAsia="ru-RU"/>
        </w:rPr>
        <w:t xml:space="preserve"> ___________________________________</w:t>
      </w:r>
    </w:p>
    <w:p w:rsidR="00620F46" w:rsidRDefault="00620F46" w:rsidP="00390F04">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____________________________________________________________________________</w:t>
      </w:r>
    </w:p>
    <w:p w:rsidR="00620F46" w:rsidRDefault="00620F46" w:rsidP="00620F46">
      <w:pPr>
        <w:spacing w:line="240" w:lineRule="auto"/>
        <w:jc w:val="center"/>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(должность, наименование юридического лица, Ф.И.О. законного представителя юридического лица, Ф.И.О. физического лица)</w:t>
      </w:r>
    </w:p>
    <w:p w:rsidR="00620F46" w:rsidRDefault="00620F46" w:rsidP="00620F46">
      <w:pPr>
        <w:spacing w:line="240" w:lineRule="auto"/>
        <w:jc w:val="both"/>
        <w:rPr>
          <w:rFonts w:ascii="Arial" w:eastAsia="Times New Roman" w:hAnsi="Arial" w:cs="Arial"/>
          <w:bCs/>
          <w:color w:val="000000"/>
          <w:sz w:val="20"/>
          <w:szCs w:val="20"/>
          <w:lang w:eastAsia="ru-RU"/>
        </w:rPr>
      </w:pPr>
      <w:r>
        <w:rPr>
          <w:rFonts w:ascii="Arial" w:eastAsia="Times New Roman" w:hAnsi="Arial" w:cs="Arial"/>
          <w:bCs/>
          <w:color w:val="000000"/>
          <w:sz w:val="20"/>
          <w:szCs w:val="20"/>
          <w:lang w:eastAsia="ru-RU"/>
        </w:rPr>
        <w:t>___________________________________________________________________________________________</w:t>
      </w:r>
    </w:p>
    <w:p w:rsidR="00620F46" w:rsidRPr="00024486" w:rsidRDefault="00620F46" w:rsidP="00620F46">
      <w:pPr>
        <w:spacing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___________________________________________________________________________________________</w:t>
      </w:r>
    </w:p>
    <w:p w:rsidR="00024486" w:rsidRPr="00024486" w:rsidRDefault="00024486" w:rsidP="00390F04">
      <w:pPr>
        <w:spacing w:line="240" w:lineRule="auto"/>
        <w:jc w:val="both"/>
        <w:rPr>
          <w:rFonts w:ascii="Arial" w:eastAsia="Times New Roman" w:hAnsi="Arial" w:cs="Arial"/>
          <w:sz w:val="24"/>
          <w:szCs w:val="24"/>
          <w:lang w:eastAsia="ru-RU"/>
        </w:rPr>
      </w:pPr>
    </w:p>
    <w:p w:rsidR="00024486"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провел проверку соблюдения земельного законодательства на земельном участке:</w:t>
      </w:r>
      <w:r w:rsidR="00620F46">
        <w:rPr>
          <w:rFonts w:ascii="Arial" w:eastAsia="Times New Roman" w:hAnsi="Arial" w:cs="Arial"/>
          <w:color w:val="000000"/>
          <w:sz w:val="24"/>
          <w:szCs w:val="24"/>
          <w:lang w:eastAsia="ru-RU"/>
        </w:rPr>
        <w:t xml:space="preserve"> _____</w:t>
      </w:r>
    </w:p>
    <w:p w:rsidR="00620F46" w:rsidRDefault="00620F46" w:rsidP="00390F0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E37267" w:rsidRDefault="00620F46" w:rsidP="00E37267">
      <w:pPr>
        <w:spacing w:line="240" w:lineRule="auto"/>
        <w:jc w:val="center"/>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(месторасположение земельного участка, вид разрешенного использования, категория земель,</w:t>
      </w:r>
    </w:p>
    <w:p w:rsidR="00E37267" w:rsidRPr="00E37267" w:rsidRDefault="00E37267" w:rsidP="00620F46">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____________________________________________________________________________</w:t>
      </w:r>
    </w:p>
    <w:p w:rsidR="00620F46" w:rsidRPr="00024486" w:rsidRDefault="00620F46" w:rsidP="00E37267">
      <w:pPr>
        <w:spacing w:line="240" w:lineRule="auto"/>
        <w:jc w:val="center"/>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кадастровый (условный) номер)</w:t>
      </w:r>
    </w:p>
    <w:p w:rsidR="00024486" w:rsidRPr="00024486" w:rsidRDefault="00E37267" w:rsidP="00390F0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______________________________________ </w:t>
      </w:r>
      <w:r w:rsidR="00024486" w:rsidRPr="00024486">
        <w:rPr>
          <w:rFonts w:ascii="Arial" w:eastAsia="Times New Roman" w:hAnsi="Arial" w:cs="Arial"/>
          <w:color w:val="000000"/>
          <w:sz w:val="24"/>
          <w:szCs w:val="24"/>
          <w:lang w:eastAsia="ru-RU"/>
        </w:rPr>
        <w:t>площадью</w:t>
      </w:r>
      <w:r w:rsidR="00024486" w:rsidRPr="00024486">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 xml:space="preserve"> _______________________ </w:t>
      </w:r>
      <w:r w:rsidR="00024486" w:rsidRPr="00024486">
        <w:rPr>
          <w:rFonts w:ascii="Arial" w:eastAsia="Times New Roman" w:hAnsi="Arial" w:cs="Arial"/>
          <w:iCs/>
          <w:color w:val="000000"/>
          <w:sz w:val="24"/>
          <w:szCs w:val="24"/>
          <w:lang w:eastAsia="ru-RU"/>
        </w:rPr>
        <w:t>кв.м</w:t>
      </w:r>
      <w:r w:rsidR="00024486" w:rsidRPr="00024486">
        <w:rPr>
          <w:rFonts w:ascii="Arial" w:eastAsia="Times New Roman" w:hAnsi="Arial" w:cs="Arial"/>
          <w:color w:val="000000"/>
          <w:sz w:val="24"/>
          <w:szCs w:val="24"/>
          <w:lang w:eastAsia="ru-RU"/>
        </w:rPr>
        <w:t>.</w:t>
      </w:r>
      <w:r w:rsidRPr="00E37267">
        <w:rPr>
          <w:rFonts w:ascii="Arial" w:eastAsia="Times New Roman" w:hAnsi="Arial" w:cs="Arial"/>
          <w:color w:val="000000"/>
          <w:sz w:val="24"/>
          <w:szCs w:val="24"/>
          <w:lang w:eastAsia="ru-RU"/>
        </w:rPr>
        <w:t>,</w:t>
      </w:r>
    </w:p>
    <w:p w:rsidR="00E37267" w:rsidRDefault="00E37267" w:rsidP="00390F04">
      <w:pPr>
        <w:spacing w:line="240" w:lineRule="auto"/>
        <w:jc w:val="both"/>
        <w:rPr>
          <w:rFonts w:ascii="Arial" w:eastAsia="Times New Roman" w:hAnsi="Arial" w:cs="Arial"/>
          <w:color w:val="000000"/>
          <w:sz w:val="24"/>
          <w:szCs w:val="24"/>
          <w:lang w:eastAsia="ru-RU"/>
        </w:rPr>
      </w:pPr>
    </w:p>
    <w:p w:rsidR="00024486" w:rsidRPr="00024486" w:rsidRDefault="00E37267" w:rsidP="00390F0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и</w:t>
      </w:r>
      <w:r w:rsidR="00024486" w:rsidRPr="00024486">
        <w:rPr>
          <w:rFonts w:ascii="Arial" w:eastAsia="Times New Roman" w:hAnsi="Arial" w:cs="Arial"/>
          <w:color w:val="000000"/>
          <w:sz w:val="24"/>
          <w:szCs w:val="24"/>
          <w:lang w:eastAsia="ru-RU"/>
        </w:rPr>
        <w:t>спользуемого</w:t>
      </w:r>
      <w:r>
        <w:rPr>
          <w:rFonts w:ascii="Arial" w:eastAsia="Times New Roman" w:hAnsi="Arial" w:cs="Arial"/>
          <w:color w:val="000000"/>
          <w:sz w:val="24"/>
          <w:szCs w:val="24"/>
          <w:lang w:eastAsia="ru-RU"/>
        </w:rPr>
        <w:t xml:space="preserve"> ____________________________________________________________ </w:t>
      </w:r>
      <w:r w:rsidR="00024486" w:rsidRPr="00024486">
        <w:rPr>
          <w:rFonts w:ascii="Arial" w:eastAsia="Times New Roman" w:hAnsi="Arial" w:cs="Arial"/>
          <w:color w:val="000000"/>
          <w:sz w:val="24"/>
          <w:szCs w:val="24"/>
          <w:lang w:eastAsia="ru-RU"/>
        </w:rPr>
        <w:tab/>
      </w:r>
    </w:p>
    <w:p w:rsidR="00E37267" w:rsidRDefault="00024486" w:rsidP="00E37267">
      <w:pPr>
        <w:spacing w:line="240" w:lineRule="auto"/>
        <w:jc w:val="center"/>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(наименование юридического лица, рук</w:t>
      </w:r>
      <w:r w:rsidR="00E37267">
        <w:rPr>
          <w:rFonts w:ascii="Arial" w:eastAsia="Times New Roman" w:hAnsi="Arial" w:cs="Arial"/>
          <w:bCs/>
          <w:color w:val="000000"/>
          <w:sz w:val="20"/>
          <w:szCs w:val="20"/>
          <w:lang w:eastAsia="ru-RU"/>
        </w:rPr>
        <w:t xml:space="preserve">оводитель, ИНН, </w:t>
      </w:r>
    </w:p>
    <w:p w:rsidR="00E37267" w:rsidRDefault="00E37267" w:rsidP="00E37267">
      <w:pPr>
        <w:spacing w:line="240" w:lineRule="auto"/>
        <w:jc w:val="both"/>
        <w:rPr>
          <w:rFonts w:ascii="Arial" w:eastAsia="Times New Roman" w:hAnsi="Arial" w:cs="Arial"/>
          <w:bCs/>
          <w:color w:val="000000"/>
          <w:sz w:val="20"/>
          <w:szCs w:val="20"/>
          <w:lang w:eastAsia="ru-RU"/>
        </w:rPr>
      </w:pPr>
      <w:r>
        <w:rPr>
          <w:rFonts w:ascii="Arial" w:eastAsia="Times New Roman" w:hAnsi="Arial" w:cs="Arial"/>
          <w:bCs/>
          <w:color w:val="000000"/>
          <w:sz w:val="20"/>
          <w:szCs w:val="20"/>
          <w:lang w:eastAsia="ru-RU"/>
        </w:rPr>
        <w:t>___________________________________________________________________________________________</w:t>
      </w:r>
    </w:p>
    <w:p w:rsidR="00E37267" w:rsidRDefault="00E37267" w:rsidP="00E37267">
      <w:pPr>
        <w:spacing w:line="240" w:lineRule="auto"/>
        <w:jc w:val="center"/>
        <w:rPr>
          <w:rFonts w:ascii="Arial" w:eastAsia="Times New Roman" w:hAnsi="Arial" w:cs="Arial"/>
          <w:bCs/>
          <w:color w:val="000000"/>
          <w:sz w:val="20"/>
          <w:szCs w:val="20"/>
          <w:lang w:eastAsia="ru-RU"/>
        </w:rPr>
      </w:pPr>
      <w:r>
        <w:rPr>
          <w:rFonts w:ascii="Arial" w:eastAsia="Times New Roman" w:hAnsi="Arial" w:cs="Arial"/>
          <w:bCs/>
          <w:color w:val="000000"/>
          <w:sz w:val="20"/>
          <w:szCs w:val="20"/>
          <w:lang w:eastAsia="ru-RU"/>
        </w:rPr>
        <w:t>местонахождение</w:t>
      </w:r>
      <w:r w:rsidR="00024486" w:rsidRPr="00024486">
        <w:rPr>
          <w:rFonts w:ascii="Arial" w:eastAsia="Times New Roman" w:hAnsi="Arial" w:cs="Arial"/>
          <w:bCs/>
          <w:color w:val="000000"/>
          <w:sz w:val="20"/>
          <w:szCs w:val="20"/>
          <w:lang w:eastAsia="ru-RU"/>
        </w:rPr>
        <w:t xml:space="preserve">, банковские реквизиты, телефоны; Ф.И.О. должностного лица или гражданина, ИНН, </w:t>
      </w:r>
    </w:p>
    <w:p w:rsidR="00E37267" w:rsidRDefault="00E37267" w:rsidP="00E37267">
      <w:pPr>
        <w:spacing w:line="240" w:lineRule="auto"/>
        <w:jc w:val="both"/>
        <w:rPr>
          <w:rFonts w:ascii="Arial" w:eastAsia="Times New Roman" w:hAnsi="Arial" w:cs="Arial"/>
          <w:bCs/>
          <w:color w:val="000000"/>
          <w:sz w:val="20"/>
          <w:szCs w:val="20"/>
          <w:lang w:eastAsia="ru-RU"/>
        </w:rPr>
      </w:pPr>
      <w:r>
        <w:rPr>
          <w:rFonts w:ascii="Arial" w:eastAsia="Times New Roman" w:hAnsi="Arial" w:cs="Arial"/>
          <w:bCs/>
          <w:color w:val="000000"/>
          <w:sz w:val="20"/>
          <w:szCs w:val="20"/>
          <w:lang w:eastAsia="ru-RU"/>
        </w:rPr>
        <w:t>___________________________________________________________________________________________</w:t>
      </w:r>
    </w:p>
    <w:p w:rsidR="00E37267" w:rsidRPr="00024486" w:rsidRDefault="00024486" w:rsidP="00E37267">
      <w:pPr>
        <w:spacing w:line="240" w:lineRule="auto"/>
        <w:jc w:val="center"/>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паспортные данные,</w:t>
      </w:r>
      <w:r w:rsidR="00E37267" w:rsidRPr="00E37267">
        <w:rPr>
          <w:rFonts w:ascii="Arial" w:eastAsia="Times New Roman" w:hAnsi="Arial" w:cs="Arial"/>
          <w:bCs/>
          <w:color w:val="000000"/>
          <w:sz w:val="20"/>
          <w:szCs w:val="20"/>
          <w:lang w:eastAsia="ru-RU"/>
        </w:rPr>
        <w:t xml:space="preserve"> </w:t>
      </w:r>
      <w:r w:rsidR="00E37267" w:rsidRPr="00024486">
        <w:rPr>
          <w:rFonts w:ascii="Arial" w:eastAsia="Times New Roman" w:hAnsi="Arial" w:cs="Arial"/>
          <w:bCs/>
          <w:color w:val="000000"/>
          <w:sz w:val="20"/>
          <w:szCs w:val="20"/>
          <w:lang w:eastAsia="ru-RU"/>
        </w:rPr>
        <w:t>адрес места жительства, телефон)</w:t>
      </w:r>
    </w:p>
    <w:p w:rsidR="00024486" w:rsidRPr="00024486" w:rsidRDefault="00024486" w:rsidP="00E37267">
      <w:pPr>
        <w:spacing w:line="240" w:lineRule="auto"/>
        <w:jc w:val="center"/>
        <w:rPr>
          <w:rFonts w:ascii="Arial" w:eastAsia="Times New Roman" w:hAnsi="Arial" w:cs="Arial"/>
          <w:sz w:val="20"/>
          <w:szCs w:val="20"/>
          <w:lang w:eastAsia="ru-RU"/>
        </w:rPr>
      </w:pPr>
    </w:p>
    <w:p w:rsidR="00024486" w:rsidRPr="00024486" w:rsidRDefault="00024486" w:rsidP="00E37267">
      <w:pPr>
        <w:spacing w:line="240" w:lineRule="auto"/>
        <w:ind w:firstLine="708"/>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 xml:space="preserve">Перед началом проверки участвующим лицам разъяснены их права, обязанности и ответственность, а также порядок проведения проверки соблюдения земельного законодательства (ст.51 Конституции РФ, ст.25.1, 25.4, 25.5 </w:t>
      </w:r>
      <w:proofErr w:type="spellStart"/>
      <w:r w:rsidRPr="00024486">
        <w:rPr>
          <w:rFonts w:ascii="Arial" w:eastAsia="Times New Roman" w:hAnsi="Arial" w:cs="Arial"/>
          <w:color w:val="000000"/>
          <w:sz w:val="24"/>
          <w:szCs w:val="24"/>
          <w:lang w:eastAsia="ru-RU"/>
        </w:rPr>
        <w:t>КоАП</w:t>
      </w:r>
      <w:proofErr w:type="spellEnd"/>
      <w:r w:rsidRPr="00024486">
        <w:rPr>
          <w:rFonts w:ascii="Arial" w:eastAsia="Times New Roman" w:hAnsi="Arial" w:cs="Arial"/>
          <w:color w:val="000000"/>
          <w:sz w:val="24"/>
          <w:szCs w:val="24"/>
          <w:lang w:eastAsia="ru-RU"/>
        </w:rPr>
        <w:t xml:space="preserve"> РФ).</w:t>
      </w:r>
    </w:p>
    <w:p w:rsidR="00024486" w:rsidRPr="00024486" w:rsidRDefault="00024486" w:rsidP="00E37267">
      <w:pPr>
        <w:spacing w:line="240" w:lineRule="auto"/>
        <w:ind w:firstLine="708"/>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Специалисту (эксперту) разъяснены права и обязанности, предусмотренные е</w:t>
      </w:r>
      <w:r w:rsidR="00E37267">
        <w:rPr>
          <w:rFonts w:ascii="Arial" w:eastAsia="Times New Roman" w:hAnsi="Arial" w:cs="Arial"/>
          <w:color w:val="000000"/>
          <w:sz w:val="24"/>
          <w:szCs w:val="24"/>
          <w:lang w:eastAsia="ru-RU"/>
        </w:rPr>
        <w:t xml:space="preserve">т.с.25.8, 25.9, 25.14 </w:t>
      </w:r>
      <w:proofErr w:type="spellStart"/>
      <w:r w:rsidR="00E37267">
        <w:rPr>
          <w:rFonts w:ascii="Arial" w:eastAsia="Times New Roman" w:hAnsi="Arial" w:cs="Arial"/>
          <w:color w:val="000000"/>
          <w:sz w:val="24"/>
          <w:szCs w:val="24"/>
          <w:lang w:eastAsia="ru-RU"/>
        </w:rPr>
        <w:t>КоАП</w:t>
      </w:r>
      <w:proofErr w:type="spellEnd"/>
      <w:r w:rsidR="00E37267">
        <w:rPr>
          <w:rFonts w:ascii="Arial" w:eastAsia="Times New Roman" w:hAnsi="Arial" w:cs="Arial"/>
          <w:color w:val="000000"/>
          <w:sz w:val="24"/>
          <w:szCs w:val="24"/>
          <w:lang w:eastAsia="ru-RU"/>
        </w:rPr>
        <w:t xml:space="preserve"> РФ __________________</w:t>
      </w:r>
      <w:r w:rsidR="00E37267">
        <w:rPr>
          <w:rFonts w:ascii="Arial" w:eastAsia="Times New Roman" w:hAnsi="Arial" w:cs="Arial"/>
          <w:color w:val="000000"/>
          <w:sz w:val="24"/>
          <w:szCs w:val="24"/>
          <w:lang w:eastAsia="ru-RU"/>
        </w:rPr>
        <w:tab/>
      </w:r>
      <w:r w:rsidR="00E37267">
        <w:rPr>
          <w:rFonts w:ascii="Arial" w:eastAsia="Times New Roman" w:hAnsi="Arial" w:cs="Arial"/>
          <w:color w:val="000000"/>
          <w:sz w:val="24"/>
          <w:szCs w:val="24"/>
          <w:lang w:eastAsia="ru-RU"/>
        </w:rPr>
        <w:tab/>
      </w:r>
      <w:r w:rsidR="00E37267">
        <w:rPr>
          <w:rFonts w:ascii="Arial" w:eastAsia="Times New Roman" w:hAnsi="Arial" w:cs="Arial"/>
          <w:color w:val="000000"/>
          <w:sz w:val="24"/>
          <w:szCs w:val="24"/>
          <w:lang w:eastAsia="ru-RU"/>
        </w:rPr>
        <w:tab/>
        <w:t>__________________</w:t>
      </w:r>
      <w:r w:rsidRPr="00024486">
        <w:rPr>
          <w:rFonts w:ascii="Arial" w:eastAsia="Times New Roman" w:hAnsi="Arial" w:cs="Arial"/>
          <w:color w:val="000000"/>
          <w:sz w:val="24"/>
          <w:szCs w:val="24"/>
          <w:lang w:eastAsia="ru-RU"/>
        </w:rPr>
        <w:tab/>
      </w:r>
      <w:r w:rsidR="00E37267">
        <w:rPr>
          <w:rFonts w:ascii="Arial" w:eastAsia="Times New Roman" w:hAnsi="Arial" w:cs="Arial"/>
          <w:sz w:val="24"/>
          <w:szCs w:val="24"/>
          <w:lang w:eastAsia="ru-RU"/>
        </w:rPr>
        <w:tab/>
      </w:r>
      <w:r w:rsidR="00E37267">
        <w:rPr>
          <w:rFonts w:ascii="Arial" w:eastAsia="Times New Roman" w:hAnsi="Arial" w:cs="Arial"/>
          <w:sz w:val="24"/>
          <w:szCs w:val="24"/>
          <w:lang w:eastAsia="ru-RU"/>
        </w:rPr>
        <w:tab/>
      </w:r>
      <w:r w:rsidR="00E37267">
        <w:rPr>
          <w:rFonts w:ascii="Arial" w:eastAsia="Times New Roman" w:hAnsi="Arial" w:cs="Arial"/>
          <w:sz w:val="24"/>
          <w:szCs w:val="24"/>
          <w:lang w:eastAsia="ru-RU"/>
        </w:rPr>
        <w:tab/>
      </w:r>
      <w:r w:rsidR="00E37267">
        <w:rPr>
          <w:rFonts w:ascii="Arial" w:eastAsia="Times New Roman" w:hAnsi="Arial" w:cs="Arial"/>
          <w:sz w:val="24"/>
          <w:szCs w:val="24"/>
          <w:lang w:eastAsia="ru-RU"/>
        </w:rPr>
        <w:tab/>
      </w:r>
      <w:r w:rsidR="00E37267">
        <w:rPr>
          <w:rFonts w:ascii="Arial" w:eastAsia="Times New Roman" w:hAnsi="Arial" w:cs="Arial"/>
          <w:sz w:val="24"/>
          <w:szCs w:val="24"/>
          <w:lang w:eastAsia="ru-RU"/>
        </w:rPr>
        <w:tab/>
      </w:r>
      <w:r w:rsidRPr="00024486">
        <w:rPr>
          <w:rFonts w:ascii="Arial" w:eastAsia="Times New Roman" w:hAnsi="Arial" w:cs="Arial"/>
          <w:bCs/>
          <w:color w:val="000000"/>
          <w:sz w:val="20"/>
          <w:szCs w:val="20"/>
          <w:lang w:eastAsia="ru-RU"/>
        </w:rPr>
        <w:t>(подпись)</w:t>
      </w:r>
      <w:r w:rsidRPr="00024486">
        <w:rPr>
          <w:rFonts w:ascii="Arial" w:eastAsia="Times New Roman" w:hAnsi="Arial" w:cs="Arial"/>
          <w:bCs/>
          <w:color w:val="000000"/>
          <w:sz w:val="20"/>
          <w:szCs w:val="20"/>
          <w:lang w:eastAsia="ru-RU"/>
        </w:rPr>
        <w:tab/>
      </w:r>
      <w:r w:rsidR="00E37267">
        <w:rPr>
          <w:rFonts w:ascii="Arial" w:eastAsia="Times New Roman" w:hAnsi="Arial" w:cs="Arial"/>
          <w:bCs/>
          <w:color w:val="000000"/>
          <w:sz w:val="20"/>
          <w:szCs w:val="20"/>
          <w:lang w:eastAsia="ru-RU"/>
        </w:rPr>
        <w:tab/>
      </w:r>
      <w:r w:rsidR="00E37267">
        <w:rPr>
          <w:rFonts w:ascii="Arial" w:eastAsia="Times New Roman" w:hAnsi="Arial" w:cs="Arial"/>
          <w:bCs/>
          <w:color w:val="000000"/>
          <w:sz w:val="20"/>
          <w:szCs w:val="20"/>
          <w:lang w:eastAsia="ru-RU"/>
        </w:rPr>
        <w:tab/>
      </w:r>
      <w:r w:rsidR="00E37267">
        <w:rPr>
          <w:rFonts w:ascii="Arial" w:eastAsia="Times New Roman" w:hAnsi="Arial" w:cs="Arial"/>
          <w:bCs/>
          <w:color w:val="000000"/>
          <w:sz w:val="20"/>
          <w:szCs w:val="20"/>
          <w:lang w:eastAsia="ru-RU"/>
        </w:rPr>
        <w:tab/>
      </w:r>
      <w:r w:rsidR="00E37267">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(Ф.И.О.)</w:t>
      </w:r>
    </w:p>
    <w:p w:rsidR="00024486" w:rsidRDefault="00024486" w:rsidP="00E37267">
      <w:pPr>
        <w:spacing w:line="240" w:lineRule="auto"/>
        <w:ind w:firstLine="708"/>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Проверкой установлено:</w:t>
      </w:r>
      <w:r w:rsidRPr="00024486">
        <w:rPr>
          <w:rFonts w:ascii="Arial" w:eastAsia="Times New Roman" w:hAnsi="Arial" w:cs="Arial"/>
          <w:color w:val="000000"/>
          <w:sz w:val="24"/>
          <w:szCs w:val="24"/>
          <w:lang w:eastAsia="ru-RU"/>
        </w:rPr>
        <w:tab/>
      </w:r>
      <w:r w:rsidR="00E37267">
        <w:rPr>
          <w:rFonts w:ascii="Arial" w:eastAsia="Times New Roman" w:hAnsi="Arial" w:cs="Arial"/>
          <w:color w:val="000000"/>
          <w:sz w:val="24"/>
          <w:szCs w:val="24"/>
          <w:lang w:eastAsia="ru-RU"/>
        </w:rPr>
        <w:t>_________________________________________________</w:t>
      </w:r>
    </w:p>
    <w:p w:rsidR="00E37267" w:rsidRDefault="00E37267" w:rsidP="00E37267">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024486" w:rsidRPr="00390F04" w:rsidRDefault="00E37267" w:rsidP="00E37267">
      <w:pPr>
        <w:spacing w:line="240" w:lineRule="auto"/>
        <w:jc w:val="both"/>
        <w:rPr>
          <w:rFonts w:ascii="Arial" w:hAnsi="Arial" w:cs="Arial"/>
          <w:sz w:val="24"/>
          <w:szCs w:val="24"/>
        </w:rPr>
      </w:pPr>
      <w:r>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424">
        <w:rPr>
          <w:rFonts w:ascii="Arial" w:eastAsia="Times New Roman" w:hAnsi="Arial" w:cs="Arial"/>
          <w:sz w:val="24"/>
          <w:szCs w:val="24"/>
          <w:lang w:eastAsia="ru-RU"/>
        </w:rPr>
        <w:t>____________________________________________________________________________</w:t>
      </w:r>
    </w:p>
    <w:p w:rsidR="00024486" w:rsidRPr="00024486" w:rsidRDefault="00024486" w:rsidP="00E37267">
      <w:pPr>
        <w:spacing w:line="240" w:lineRule="auto"/>
        <w:ind w:firstLine="708"/>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В данных действиях усматриваются признаки административного правонарушения,</w:t>
      </w:r>
    </w:p>
    <w:p w:rsidR="00E37267"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 xml:space="preserve">предусмотренные </w:t>
      </w:r>
      <w:r w:rsidRPr="00024486">
        <w:rPr>
          <w:rFonts w:ascii="Arial" w:eastAsia="Times New Roman" w:hAnsi="Arial" w:cs="Arial"/>
          <w:i/>
          <w:iCs/>
          <w:color w:val="000000"/>
          <w:sz w:val="24"/>
          <w:szCs w:val="24"/>
          <w:u w:val="single"/>
          <w:lang w:eastAsia="ru-RU"/>
        </w:rPr>
        <w:t>главой</w:t>
      </w:r>
      <w:r w:rsidR="00E37267">
        <w:rPr>
          <w:rFonts w:ascii="Arial" w:eastAsia="Times New Roman" w:hAnsi="Arial" w:cs="Arial"/>
          <w:i/>
          <w:iCs/>
          <w:color w:val="000000"/>
          <w:sz w:val="24"/>
          <w:szCs w:val="24"/>
          <w:u w:val="single"/>
          <w:lang w:eastAsia="ru-RU"/>
        </w:rPr>
        <w:t xml:space="preserve">________ </w:t>
      </w:r>
      <w:r w:rsidRPr="00024486">
        <w:rPr>
          <w:rFonts w:ascii="Arial" w:eastAsia="Times New Roman" w:hAnsi="Arial" w:cs="Arial"/>
          <w:color w:val="000000"/>
          <w:sz w:val="24"/>
          <w:szCs w:val="24"/>
          <w:lang w:eastAsia="ru-RU"/>
        </w:rPr>
        <w:t xml:space="preserve"> ст.</w:t>
      </w:r>
      <w:r w:rsidR="00E37267">
        <w:rPr>
          <w:rFonts w:ascii="Arial" w:eastAsia="Times New Roman" w:hAnsi="Arial" w:cs="Arial"/>
          <w:color w:val="000000"/>
          <w:sz w:val="24"/>
          <w:szCs w:val="24"/>
          <w:lang w:eastAsia="ru-RU"/>
        </w:rPr>
        <w:t xml:space="preserve"> __________ </w:t>
      </w:r>
      <w:r w:rsidRPr="00024486">
        <w:rPr>
          <w:rFonts w:ascii="Arial" w:eastAsia="Times New Roman" w:hAnsi="Arial" w:cs="Arial"/>
          <w:color w:val="000000"/>
          <w:sz w:val="24"/>
          <w:szCs w:val="24"/>
          <w:lang w:eastAsia="ru-RU"/>
        </w:rPr>
        <w:t>Кодекса</w:t>
      </w:r>
      <w:r w:rsidRPr="00024486">
        <w:rPr>
          <w:rFonts w:ascii="Arial" w:eastAsia="Times New Roman" w:hAnsi="Arial" w:cs="Arial"/>
          <w:color w:val="000000"/>
          <w:sz w:val="24"/>
          <w:szCs w:val="24"/>
          <w:lang w:eastAsia="ru-RU"/>
        </w:rPr>
        <w:tab/>
        <w:t>Российской Федерации об административных</w:t>
      </w:r>
      <w:r w:rsidR="00E37267">
        <w:rPr>
          <w:rFonts w:ascii="Arial" w:eastAsia="Times New Roman" w:hAnsi="Arial" w:cs="Arial"/>
          <w:color w:val="000000"/>
          <w:sz w:val="24"/>
          <w:szCs w:val="24"/>
          <w:lang w:eastAsia="ru-RU"/>
        </w:rPr>
        <w:t xml:space="preserve"> </w:t>
      </w:r>
      <w:r w:rsidRPr="00024486">
        <w:rPr>
          <w:rFonts w:ascii="Arial" w:eastAsia="Times New Roman" w:hAnsi="Arial" w:cs="Arial"/>
          <w:color w:val="000000"/>
          <w:sz w:val="24"/>
          <w:szCs w:val="24"/>
          <w:lang w:eastAsia="ru-RU"/>
        </w:rPr>
        <w:t>правонарушениях, а также</w:t>
      </w:r>
      <w:r w:rsidR="00E37267">
        <w:rPr>
          <w:rFonts w:ascii="Arial" w:eastAsia="Times New Roman" w:hAnsi="Arial" w:cs="Arial"/>
          <w:color w:val="000000"/>
          <w:sz w:val="24"/>
          <w:szCs w:val="24"/>
          <w:lang w:eastAsia="ru-RU"/>
        </w:rPr>
        <w:t xml:space="preserve"> _____________________________________</w:t>
      </w:r>
    </w:p>
    <w:p w:rsidR="00E37267" w:rsidRDefault="00E37267" w:rsidP="00390F0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В ходе проверки производились:</w:t>
      </w:r>
      <w:r w:rsidR="00E37267">
        <w:rPr>
          <w:rFonts w:ascii="Arial" w:eastAsia="Times New Roman" w:hAnsi="Arial" w:cs="Arial"/>
          <w:color w:val="000000"/>
          <w:sz w:val="24"/>
          <w:szCs w:val="24"/>
          <w:lang w:eastAsia="ru-RU"/>
        </w:rPr>
        <w:t xml:space="preserve"> ________________________________________________</w:t>
      </w:r>
    </w:p>
    <w:p w:rsidR="00024486" w:rsidRPr="00024486" w:rsidRDefault="00024486" w:rsidP="00E37267">
      <w:pPr>
        <w:spacing w:line="240" w:lineRule="auto"/>
        <w:ind w:left="2124" w:firstLine="708"/>
        <w:jc w:val="center"/>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(обмер участка, фото-, видеосъемка и т.д.)</w:t>
      </w:r>
    </w:p>
    <w:p w:rsidR="00024486" w:rsidRDefault="00024486" w:rsidP="00E37267">
      <w:pPr>
        <w:spacing w:line="240" w:lineRule="auto"/>
        <w:ind w:firstLine="708"/>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r w:rsidR="00E37267">
        <w:rPr>
          <w:rFonts w:ascii="Arial" w:eastAsia="Times New Roman" w:hAnsi="Arial" w:cs="Arial"/>
          <w:color w:val="000000"/>
          <w:sz w:val="24"/>
          <w:szCs w:val="24"/>
          <w:lang w:eastAsia="ru-RU"/>
        </w:rPr>
        <w:t xml:space="preserve"> _______________________________________</w:t>
      </w:r>
    </w:p>
    <w:p w:rsidR="00E37267" w:rsidRPr="00024486" w:rsidRDefault="00E37267" w:rsidP="00E37267">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w:t>
      </w:r>
      <w:r w:rsidR="00740424">
        <w:rPr>
          <w:rFonts w:ascii="Arial" w:eastAsia="Times New Roman" w:hAnsi="Arial" w:cs="Arial"/>
          <w:color w:val="000000"/>
          <w:sz w:val="24"/>
          <w:szCs w:val="24"/>
          <w:lang w:eastAsia="ru-RU"/>
        </w:rPr>
        <w:t>____________________________________________________________________________</w:t>
      </w:r>
    </w:p>
    <w:p w:rsidR="00740424" w:rsidRPr="00024486" w:rsidRDefault="00024486" w:rsidP="00740424">
      <w:pPr>
        <w:spacing w:line="240" w:lineRule="auto"/>
        <w:jc w:val="both"/>
        <w:rPr>
          <w:rFonts w:ascii="Arial" w:eastAsia="Times New Roman" w:hAnsi="Arial" w:cs="Arial"/>
          <w:sz w:val="20"/>
          <w:szCs w:val="20"/>
          <w:lang w:eastAsia="ru-RU"/>
        </w:rPr>
      </w:pPr>
      <w:r w:rsidRPr="00024486">
        <w:rPr>
          <w:rFonts w:ascii="Arial" w:eastAsia="Times New Roman" w:hAnsi="Arial" w:cs="Arial"/>
          <w:color w:val="000000"/>
          <w:sz w:val="24"/>
          <w:szCs w:val="24"/>
          <w:lang w:eastAsia="ru-RU"/>
        </w:rPr>
        <w:t>С текстом акта ознакомлен:</w:t>
      </w:r>
      <w:r w:rsidR="00740424">
        <w:rPr>
          <w:rFonts w:ascii="Arial" w:eastAsia="Times New Roman" w:hAnsi="Arial" w:cs="Arial"/>
          <w:color w:val="000000"/>
          <w:sz w:val="24"/>
          <w:szCs w:val="24"/>
          <w:lang w:eastAsia="ru-RU"/>
        </w:rPr>
        <w:t xml:space="preserve">   __________________</w:t>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t xml:space="preserve">      ____________________</w:t>
      </w:r>
      <w:r w:rsidRPr="00024486">
        <w:rPr>
          <w:rFonts w:ascii="Arial" w:eastAsia="Times New Roman" w:hAnsi="Arial" w:cs="Arial"/>
          <w:color w:val="000000"/>
          <w:sz w:val="24"/>
          <w:szCs w:val="24"/>
          <w:lang w:eastAsia="ru-RU"/>
        </w:rPr>
        <w:tab/>
      </w:r>
      <w:r w:rsidRPr="00024486">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sidRPr="00024486">
        <w:rPr>
          <w:rFonts w:ascii="Arial" w:eastAsia="Times New Roman" w:hAnsi="Arial" w:cs="Arial"/>
          <w:bCs/>
          <w:color w:val="000000"/>
          <w:sz w:val="20"/>
          <w:szCs w:val="20"/>
          <w:lang w:eastAsia="ru-RU"/>
        </w:rPr>
        <w:t>(подпись) м.п.</w:t>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t>(Ф.И.О.)</w:t>
      </w:r>
    </w:p>
    <w:p w:rsidR="00024486" w:rsidRPr="00024486" w:rsidRDefault="00024486" w:rsidP="00390F04">
      <w:pPr>
        <w:spacing w:line="240" w:lineRule="auto"/>
        <w:jc w:val="both"/>
        <w:rPr>
          <w:rFonts w:ascii="Arial" w:eastAsia="Times New Roman" w:hAnsi="Arial" w:cs="Arial"/>
          <w:sz w:val="24"/>
          <w:szCs w:val="24"/>
          <w:lang w:eastAsia="ru-RU"/>
        </w:rPr>
      </w:pPr>
    </w:p>
    <w:p w:rsidR="00024486"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Объяснения и замечания по содержанию акта прилагаются:</w:t>
      </w:r>
    </w:p>
    <w:p w:rsidR="00740424" w:rsidRPr="00024486" w:rsidRDefault="00740424" w:rsidP="00390F0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        __________________</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       ___________________</w:t>
      </w:r>
    </w:p>
    <w:p w:rsidR="00024486" w:rsidRPr="00024486" w:rsidRDefault="00024486" w:rsidP="00740424">
      <w:pPr>
        <w:spacing w:line="240" w:lineRule="auto"/>
        <w:ind w:left="3540" w:firstLine="708"/>
        <w:jc w:val="both"/>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(подпись)</w:t>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t>(Ф.И.О.)</w:t>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Копию акта вручена</w:t>
      </w:r>
      <w:r w:rsidR="00740424">
        <w:rPr>
          <w:rFonts w:ascii="Arial" w:eastAsia="Times New Roman" w:hAnsi="Arial" w:cs="Arial"/>
          <w:color w:val="000000"/>
          <w:sz w:val="24"/>
          <w:szCs w:val="24"/>
          <w:lang w:eastAsia="ru-RU"/>
        </w:rPr>
        <w:t xml:space="preserve"> ___________________________________________________________</w:t>
      </w:r>
    </w:p>
    <w:p w:rsidR="00024486" w:rsidRPr="00024486" w:rsidRDefault="00024486" w:rsidP="00740424">
      <w:pPr>
        <w:spacing w:line="240" w:lineRule="auto"/>
        <w:jc w:val="center"/>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(дата, должность, ФИО, вид вручения и т.д.)</w:t>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От подписи акта отказался:</w:t>
      </w:r>
      <w:r w:rsidR="00740424">
        <w:rPr>
          <w:rFonts w:ascii="Arial" w:eastAsia="Times New Roman" w:hAnsi="Arial" w:cs="Arial"/>
          <w:color w:val="000000"/>
          <w:sz w:val="24"/>
          <w:szCs w:val="24"/>
          <w:lang w:eastAsia="ru-RU"/>
        </w:rPr>
        <w:t xml:space="preserve"> ____________________________________________________</w:t>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 xml:space="preserve">Понятым разъяснены права и обязанности, предусмотренные ст.ст.25.6, 25.7 </w:t>
      </w:r>
      <w:proofErr w:type="spellStart"/>
      <w:r w:rsidRPr="00024486">
        <w:rPr>
          <w:rFonts w:ascii="Arial" w:eastAsia="Times New Roman" w:hAnsi="Arial" w:cs="Arial"/>
          <w:color w:val="000000"/>
          <w:sz w:val="24"/>
          <w:szCs w:val="24"/>
          <w:lang w:eastAsia="ru-RU"/>
        </w:rPr>
        <w:t>КоАП</w:t>
      </w:r>
      <w:proofErr w:type="spellEnd"/>
      <w:r w:rsidRPr="00024486">
        <w:rPr>
          <w:rFonts w:ascii="Arial" w:eastAsia="Times New Roman" w:hAnsi="Arial" w:cs="Arial"/>
          <w:color w:val="000000"/>
          <w:sz w:val="24"/>
          <w:szCs w:val="24"/>
          <w:lang w:eastAsia="ru-RU"/>
        </w:rPr>
        <w:t xml:space="preserve"> РФ. Понятые:</w:t>
      </w:r>
    </w:p>
    <w:p w:rsidR="00024486" w:rsidRPr="00024486" w:rsidRDefault="00024486" w:rsidP="00740424">
      <w:pPr>
        <w:spacing w:line="240" w:lineRule="auto"/>
        <w:ind w:left="708" w:firstLine="708"/>
        <w:jc w:val="both"/>
        <w:rPr>
          <w:rFonts w:ascii="Arial" w:eastAsia="Times New Roman" w:hAnsi="Arial" w:cs="Arial"/>
          <w:sz w:val="24"/>
          <w:szCs w:val="24"/>
          <w:lang w:eastAsia="ru-RU"/>
        </w:rPr>
      </w:pPr>
      <w:r w:rsidRPr="00024486">
        <w:rPr>
          <w:rFonts w:ascii="Arial" w:eastAsia="Times New Roman" w:hAnsi="Arial" w:cs="Arial"/>
          <w:bCs/>
          <w:color w:val="000000"/>
          <w:sz w:val="24"/>
          <w:szCs w:val="24"/>
          <w:lang w:eastAsia="ru-RU"/>
        </w:rPr>
        <w:lastRenderedPageBreak/>
        <w:t>1.</w:t>
      </w:r>
      <w:r w:rsidRPr="00024486">
        <w:rPr>
          <w:rFonts w:ascii="Arial" w:eastAsia="Times New Roman" w:hAnsi="Arial" w:cs="Arial"/>
          <w:color w:val="000000"/>
          <w:sz w:val="24"/>
          <w:szCs w:val="24"/>
          <w:lang w:eastAsia="ru-RU"/>
        </w:rPr>
        <w:t xml:space="preserve">  </w:t>
      </w:r>
      <w:r w:rsidR="00740424">
        <w:rPr>
          <w:rFonts w:ascii="Arial" w:eastAsia="Times New Roman" w:hAnsi="Arial" w:cs="Arial"/>
          <w:color w:val="000000"/>
          <w:sz w:val="24"/>
          <w:szCs w:val="24"/>
          <w:lang w:eastAsia="ru-RU"/>
        </w:rPr>
        <w:t>____________________</w:t>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t xml:space="preserve">           _____________________</w:t>
      </w:r>
      <w:r w:rsidRPr="00024486">
        <w:rPr>
          <w:rFonts w:ascii="Arial" w:eastAsia="Times New Roman" w:hAnsi="Arial" w:cs="Arial"/>
          <w:color w:val="000000"/>
          <w:sz w:val="24"/>
          <w:szCs w:val="24"/>
          <w:lang w:eastAsia="ru-RU"/>
        </w:rPr>
        <w:tab/>
      </w:r>
    </w:p>
    <w:p w:rsidR="00024486" w:rsidRPr="00024486" w:rsidRDefault="00024486" w:rsidP="00740424">
      <w:pPr>
        <w:spacing w:line="240" w:lineRule="auto"/>
        <w:ind w:left="2124" w:firstLine="708"/>
        <w:jc w:val="both"/>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(подпись)</w:t>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t>(Ф.И.О.)</w:t>
      </w:r>
    </w:p>
    <w:p w:rsidR="00024486" w:rsidRPr="00024486" w:rsidRDefault="00024486" w:rsidP="00740424">
      <w:pPr>
        <w:spacing w:line="240" w:lineRule="auto"/>
        <w:ind w:left="708" w:firstLine="708"/>
        <w:jc w:val="both"/>
        <w:rPr>
          <w:rFonts w:ascii="Arial" w:eastAsia="Times New Roman" w:hAnsi="Arial" w:cs="Arial"/>
          <w:sz w:val="24"/>
          <w:szCs w:val="24"/>
          <w:lang w:eastAsia="ru-RU"/>
        </w:rPr>
      </w:pPr>
      <w:r w:rsidRPr="00024486">
        <w:rPr>
          <w:rFonts w:ascii="Arial" w:eastAsia="Times New Roman" w:hAnsi="Arial" w:cs="Arial"/>
          <w:bCs/>
          <w:color w:val="000000"/>
          <w:sz w:val="24"/>
          <w:szCs w:val="24"/>
          <w:lang w:eastAsia="ru-RU"/>
        </w:rPr>
        <w:t>2</w:t>
      </w:r>
      <w:r w:rsidRPr="00024486">
        <w:rPr>
          <w:rFonts w:ascii="Arial" w:eastAsia="Times New Roman" w:hAnsi="Arial" w:cs="Arial"/>
          <w:color w:val="000000"/>
          <w:sz w:val="24"/>
          <w:szCs w:val="24"/>
          <w:lang w:eastAsia="ru-RU"/>
        </w:rPr>
        <w:t>.</w:t>
      </w:r>
      <w:r w:rsidR="00740424">
        <w:rPr>
          <w:rFonts w:ascii="Arial" w:eastAsia="Times New Roman" w:hAnsi="Arial" w:cs="Arial"/>
          <w:color w:val="000000"/>
          <w:sz w:val="24"/>
          <w:szCs w:val="24"/>
          <w:lang w:eastAsia="ru-RU"/>
        </w:rPr>
        <w:t xml:space="preserve"> _____________________</w:t>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t>_____________________</w:t>
      </w:r>
    </w:p>
    <w:p w:rsidR="00024486" w:rsidRPr="00024486" w:rsidRDefault="00024486" w:rsidP="00740424">
      <w:pPr>
        <w:spacing w:line="240" w:lineRule="auto"/>
        <w:ind w:left="2124" w:firstLine="708"/>
        <w:jc w:val="both"/>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(подпись)</w:t>
      </w:r>
      <w:r w:rsidRPr="00024486">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Pr="00024486">
        <w:rPr>
          <w:rFonts w:ascii="Arial" w:eastAsia="Times New Roman" w:hAnsi="Arial" w:cs="Arial"/>
          <w:bCs/>
          <w:color w:val="000000"/>
          <w:sz w:val="20"/>
          <w:szCs w:val="20"/>
          <w:lang w:eastAsia="ru-RU"/>
        </w:rPr>
        <w:t>(Ф.И.О.)</w:t>
      </w:r>
    </w:p>
    <w:p w:rsidR="00024486"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От участников проверки поступили (не поступили) заявления:</w:t>
      </w:r>
    </w:p>
    <w:p w:rsidR="00740424" w:rsidRPr="00024486" w:rsidRDefault="00740424" w:rsidP="00390F0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024486" w:rsidRPr="00024486" w:rsidRDefault="00024486" w:rsidP="00740424">
      <w:pPr>
        <w:spacing w:line="240" w:lineRule="auto"/>
        <w:jc w:val="center"/>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(содержание заявления)</w:t>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К акту прилагается:</w:t>
      </w:r>
      <w:r w:rsidR="00740424">
        <w:rPr>
          <w:rFonts w:ascii="Arial" w:eastAsia="Times New Roman" w:hAnsi="Arial" w:cs="Arial"/>
          <w:color w:val="000000"/>
          <w:sz w:val="24"/>
          <w:szCs w:val="24"/>
          <w:lang w:eastAsia="ru-RU"/>
        </w:rPr>
        <w:t xml:space="preserve"> ___________________________________________________________</w:t>
      </w:r>
    </w:p>
    <w:p w:rsidR="00740424" w:rsidRDefault="00740424" w:rsidP="00390F0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740424" w:rsidRDefault="00740424" w:rsidP="00390F04">
      <w:pPr>
        <w:spacing w:line="240" w:lineRule="auto"/>
        <w:jc w:val="both"/>
        <w:rPr>
          <w:rFonts w:ascii="Arial" w:eastAsia="Times New Roman" w:hAnsi="Arial" w:cs="Arial"/>
          <w:color w:val="000000"/>
          <w:sz w:val="24"/>
          <w:szCs w:val="24"/>
          <w:lang w:eastAsia="ru-RU"/>
        </w:rPr>
      </w:pPr>
    </w:p>
    <w:p w:rsidR="00740424"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 xml:space="preserve">С актом ознакомлены: </w:t>
      </w:r>
    </w:p>
    <w:p w:rsidR="00024486" w:rsidRPr="00024486"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Специалист</w:t>
      </w:r>
      <w:r w:rsidR="00740424">
        <w:rPr>
          <w:rFonts w:ascii="Arial" w:eastAsia="Times New Roman" w:hAnsi="Arial" w:cs="Arial"/>
          <w:color w:val="000000"/>
          <w:sz w:val="24"/>
          <w:szCs w:val="24"/>
          <w:lang w:eastAsia="ru-RU"/>
        </w:rPr>
        <w:t xml:space="preserve"> </w:t>
      </w:r>
      <w:r w:rsidRPr="00024486">
        <w:rPr>
          <w:rFonts w:ascii="Arial" w:eastAsia="Times New Roman" w:hAnsi="Arial" w:cs="Arial"/>
          <w:color w:val="000000"/>
          <w:sz w:val="24"/>
          <w:szCs w:val="24"/>
          <w:lang w:eastAsia="ru-RU"/>
        </w:rPr>
        <w:t>(эксперт)</w:t>
      </w:r>
      <w:r w:rsidR="00740424">
        <w:rPr>
          <w:rFonts w:ascii="Arial" w:eastAsia="Times New Roman" w:hAnsi="Arial" w:cs="Arial"/>
          <w:color w:val="000000"/>
          <w:sz w:val="24"/>
          <w:szCs w:val="24"/>
          <w:lang w:eastAsia="ru-RU"/>
        </w:rPr>
        <w:t xml:space="preserve"> _________________</w:t>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t>_______________________</w:t>
      </w:r>
    </w:p>
    <w:p w:rsidR="00024486" w:rsidRPr="00024486" w:rsidRDefault="00024486" w:rsidP="00740424">
      <w:pPr>
        <w:spacing w:line="240" w:lineRule="auto"/>
        <w:ind w:left="2832" w:firstLine="708"/>
        <w:jc w:val="both"/>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(подпись)</w:t>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t>(Ф.И.О.)</w:t>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Иные участник проверки:</w:t>
      </w:r>
      <w:r w:rsidR="00740424">
        <w:rPr>
          <w:rFonts w:ascii="Arial" w:eastAsia="Times New Roman" w:hAnsi="Arial" w:cs="Arial"/>
          <w:color w:val="000000"/>
          <w:sz w:val="24"/>
          <w:szCs w:val="24"/>
          <w:lang w:eastAsia="ru-RU"/>
        </w:rPr>
        <w:tab/>
        <w:t xml:space="preserve"> ______________</w:t>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r>
      <w:r w:rsidR="00740424">
        <w:rPr>
          <w:rFonts w:ascii="Arial" w:eastAsia="Times New Roman" w:hAnsi="Arial" w:cs="Arial"/>
          <w:color w:val="000000"/>
          <w:sz w:val="24"/>
          <w:szCs w:val="24"/>
          <w:lang w:eastAsia="ru-RU"/>
        </w:rPr>
        <w:tab/>
        <w:t>_______________________</w:t>
      </w:r>
    </w:p>
    <w:p w:rsidR="00024486" w:rsidRDefault="00024486" w:rsidP="00740424">
      <w:pPr>
        <w:spacing w:line="240" w:lineRule="auto"/>
        <w:ind w:left="2832" w:firstLine="708"/>
        <w:jc w:val="both"/>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(подпись)</w:t>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t>(Ф.И.О.)</w:t>
      </w:r>
    </w:p>
    <w:p w:rsidR="00740424" w:rsidRPr="00024486" w:rsidRDefault="00740424" w:rsidP="00740424">
      <w:pPr>
        <w:spacing w:line="240" w:lineRule="auto"/>
        <w:jc w:val="both"/>
        <w:rPr>
          <w:rFonts w:ascii="Arial" w:eastAsia="Times New Roman" w:hAnsi="Arial" w:cs="Arial"/>
          <w:sz w:val="20"/>
          <w:szCs w:val="20"/>
          <w:lang w:eastAsia="ru-RU"/>
        </w:rPr>
      </w:pP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t xml:space="preserve"> __________________</w:t>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t xml:space="preserve"> ___________________________</w:t>
      </w:r>
    </w:p>
    <w:p w:rsidR="00024486" w:rsidRDefault="00024486" w:rsidP="00740424">
      <w:pPr>
        <w:spacing w:line="240" w:lineRule="auto"/>
        <w:ind w:left="2832" w:firstLine="708"/>
        <w:jc w:val="both"/>
        <w:rPr>
          <w:rFonts w:ascii="Arial" w:eastAsia="Times New Roman" w:hAnsi="Arial" w:cs="Arial"/>
          <w:bCs/>
          <w:color w:val="000000"/>
          <w:sz w:val="20"/>
          <w:szCs w:val="20"/>
          <w:lang w:eastAsia="ru-RU"/>
        </w:rPr>
      </w:pPr>
      <w:r w:rsidRPr="00024486">
        <w:rPr>
          <w:rFonts w:ascii="Arial" w:eastAsia="Times New Roman" w:hAnsi="Arial" w:cs="Arial"/>
          <w:bCs/>
          <w:color w:val="000000"/>
          <w:sz w:val="20"/>
          <w:szCs w:val="20"/>
          <w:lang w:eastAsia="ru-RU"/>
        </w:rPr>
        <w:t>(подпись)</w:t>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t>(Ф.И.О.)</w:t>
      </w:r>
    </w:p>
    <w:p w:rsidR="00740424" w:rsidRPr="00024486" w:rsidRDefault="00740424" w:rsidP="00740424">
      <w:pPr>
        <w:spacing w:line="240" w:lineRule="auto"/>
        <w:jc w:val="both"/>
        <w:rPr>
          <w:rFonts w:ascii="Arial" w:eastAsia="Times New Roman" w:hAnsi="Arial" w:cs="Arial"/>
          <w:sz w:val="24"/>
          <w:szCs w:val="24"/>
          <w:lang w:eastAsia="ru-RU"/>
        </w:rPr>
      </w:pP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t xml:space="preserve"> __________________</w:t>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t>____________________________</w:t>
      </w:r>
    </w:p>
    <w:p w:rsidR="00024486" w:rsidRPr="00024486" w:rsidRDefault="00024486" w:rsidP="00740424">
      <w:pPr>
        <w:spacing w:line="240" w:lineRule="auto"/>
        <w:ind w:left="2832" w:firstLine="708"/>
        <w:jc w:val="both"/>
        <w:rPr>
          <w:rFonts w:ascii="Arial" w:eastAsia="Times New Roman" w:hAnsi="Arial" w:cs="Arial"/>
          <w:sz w:val="20"/>
          <w:szCs w:val="20"/>
          <w:lang w:eastAsia="ru-RU"/>
        </w:rPr>
      </w:pPr>
      <w:r w:rsidRPr="00024486">
        <w:rPr>
          <w:rFonts w:ascii="Arial" w:eastAsia="Times New Roman" w:hAnsi="Arial" w:cs="Arial"/>
          <w:bCs/>
          <w:color w:val="000000"/>
          <w:sz w:val="20"/>
          <w:szCs w:val="20"/>
          <w:lang w:eastAsia="ru-RU"/>
        </w:rPr>
        <w:t>(подпись)</w:t>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r>
      <w:r w:rsidR="00740424">
        <w:rPr>
          <w:rFonts w:ascii="Arial" w:eastAsia="Times New Roman" w:hAnsi="Arial" w:cs="Arial"/>
          <w:bCs/>
          <w:color w:val="000000"/>
          <w:sz w:val="20"/>
          <w:szCs w:val="20"/>
          <w:lang w:eastAsia="ru-RU"/>
        </w:rPr>
        <w:tab/>
        <w:t>(Ф.И.О.)</w:t>
      </w:r>
    </w:p>
    <w:p w:rsidR="0074479B" w:rsidRDefault="00024486" w:rsidP="00390F04">
      <w:pPr>
        <w:spacing w:line="240" w:lineRule="auto"/>
        <w:jc w:val="both"/>
        <w:rPr>
          <w:rFonts w:ascii="Arial" w:eastAsia="Times New Roman" w:hAnsi="Arial" w:cs="Arial"/>
          <w:color w:val="000000"/>
          <w:sz w:val="24"/>
          <w:szCs w:val="24"/>
          <w:lang w:eastAsia="ru-RU"/>
        </w:rPr>
      </w:pPr>
      <w:r w:rsidRPr="00024486">
        <w:rPr>
          <w:rFonts w:ascii="Arial" w:eastAsia="Times New Roman" w:hAnsi="Arial" w:cs="Arial"/>
          <w:color w:val="000000"/>
          <w:sz w:val="24"/>
          <w:szCs w:val="24"/>
          <w:lang w:eastAsia="ru-RU"/>
        </w:rPr>
        <w:t xml:space="preserve">Подпись инспектора, </w:t>
      </w:r>
    </w:p>
    <w:p w:rsidR="00024486" w:rsidRPr="00024486" w:rsidRDefault="00024486" w:rsidP="00390F04">
      <w:pPr>
        <w:spacing w:line="240" w:lineRule="auto"/>
        <w:jc w:val="both"/>
        <w:rPr>
          <w:rFonts w:ascii="Arial" w:eastAsia="Times New Roman" w:hAnsi="Arial" w:cs="Arial"/>
          <w:sz w:val="24"/>
          <w:szCs w:val="24"/>
          <w:lang w:eastAsia="ru-RU"/>
        </w:rPr>
      </w:pPr>
      <w:r w:rsidRPr="00024486">
        <w:rPr>
          <w:rFonts w:ascii="Arial" w:eastAsia="Times New Roman" w:hAnsi="Arial" w:cs="Arial"/>
          <w:color w:val="000000"/>
          <w:sz w:val="24"/>
          <w:szCs w:val="24"/>
          <w:lang w:eastAsia="ru-RU"/>
        </w:rPr>
        <w:t>составившего акт</w:t>
      </w:r>
      <w:r w:rsidR="0074479B">
        <w:rPr>
          <w:rFonts w:ascii="Arial" w:eastAsia="Times New Roman" w:hAnsi="Arial" w:cs="Arial"/>
          <w:color w:val="000000"/>
          <w:sz w:val="24"/>
          <w:szCs w:val="24"/>
          <w:lang w:eastAsia="ru-RU"/>
        </w:rPr>
        <w:tab/>
      </w:r>
      <w:r w:rsidR="0074479B">
        <w:rPr>
          <w:rFonts w:ascii="Arial" w:eastAsia="Times New Roman" w:hAnsi="Arial" w:cs="Arial"/>
          <w:color w:val="000000"/>
          <w:sz w:val="24"/>
          <w:szCs w:val="24"/>
          <w:lang w:eastAsia="ru-RU"/>
        </w:rPr>
        <w:tab/>
        <w:t>_______________</w:t>
      </w:r>
      <w:r w:rsidR="0074479B">
        <w:rPr>
          <w:rFonts w:ascii="Arial" w:eastAsia="Times New Roman" w:hAnsi="Arial" w:cs="Arial"/>
          <w:color w:val="000000"/>
          <w:sz w:val="24"/>
          <w:szCs w:val="24"/>
          <w:lang w:eastAsia="ru-RU"/>
        </w:rPr>
        <w:tab/>
      </w:r>
      <w:r w:rsidR="0074479B">
        <w:rPr>
          <w:rFonts w:ascii="Arial" w:eastAsia="Times New Roman" w:hAnsi="Arial" w:cs="Arial"/>
          <w:color w:val="000000"/>
          <w:sz w:val="24"/>
          <w:szCs w:val="24"/>
          <w:lang w:eastAsia="ru-RU"/>
        </w:rPr>
        <w:tab/>
      </w:r>
      <w:r w:rsidR="0074479B">
        <w:rPr>
          <w:rFonts w:ascii="Arial" w:eastAsia="Times New Roman" w:hAnsi="Arial" w:cs="Arial"/>
          <w:color w:val="000000"/>
          <w:sz w:val="24"/>
          <w:szCs w:val="24"/>
          <w:lang w:eastAsia="ru-RU"/>
        </w:rPr>
        <w:tab/>
      </w:r>
      <w:r w:rsidR="0074479B">
        <w:rPr>
          <w:rFonts w:ascii="Arial" w:eastAsia="Times New Roman" w:hAnsi="Arial" w:cs="Arial"/>
          <w:color w:val="000000"/>
          <w:sz w:val="24"/>
          <w:szCs w:val="24"/>
          <w:lang w:eastAsia="ru-RU"/>
        </w:rPr>
        <w:tab/>
        <w:t>_______________________</w:t>
      </w:r>
    </w:p>
    <w:p w:rsidR="00024486" w:rsidRPr="0074479B" w:rsidRDefault="00024486" w:rsidP="0074479B">
      <w:pPr>
        <w:spacing w:line="240" w:lineRule="auto"/>
        <w:ind w:left="2832" w:firstLine="708"/>
        <w:jc w:val="both"/>
        <w:rPr>
          <w:rFonts w:ascii="Arial" w:eastAsia="Times New Roman" w:hAnsi="Arial" w:cs="Arial"/>
          <w:sz w:val="20"/>
          <w:szCs w:val="20"/>
          <w:lang w:eastAsia="ru-RU"/>
        </w:rPr>
      </w:pPr>
      <w:r w:rsidRPr="0074479B">
        <w:rPr>
          <w:rFonts w:ascii="Arial" w:eastAsia="Times New Roman" w:hAnsi="Arial" w:cs="Arial"/>
          <w:bCs/>
          <w:color w:val="000000"/>
          <w:sz w:val="20"/>
          <w:szCs w:val="20"/>
          <w:lang w:eastAsia="ru-RU"/>
        </w:rPr>
        <w:t>(подпись)</w:t>
      </w:r>
      <w:r w:rsidR="0074479B">
        <w:rPr>
          <w:rFonts w:ascii="Arial" w:eastAsia="Times New Roman" w:hAnsi="Arial" w:cs="Arial"/>
          <w:bCs/>
          <w:color w:val="000000"/>
          <w:sz w:val="20"/>
          <w:szCs w:val="20"/>
          <w:lang w:eastAsia="ru-RU"/>
        </w:rPr>
        <w:tab/>
      </w:r>
      <w:r w:rsidR="0074479B">
        <w:rPr>
          <w:rFonts w:ascii="Arial" w:eastAsia="Times New Roman" w:hAnsi="Arial" w:cs="Arial"/>
          <w:bCs/>
          <w:color w:val="000000"/>
          <w:sz w:val="20"/>
          <w:szCs w:val="20"/>
          <w:lang w:eastAsia="ru-RU"/>
        </w:rPr>
        <w:tab/>
      </w:r>
      <w:r w:rsidR="0074479B">
        <w:rPr>
          <w:rFonts w:ascii="Arial" w:eastAsia="Times New Roman" w:hAnsi="Arial" w:cs="Arial"/>
          <w:bCs/>
          <w:color w:val="000000"/>
          <w:sz w:val="20"/>
          <w:szCs w:val="20"/>
          <w:lang w:eastAsia="ru-RU"/>
        </w:rPr>
        <w:tab/>
      </w:r>
      <w:r w:rsidR="0074479B">
        <w:rPr>
          <w:rFonts w:ascii="Arial" w:eastAsia="Times New Roman" w:hAnsi="Arial" w:cs="Arial"/>
          <w:bCs/>
          <w:color w:val="000000"/>
          <w:sz w:val="20"/>
          <w:szCs w:val="20"/>
          <w:lang w:eastAsia="ru-RU"/>
        </w:rPr>
        <w:tab/>
      </w:r>
      <w:r w:rsidR="0074479B">
        <w:rPr>
          <w:rFonts w:ascii="Arial" w:eastAsia="Times New Roman" w:hAnsi="Arial" w:cs="Arial"/>
          <w:bCs/>
          <w:color w:val="000000"/>
          <w:sz w:val="20"/>
          <w:szCs w:val="20"/>
          <w:lang w:eastAsia="ru-RU"/>
        </w:rPr>
        <w:tab/>
      </w:r>
      <w:r w:rsidR="0074479B">
        <w:rPr>
          <w:rFonts w:ascii="Arial" w:eastAsia="Times New Roman" w:hAnsi="Arial" w:cs="Arial"/>
          <w:bCs/>
          <w:color w:val="000000"/>
          <w:sz w:val="20"/>
          <w:szCs w:val="20"/>
          <w:lang w:eastAsia="ru-RU"/>
        </w:rPr>
        <w:tab/>
        <w:t>(Ф.И.О.)</w:t>
      </w:r>
    </w:p>
    <w:p w:rsidR="00390F04" w:rsidRDefault="00390F04"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Default="0074479B" w:rsidP="00390F04">
      <w:pPr>
        <w:jc w:val="both"/>
        <w:rPr>
          <w:rFonts w:ascii="Arial" w:eastAsia="Times New Roman" w:hAnsi="Arial" w:cs="Arial"/>
          <w:b/>
          <w:bCs/>
          <w:color w:val="000000"/>
          <w:sz w:val="24"/>
          <w:szCs w:val="24"/>
          <w:lang w:eastAsia="ru-RU"/>
        </w:rPr>
      </w:pPr>
    </w:p>
    <w:p w:rsidR="0074479B" w:rsidRPr="00390F04" w:rsidRDefault="0074479B" w:rsidP="00390F04">
      <w:pPr>
        <w:jc w:val="both"/>
        <w:rPr>
          <w:rFonts w:ascii="Arial" w:hAnsi="Arial" w:cs="Arial"/>
          <w:sz w:val="24"/>
          <w:szCs w:val="24"/>
        </w:rPr>
      </w:pPr>
    </w:p>
    <w:p w:rsidR="00390F04" w:rsidRDefault="00390F04" w:rsidP="00390F04">
      <w:pPr>
        <w:jc w:val="both"/>
        <w:rPr>
          <w:rFonts w:ascii="Arial" w:hAnsi="Arial" w:cs="Arial"/>
          <w:sz w:val="24"/>
          <w:szCs w:val="24"/>
        </w:rPr>
      </w:pPr>
    </w:p>
    <w:p w:rsidR="0074479B" w:rsidRPr="00390F04" w:rsidRDefault="0074479B"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74479B" w:rsidRDefault="00390F04" w:rsidP="0074479B">
      <w:pPr>
        <w:spacing w:line="240" w:lineRule="auto"/>
        <w:jc w:val="center"/>
        <w:rPr>
          <w:rFonts w:ascii="Arial" w:eastAsia="Times New Roman" w:hAnsi="Arial" w:cs="Arial"/>
          <w:b/>
          <w:bCs/>
          <w:color w:val="000000"/>
          <w:sz w:val="24"/>
          <w:szCs w:val="24"/>
          <w:lang w:eastAsia="ru-RU"/>
        </w:rPr>
      </w:pPr>
      <w:r w:rsidRPr="00390F04">
        <w:rPr>
          <w:rFonts w:ascii="Arial" w:eastAsia="Times New Roman" w:hAnsi="Arial" w:cs="Arial"/>
          <w:b/>
          <w:bCs/>
          <w:color w:val="000000"/>
          <w:sz w:val="24"/>
          <w:szCs w:val="24"/>
          <w:u w:val="single"/>
          <w:lang w:eastAsia="ru-RU"/>
        </w:rPr>
        <w:t>МУ «Администрация городского поселения Воскресенск»</w:t>
      </w:r>
      <w:r w:rsidRPr="00390F04">
        <w:rPr>
          <w:rFonts w:ascii="Arial" w:eastAsia="Times New Roman" w:hAnsi="Arial" w:cs="Arial"/>
          <w:b/>
          <w:bCs/>
          <w:color w:val="000000"/>
          <w:sz w:val="24"/>
          <w:szCs w:val="24"/>
          <w:lang w:eastAsia="ru-RU"/>
        </w:rPr>
        <w:t xml:space="preserve"> </w:t>
      </w:r>
    </w:p>
    <w:p w:rsidR="00390F04" w:rsidRPr="00390F04" w:rsidRDefault="00390F04" w:rsidP="0074479B">
      <w:pPr>
        <w:spacing w:line="240" w:lineRule="auto"/>
        <w:jc w:val="center"/>
        <w:rPr>
          <w:rFonts w:ascii="Arial" w:eastAsia="Times New Roman" w:hAnsi="Arial" w:cs="Arial"/>
          <w:sz w:val="24"/>
          <w:szCs w:val="24"/>
          <w:lang w:eastAsia="ru-RU"/>
        </w:rPr>
      </w:pPr>
      <w:r w:rsidRPr="00390F04">
        <w:rPr>
          <w:rFonts w:ascii="Arial" w:eastAsia="Times New Roman" w:hAnsi="Arial" w:cs="Arial"/>
          <w:b/>
          <w:bCs/>
          <w:color w:val="000000"/>
          <w:sz w:val="24"/>
          <w:szCs w:val="24"/>
          <w:u w:val="single"/>
          <w:lang w:eastAsia="ru-RU"/>
        </w:rPr>
        <w:t>Воскресенского муниципального района Московской области»</w:t>
      </w:r>
    </w:p>
    <w:p w:rsidR="0074479B" w:rsidRDefault="00390F04" w:rsidP="0074479B">
      <w:pPr>
        <w:spacing w:line="240" w:lineRule="auto"/>
        <w:jc w:val="center"/>
        <w:rPr>
          <w:rFonts w:ascii="Arial" w:eastAsia="Times New Roman" w:hAnsi="Arial" w:cs="Arial"/>
          <w:bCs/>
          <w:color w:val="000000"/>
          <w:sz w:val="20"/>
          <w:szCs w:val="20"/>
          <w:lang w:eastAsia="ru-RU"/>
        </w:rPr>
      </w:pPr>
      <w:r w:rsidRPr="0074479B">
        <w:rPr>
          <w:rFonts w:ascii="Arial" w:eastAsia="Times New Roman" w:hAnsi="Arial" w:cs="Arial"/>
          <w:bCs/>
          <w:color w:val="000000"/>
          <w:sz w:val="20"/>
          <w:szCs w:val="20"/>
          <w:lang w:eastAsia="ru-RU"/>
        </w:rPr>
        <w:t xml:space="preserve">(наименование органа местного самоуправления или уполномоченного им органа, </w:t>
      </w:r>
    </w:p>
    <w:p w:rsidR="00390F04" w:rsidRDefault="00390F04" w:rsidP="0074479B">
      <w:pPr>
        <w:spacing w:line="240" w:lineRule="auto"/>
        <w:jc w:val="center"/>
        <w:rPr>
          <w:rFonts w:ascii="Arial" w:eastAsia="Times New Roman" w:hAnsi="Arial" w:cs="Arial"/>
          <w:bCs/>
          <w:color w:val="000000"/>
          <w:sz w:val="20"/>
          <w:szCs w:val="20"/>
          <w:lang w:eastAsia="ru-RU"/>
        </w:rPr>
      </w:pPr>
      <w:r w:rsidRPr="0074479B">
        <w:rPr>
          <w:rFonts w:ascii="Arial" w:eastAsia="Times New Roman" w:hAnsi="Arial" w:cs="Arial"/>
          <w:bCs/>
          <w:color w:val="000000"/>
          <w:sz w:val="20"/>
          <w:szCs w:val="20"/>
          <w:lang w:eastAsia="ru-RU"/>
        </w:rPr>
        <w:t>осуществляющего муниципальный земельный контроль)</w:t>
      </w:r>
    </w:p>
    <w:p w:rsidR="0074479B" w:rsidRPr="0074479B" w:rsidRDefault="0074479B" w:rsidP="0074479B">
      <w:pPr>
        <w:spacing w:line="240" w:lineRule="auto"/>
        <w:jc w:val="center"/>
        <w:rPr>
          <w:rFonts w:ascii="Arial" w:eastAsia="Times New Roman" w:hAnsi="Arial" w:cs="Arial"/>
          <w:sz w:val="20"/>
          <w:szCs w:val="20"/>
          <w:lang w:eastAsia="ru-RU"/>
        </w:rPr>
      </w:pPr>
    </w:p>
    <w:p w:rsidR="00390F04" w:rsidRDefault="00390F04" w:rsidP="0074479B">
      <w:pPr>
        <w:spacing w:line="240" w:lineRule="auto"/>
        <w:jc w:val="center"/>
        <w:rPr>
          <w:rFonts w:ascii="Arial" w:eastAsia="Times New Roman" w:hAnsi="Arial" w:cs="Arial"/>
          <w:color w:val="000000"/>
          <w:sz w:val="24"/>
          <w:szCs w:val="24"/>
          <w:lang w:eastAsia="ru-RU"/>
        </w:rPr>
      </w:pPr>
      <w:r w:rsidRPr="00390F04">
        <w:rPr>
          <w:rFonts w:ascii="Arial" w:eastAsia="Times New Roman" w:hAnsi="Arial" w:cs="Arial"/>
          <w:color w:val="000000"/>
          <w:sz w:val="24"/>
          <w:szCs w:val="24"/>
          <w:lang w:eastAsia="ru-RU"/>
        </w:rPr>
        <w:lastRenderedPageBreak/>
        <w:t>МУНИЦИПАЛЬНЫЙ ЗЕМЕЛЬНЫЙ КОНТРОЛЬ</w:t>
      </w:r>
    </w:p>
    <w:p w:rsidR="0074479B" w:rsidRPr="00390F04" w:rsidRDefault="0074479B" w:rsidP="0074479B">
      <w:pPr>
        <w:spacing w:line="240" w:lineRule="auto"/>
        <w:jc w:val="center"/>
        <w:rPr>
          <w:rFonts w:ascii="Arial" w:eastAsia="Times New Roman" w:hAnsi="Arial" w:cs="Arial"/>
          <w:sz w:val="24"/>
          <w:szCs w:val="24"/>
          <w:lang w:eastAsia="ru-RU"/>
        </w:rPr>
      </w:pPr>
    </w:p>
    <w:p w:rsidR="0074479B" w:rsidRDefault="00390F04" w:rsidP="0074479B">
      <w:pPr>
        <w:spacing w:line="240" w:lineRule="auto"/>
        <w:jc w:val="center"/>
        <w:rPr>
          <w:rFonts w:ascii="Arial" w:eastAsia="Times New Roman" w:hAnsi="Arial" w:cs="Arial"/>
          <w:b/>
          <w:bCs/>
          <w:color w:val="000000"/>
          <w:sz w:val="24"/>
          <w:szCs w:val="24"/>
          <w:lang w:eastAsia="ru-RU"/>
        </w:rPr>
      </w:pPr>
      <w:r w:rsidRPr="00390F04">
        <w:rPr>
          <w:rFonts w:ascii="Arial" w:eastAsia="Times New Roman" w:hAnsi="Arial" w:cs="Arial"/>
          <w:b/>
          <w:bCs/>
          <w:color w:val="000000"/>
          <w:sz w:val="24"/>
          <w:szCs w:val="24"/>
          <w:lang w:eastAsia="ru-RU"/>
        </w:rPr>
        <w:t>ОБМЕР ПЛОЩАДИ ЗЕМЕЛЬНОГО УЧАСТКА</w:t>
      </w:r>
    </w:p>
    <w:p w:rsidR="00390F04" w:rsidRDefault="00390F04" w:rsidP="0074479B">
      <w:pPr>
        <w:spacing w:line="240" w:lineRule="auto"/>
        <w:jc w:val="center"/>
        <w:rPr>
          <w:rFonts w:ascii="Arial" w:eastAsia="Times New Roman" w:hAnsi="Arial" w:cs="Arial"/>
          <w:b/>
          <w:bCs/>
          <w:color w:val="000000"/>
          <w:sz w:val="24"/>
          <w:szCs w:val="24"/>
          <w:lang w:eastAsia="ru-RU"/>
        </w:rPr>
      </w:pPr>
      <w:r w:rsidRPr="00390F04">
        <w:rPr>
          <w:rFonts w:ascii="Arial" w:eastAsia="Times New Roman" w:hAnsi="Arial" w:cs="Arial"/>
          <w:b/>
          <w:bCs/>
          <w:color w:val="000000"/>
          <w:sz w:val="24"/>
          <w:szCs w:val="24"/>
          <w:lang w:eastAsia="ru-RU"/>
        </w:rPr>
        <w:t>приложение к акту проверки соблюдения земельного законодательства</w:t>
      </w:r>
    </w:p>
    <w:p w:rsidR="0074479B" w:rsidRPr="00390F04" w:rsidRDefault="0074479B" w:rsidP="0074479B">
      <w:pPr>
        <w:spacing w:line="240" w:lineRule="auto"/>
        <w:jc w:val="center"/>
        <w:rPr>
          <w:rFonts w:ascii="Arial" w:eastAsia="Times New Roman" w:hAnsi="Arial" w:cs="Arial"/>
          <w:sz w:val="24"/>
          <w:szCs w:val="24"/>
          <w:lang w:eastAsia="ru-RU"/>
        </w:rPr>
      </w:pPr>
    </w:p>
    <w:p w:rsidR="00390F04" w:rsidRDefault="00390F04" w:rsidP="00390F04">
      <w:pPr>
        <w:spacing w:line="240" w:lineRule="auto"/>
        <w:jc w:val="both"/>
        <w:rPr>
          <w:rFonts w:ascii="Arial" w:eastAsia="Times New Roman" w:hAnsi="Arial" w:cs="Arial"/>
          <w:color w:val="000000"/>
          <w:sz w:val="24"/>
          <w:szCs w:val="24"/>
          <w:lang w:eastAsia="ru-RU"/>
        </w:rPr>
      </w:pPr>
      <w:r w:rsidRPr="00390F04">
        <w:rPr>
          <w:rFonts w:ascii="Arial" w:eastAsia="Times New Roman" w:hAnsi="Arial" w:cs="Arial"/>
          <w:color w:val="000000"/>
          <w:sz w:val="24"/>
          <w:szCs w:val="24"/>
          <w:lang w:eastAsia="ru-RU"/>
        </w:rPr>
        <w:t>«</w:t>
      </w:r>
      <w:r w:rsidR="0074479B">
        <w:rPr>
          <w:rFonts w:ascii="Arial" w:eastAsia="Times New Roman" w:hAnsi="Arial" w:cs="Arial"/>
          <w:color w:val="000000"/>
          <w:sz w:val="24"/>
          <w:szCs w:val="24"/>
          <w:lang w:eastAsia="ru-RU"/>
        </w:rPr>
        <w:t xml:space="preserve"> ___</w:t>
      </w:r>
      <w:r w:rsidRPr="00390F04">
        <w:rPr>
          <w:rFonts w:ascii="Arial" w:eastAsia="Times New Roman" w:hAnsi="Arial" w:cs="Arial"/>
          <w:color w:val="000000"/>
          <w:sz w:val="24"/>
          <w:szCs w:val="24"/>
          <w:lang w:eastAsia="ru-RU"/>
        </w:rPr>
        <w:tab/>
        <w:t>»</w:t>
      </w:r>
      <w:r w:rsidR="0074479B">
        <w:rPr>
          <w:rFonts w:ascii="Arial" w:eastAsia="Times New Roman" w:hAnsi="Arial" w:cs="Arial"/>
          <w:color w:val="000000"/>
          <w:sz w:val="24"/>
          <w:szCs w:val="24"/>
          <w:lang w:eastAsia="ru-RU"/>
        </w:rPr>
        <w:t xml:space="preserve"> _____________ </w:t>
      </w:r>
      <w:r w:rsidRPr="00390F04">
        <w:rPr>
          <w:rFonts w:ascii="Arial" w:eastAsia="Times New Roman" w:hAnsi="Arial" w:cs="Arial"/>
          <w:color w:val="000000"/>
          <w:sz w:val="24"/>
          <w:szCs w:val="24"/>
          <w:lang w:eastAsia="ru-RU"/>
        </w:rPr>
        <w:t xml:space="preserve"> 200</w:t>
      </w:r>
      <w:r w:rsidR="0074479B">
        <w:rPr>
          <w:rFonts w:ascii="Arial" w:eastAsia="Times New Roman" w:hAnsi="Arial" w:cs="Arial"/>
          <w:color w:val="000000"/>
          <w:sz w:val="24"/>
          <w:szCs w:val="24"/>
          <w:lang w:eastAsia="ru-RU"/>
        </w:rPr>
        <w:t xml:space="preserve"> ___ </w:t>
      </w:r>
      <w:r w:rsidRPr="00390F04">
        <w:rPr>
          <w:rFonts w:ascii="Arial" w:eastAsia="Times New Roman" w:hAnsi="Arial" w:cs="Arial"/>
          <w:color w:val="000000"/>
          <w:sz w:val="24"/>
          <w:szCs w:val="24"/>
          <w:lang w:eastAsia="ru-RU"/>
        </w:rPr>
        <w:t>г.</w:t>
      </w:r>
      <w:r w:rsidRPr="00390F04">
        <w:rPr>
          <w:rFonts w:ascii="Arial" w:eastAsia="Times New Roman" w:hAnsi="Arial" w:cs="Arial"/>
          <w:color w:val="000000"/>
          <w:sz w:val="24"/>
          <w:szCs w:val="24"/>
          <w:lang w:eastAsia="ru-RU"/>
        </w:rPr>
        <w:tab/>
      </w:r>
      <w:r w:rsidR="0074479B">
        <w:rPr>
          <w:rFonts w:ascii="Arial" w:eastAsia="Times New Roman" w:hAnsi="Arial" w:cs="Arial"/>
          <w:color w:val="000000"/>
          <w:sz w:val="24"/>
          <w:szCs w:val="24"/>
          <w:lang w:eastAsia="ru-RU"/>
        </w:rPr>
        <w:tab/>
      </w:r>
      <w:r w:rsidR="0074479B">
        <w:rPr>
          <w:rFonts w:ascii="Arial" w:eastAsia="Times New Roman" w:hAnsi="Arial" w:cs="Arial"/>
          <w:color w:val="000000"/>
          <w:sz w:val="24"/>
          <w:szCs w:val="24"/>
          <w:lang w:eastAsia="ru-RU"/>
        </w:rPr>
        <w:tab/>
      </w:r>
      <w:r w:rsidR="0074479B">
        <w:rPr>
          <w:rFonts w:ascii="Arial" w:eastAsia="Times New Roman" w:hAnsi="Arial" w:cs="Arial"/>
          <w:color w:val="000000"/>
          <w:sz w:val="24"/>
          <w:szCs w:val="24"/>
          <w:lang w:eastAsia="ru-RU"/>
        </w:rPr>
        <w:tab/>
      </w:r>
      <w:r w:rsidR="0074479B">
        <w:rPr>
          <w:rFonts w:ascii="Arial" w:eastAsia="Times New Roman" w:hAnsi="Arial" w:cs="Arial"/>
          <w:color w:val="000000"/>
          <w:sz w:val="24"/>
          <w:szCs w:val="24"/>
          <w:lang w:eastAsia="ru-RU"/>
        </w:rPr>
        <w:tab/>
      </w:r>
      <w:r w:rsidR="0074479B">
        <w:rPr>
          <w:rFonts w:ascii="Arial" w:eastAsia="Times New Roman" w:hAnsi="Arial" w:cs="Arial"/>
          <w:color w:val="000000"/>
          <w:sz w:val="24"/>
          <w:szCs w:val="24"/>
          <w:lang w:eastAsia="ru-RU"/>
        </w:rPr>
        <w:tab/>
      </w:r>
      <w:r w:rsidRPr="00390F04">
        <w:rPr>
          <w:rFonts w:ascii="Arial" w:eastAsia="Times New Roman" w:hAnsi="Arial" w:cs="Arial"/>
          <w:color w:val="000000"/>
          <w:sz w:val="24"/>
          <w:szCs w:val="24"/>
          <w:lang w:eastAsia="ru-RU"/>
        </w:rPr>
        <w:t>№</w:t>
      </w:r>
      <w:r w:rsidR="0074479B">
        <w:rPr>
          <w:rFonts w:ascii="Arial" w:eastAsia="Times New Roman" w:hAnsi="Arial" w:cs="Arial"/>
          <w:color w:val="000000"/>
          <w:sz w:val="24"/>
          <w:szCs w:val="24"/>
          <w:lang w:eastAsia="ru-RU"/>
        </w:rPr>
        <w:t xml:space="preserve"> _______________</w:t>
      </w:r>
    </w:p>
    <w:p w:rsidR="0074479B" w:rsidRPr="00390F04" w:rsidRDefault="0074479B" w:rsidP="00390F04">
      <w:pPr>
        <w:spacing w:line="240" w:lineRule="auto"/>
        <w:jc w:val="both"/>
        <w:rPr>
          <w:rFonts w:ascii="Arial" w:eastAsia="Times New Roman" w:hAnsi="Arial" w:cs="Arial"/>
          <w:sz w:val="24"/>
          <w:szCs w:val="24"/>
          <w:lang w:eastAsia="ru-RU"/>
        </w:rPr>
      </w:pPr>
    </w:p>
    <w:p w:rsidR="00390F04" w:rsidRDefault="00390F04" w:rsidP="00390F04">
      <w:pPr>
        <w:spacing w:line="240" w:lineRule="auto"/>
        <w:jc w:val="both"/>
        <w:rPr>
          <w:rFonts w:ascii="Arial" w:eastAsia="Times New Roman" w:hAnsi="Arial" w:cs="Arial"/>
          <w:color w:val="000000"/>
          <w:sz w:val="24"/>
          <w:szCs w:val="24"/>
          <w:lang w:eastAsia="ru-RU"/>
        </w:rPr>
      </w:pPr>
      <w:r w:rsidRPr="00390F04">
        <w:rPr>
          <w:rFonts w:ascii="Arial" w:eastAsia="Times New Roman" w:hAnsi="Arial" w:cs="Arial"/>
          <w:color w:val="000000"/>
          <w:sz w:val="24"/>
          <w:szCs w:val="24"/>
          <w:lang w:eastAsia="ru-RU"/>
        </w:rPr>
        <w:t>Обмер земельного участка произвели:</w:t>
      </w:r>
    </w:p>
    <w:p w:rsidR="0074479B" w:rsidRPr="00390F04" w:rsidRDefault="0074479B" w:rsidP="00390F0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390F04" w:rsidRPr="0074479B" w:rsidRDefault="00390F04" w:rsidP="0074479B">
      <w:pPr>
        <w:spacing w:line="240" w:lineRule="auto"/>
        <w:jc w:val="center"/>
        <w:rPr>
          <w:rFonts w:ascii="Arial" w:eastAsia="Times New Roman" w:hAnsi="Arial" w:cs="Arial"/>
          <w:sz w:val="20"/>
          <w:szCs w:val="20"/>
          <w:lang w:eastAsia="ru-RU"/>
        </w:rPr>
      </w:pPr>
      <w:r w:rsidRPr="0074479B">
        <w:rPr>
          <w:rFonts w:ascii="Arial" w:eastAsia="Times New Roman" w:hAnsi="Arial" w:cs="Arial"/>
          <w:bCs/>
          <w:color w:val="000000"/>
          <w:sz w:val="20"/>
          <w:szCs w:val="20"/>
          <w:lang w:eastAsia="ru-RU"/>
        </w:rPr>
        <w:t>(должность, Ф.И.О. инспектора, производившего обмер земельного участка)</w:t>
      </w:r>
    </w:p>
    <w:p w:rsidR="0074479B" w:rsidRPr="0074479B" w:rsidRDefault="0074479B" w:rsidP="00390F04">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____________________________________________________________________________</w:t>
      </w:r>
    </w:p>
    <w:p w:rsidR="00390F04" w:rsidRDefault="0074479B" w:rsidP="00390F04">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в</w:t>
      </w:r>
      <w:r w:rsidR="00390F04" w:rsidRPr="0074479B">
        <w:rPr>
          <w:rFonts w:ascii="Arial" w:eastAsia="Times New Roman" w:hAnsi="Arial" w:cs="Arial"/>
          <w:bCs/>
          <w:color w:val="000000"/>
          <w:sz w:val="24"/>
          <w:szCs w:val="24"/>
          <w:lang w:eastAsia="ru-RU"/>
        </w:rPr>
        <w:t xml:space="preserve"> </w:t>
      </w:r>
      <w:r>
        <w:rPr>
          <w:rFonts w:ascii="Arial" w:eastAsia="Times New Roman" w:hAnsi="Arial" w:cs="Arial"/>
          <w:bCs/>
          <w:color w:val="000000"/>
          <w:sz w:val="24"/>
          <w:szCs w:val="24"/>
          <w:lang w:eastAsia="ru-RU"/>
        </w:rPr>
        <w:t>присутствии</w:t>
      </w:r>
      <w:r w:rsidR="00390F04" w:rsidRPr="0074479B">
        <w:rPr>
          <w:rFonts w:ascii="Arial" w:eastAsia="Times New Roman" w:hAnsi="Arial" w:cs="Arial"/>
          <w:bCs/>
          <w:color w:val="000000"/>
          <w:sz w:val="24"/>
          <w:szCs w:val="24"/>
          <w:lang w:eastAsia="ru-RU"/>
        </w:rPr>
        <w:t xml:space="preserve"> (о</w:t>
      </w:r>
      <w:r>
        <w:rPr>
          <w:rFonts w:ascii="Arial" w:eastAsia="Times New Roman" w:hAnsi="Arial" w:cs="Arial"/>
          <w:bCs/>
          <w:color w:val="000000"/>
          <w:sz w:val="24"/>
          <w:szCs w:val="24"/>
          <w:lang w:eastAsia="ru-RU"/>
        </w:rPr>
        <w:t>тсутствии</w:t>
      </w:r>
      <w:r w:rsidR="00390F04" w:rsidRPr="0074479B">
        <w:rPr>
          <w:rFonts w:ascii="Arial" w:eastAsia="Times New Roman" w:hAnsi="Arial" w:cs="Arial"/>
          <w:bCs/>
          <w:color w:val="000000"/>
          <w:sz w:val="24"/>
          <w:szCs w:val="24"/>
          <w:lang w:eastAsia="ru-RU"/>
        </w:rPr>
        <w:t>)-нужное подчеркнуть</w:t>
      </w:r>
      <w:r>
        <w:rPr>
          <w:rFonts w:ascii="Arial" w:eastAsia="Times New Roman" w:hAnsi="Arial" w:cs="Arial"/>
          <w:bCs/>
          <w:color w:val="000000"/>
          <w:sz w:val="24"/>
          <w:szCs w:val="24"/>
          <w:lang w:eastAsia="ru-RU"/>
        </w:rPr>
        <w:t>:</w:t>
      </w:r>
      <w:r w:rsidR="00F030EC">
        <w:rPr>
          <w:rFonts w:ascii="Arial" w:eastAsia="Times New Roman" w:hAnsi="Arial" w:cs="Arial"/>
          <w:bCs/>
          <w:color w:val="000000"/>
          <w:sz w:val="24"/>
          <w:szCs w:val="24"/>
          <w:lang w:eastAsia="ru-RU"/>
        </w:rPr>
        <w:t xml:space="preserve"> ___________________________________ </w:t>
      </w:r>
    </w:p>
    <w:p w:rsidR="00F030EC" w:rsidRDefault="00F030EC" w:rsidP="00F030EC">
      <w:pPr>
        <w:spacing w:line="240" w:lineRule="auto"/>
        <w:jc w:val="right"/>
        <w:rPr>
          <w:rFonts w:ascii="Arial" w:eastAsia="Times New Roman" w:hAnsi="Arial" w:cs="Arial"/>
          <w:bCs/>
          <w:color w:val="000000"/>
          <w:sz w:val="20"/>
          <w:szCs w:val="20"/>
          <w:lang w:eastAsia="ru-RU"/>
        </w:rPr>
      </w:pPr>
      <w:r w:rsidRPr="00F030EC">
        <w:rPr>
          <w:rFonts w:ascii="Arial" w:eastAsia="Times New Roman" w:hAnsi="Arial" w:cs="Arial"/>
          <w:bCs/>
          <w:color w:val="000000"/>
          <w:sz w:val="20"/>
          <w:szCs w:val="20"/>
          <w:lang w:eastAsia="ru-RU"/>
        </w:rPr>
        <w:t>(должность, наименование юридического лица,</w:t>
      </w:r>
    </w:p>
    <w:p w:rsidR="00F030EC" w:rsidRPr="00F030EC" w:rsidRDefault="00F030EC" w:rsidP="00F030EC">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____________________________________________________________________________</w:t>
      </w:r>
    </w:p>
    <w:p w:rsidR="00390F04" w:rsidRPr="00F030EC" w:rsidRDefault="00F030EC" w:rsidP="00F030EC">
      <w:pPr>
        <w:spacing w:line="240" w:lineRule="auto"/>
        <w:jc w:val="center"/>
        <w:rPr>
          <w:rFonts w:ascii="Arial" w:eastAsia="Times New Roman" w:hAnsi="Arial" w:cs="Arial"/>
          <w:bCs/>
          <w:color w:val="000000"/>
          <w:sz w:val="20"/>
          <w:szCs w:val="20"/>
          <w:lang w:eastAsia="ru-RU"/>
        </w:rPr>
      </w:pPr>
      <w:r w:rsidRPr="00F030EC">
        <w:rPr>
          <w:rFonts w:ascii="Arial" w:eastAsia="Times New Roman" w:hAnsi="Arial" w:cs="Arial"/>
          <w:bCs/>
          <w:color w:val="000000"/>
          <w:sz w:val="20"/>
          <w:szCs w:val="20"/>
          <w:lang w:eastAsia="ru-RU"/>
        </w:rPr>
        <w:t>Ф.И.О.</w:t>
      </w:r>
      <w:r>
        <w:rPr>
          <w:rFonts w:ascii="Arial" w:eastAsia="Times New Roman" w:hAnsi="Arial" w:cs="Arial"/>
          <w:bCs/>
          <w:color w:val="000000"/>
          <w:sz w:val="20"/>
          <w:szCs w:val="20"/>
          <w:lang w:eastAsia="ru-RU"/>
        </w:rPr>
        <w:t xml:space="preserve"> </w:t>
      </w:r>
      <w:r w:rsidR="00390F04" w:rsidRPr="00F030EC">
        <w:rPr>
          <w:rFonts w:ascii="Arial" w:eastAsia="Times New Roman" w:hAnsi="Arial" w:cs="Arial"/>
          <w:bCs/>
          <w:color w:val="000000"/>
          <w:sz w:val="20"/>
          <w:szCs w:val="20"/>
          <w:lang w:eastAsia="ru-RU"/>
        </w:rPr>
        <w:t>законного представителя</w:t>
      </w:r>
      <w:r>
        <w:rPr>
          <w:rFonts w:ascii="Arial" w:eastAsia="Times New Roman" w:hAnsi="Arial" w:cs="Arial"/>
          <w:bCs/>
          <w:color w:val="000000"/>
          <w:sz w:val="20"/>
          <w:szCs w:val="20"/>
          <w:lang w:eastAsia="ru-RU"/>
        </w:rPr>
        <w:t xml:space="preserve"> </w:t>
      </w:r>
      <w:r w:rsidR="00390F04" w:rsidRPr="00F030EC">
        <w:rPr>
          <w:rFonts w:ascii="Arial" w:eastAsia="Times New Roman" w:hAnsi="Arial" w:cs="Arial"/>
          <w:bCs/>
          <w:color w:val="000000"/>
          <w:sz w:val="20"/>
          <w:szCs w:val="20"/>
          <w:lang w:eastAsia="ru-RU"/>
        </w:rPr>
        <w:t>юридического лица, Ф.И.О. физического лица)</w:t>
      </w:r>
    </w:p>
    <w:p w:rsidR="00390F04" w:rsidRPr="00390F04" w:rsidRDefault="00390F04" w:rsidP="00390F04">
      <w:pPr>
        <w:spacing w:line="240" w:lineRule="auto"/>
        <w:jc w:val="both"/>
        <w:rPr>
          <w:rFonts w:ascii="Arial" w:eastAsia="Times New Roman" w:hAnsi="Arial" w:cs="Arial"/>
          <w:sz w:val="24"/>
          <w:szCs w:val="24"/>
          <w:lang w:eastAsia="ru-RU"/>
        </w:rPr>
      </w:pPr>
      <w:r w:rsidRPr="00390F04">
        <w:rPr>
          <w:rFonts w:ascii="Arial" w:eastAsia="Times New Roman" w:hAnsi="Arial" w:cs="Arial"/>
          <w:color w:val="000000"/>
          <w:sz w:val="24"/>
          <w:szCs w:val="24"/>
          <w:lang w:eastAsia="ru-RU"/>
        </w:rPr>
        <w:t>по адресу:</w:t>
      </w:r>
      <w:r w:rsidR="00F030EC">
        <w:rPr>
          <w:rFonts w:ascii="Arial" w:eastAsia="Times New Roman" w:hAnsi="Arial" w:cs="Arial"/>
          <w:color w:val="000000"/>
          <w:sz w:val="24"/>
          <w:szCs w:val="24"/>
          <w:lang w:eastAsia="ru-RU"/>
        </w:rPr>
        <w:t xml:space="preserve"> ___________________________________________________________________</w:t>
      </w:r>
    </w:p>
    <w:p w:rsidR="00390F04" w:rsidRPr="00F030EC" w:rsidRDefault="00390F04" w:rsidP="00F030EC">
      <w:pPr>
        <w:spacing w:line="240" w:lineRule="auto"/>
        <w:jc w:val="center"/>
        <w:rPr>
          <w:rFonts w:ascii="Arial" w:eastAsia="Times New Roman" w:hAnsi="Arial" w:cs="Arial"/>
          <w:sz w:val="20"/>
          <w:szCs w:val="20"/>
          <w:lang w:eastAsia="ru-RU"/>
        </w:rPr>
      </w:pPr>
      <w:r w:rsidRPr="00F030EC">
        <w:rPr>
          <w:rFonts w:ascii="Arial" w:eastAsia="Times New Roman" w:hAnsi="Arial" w:cs="Arial"/>
          <w:bCs/>
          <w:color w:val="000000"/>
          <w:sz w:val="20"/>
          <w:szCs w:val="20"/>
          <w:lang w:eastAsia="ru-RU"/>
        </w:rPr>
        <w:t>(адрес земельного участка)</w:t>
      </w:r>
    </w:p>
    <w:p w:rsidR="00F030EC" w:rsidRDefault="00F030EC" w:rsidP="00390F0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F030EC" w:rsidRDefault="00F030EC" w:rsidP="00390F04">
      <w:pPr>
        <w:spacing w:line="240" w:lineRule="auto"/>
        <w:jc w:val="both"/>
        <w:rPr>
          <w:rFonts w:ascii="Arial" w:eastAsia="Times New Roman" w:hAnsi="Arial" w:cs="Arial"/>
          <w:color w:val="000000"/>
          <w:sz w:val="24"/>
          <w:szCs w:val="24"/>
          <w:lang w:eastAsia="ru-RU"/>
        </w:rPr>
      </w:pPr>
    </w:p>
    <w:p w:rsidR="00390F04" w:rsidRPr="00390F04" w:rsidRDefault="00390F04" w:rsidP="00F030EC">
      <w:pPr>
        <w:spacing w:line="240" w:lineRule="auto"/>
        <w:ind w:firstLine="708"/>
        <w:jc w:val="both"/>
        <w:rPr>
          <w:rFonts w:ascii="Arial" w:eastAsia="Times New Roman" w:hAnsi="Arial" w:cs="Arial"/>
          <w:sz w:val="24"/>
          <w:szCs w:val="24"/>
          <w:lang w:eastAsia="ru-RU"/>
        </w:rPr>
      </w:pPr>
      <w:r w:rsidRPr="00390F04">
        <w:rPr>
          <w:rFonts w:ascii="Arial" w:eastAsia="Times New Roman" w:hAnsi="Arial" w:cs="Arial"/>
          <w:color w:val="000000"/>
          <w:sz w:val="24"/>
          <w:szCs w:val="24"/>
          <w:lang w:eastAsia="ru-RU"/>
        </w:rPr>
        <w:t>Согласно обмеру площадь земельного участка составляет</w:t>
      </w:r>
      <w:r w:rsidR="00F030EC">
        <w:rPr>
          <w:rFonts w:ascii="Arial" w:eastAsia="Times New Roman" w:hAnsi="Arial" w:cs="Arial"/>
          <w:color w:val="000000"/>
          <w:sz w:val="24"/>
          <w:szCs w:val="24"/>
          <w:lang w:eastAsia="ru-RU"/>
        </w:rPr>
        <w:t xml:space="preserve"> _____________________</w:t>
      </w:r>
    </w:p>
    <w:p w:rsidR="00390F04" w:rsidRPr="00390F04" w:rsidRDefault="00F030EC" w:rsidP="00390F0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______________________________________________________________________ </w:t>
      </w:r>
      <w:r w:rsidR="00390F04" w:rsidRPr="00390F04">
        <w:rPr>
          <w:rFonts w:ascii="Arial" w:eastAsia="Times New Roman" w:hAnsi="Arial" w:cs="Arial"/>
          <w:color w:val="000000"/>
          <w:sz w:val="24"/>
          <w:szCs w:val="24"/>
          <w:lang w:eastAsia="ru-RU"/>
        </w:rPr>
        <w:t>)кв.м.</w:t>
      </w:r>
    </w:p>
    <w:p w:rsidR="00390F04" w:rsidRPr="00F030EC" w:rsidRDefault="00390F04" w:rsidP="00F030EC">
      <w:pPr>
        <w:spacing w:line="240" w:lineRule="auto"/>
        <w:jc w:val="center"/>
        <w:rPr>
          <w:rFonts w:ascii="Arial" w:eastAsia="Times New Roman" w:hAnsi="Arial" w:cs="Arial"/>
          <w:sz w:val="20"/>
          <w:szCs w:val="20"/>
          <w:lang w:eastAsia="ru-RU"/>
        </w:rPr>
      </w:pPr>
      <w:r w:rsidRPr="00F030EC">
        <w:rPr>
          <w:rFonts w:ascii="Arial" w:eastAsia="Times New Roman" w:hAnsi="Arial" w:cs="Arial"/>
          <w:bCs/>
          <w:color w:val="000000"/>
          <w:sz w:val="20"/>
          <w:szCs w:val="20"/>
          <w:lang w:eastAsia="ru-RU"/>
        </w:rPr>
        <w:t>(площадь земельного участка прописью)</w:t>
      </w:r>
    </w:p>
    <w:p w:rsidR="00F030EC" w:rsidRDefault="00390F04" w:rsidP="00F030EC">
      <w:pPr>
        <w:spacing w:line="240" w:lineRule="auto"/>
        <w:ind w:firstLine="708"/>
        <w:jc w:val="both"/>
        <w:rPr>
          <w:rFonts w:ascii="Arial" w:eastAsia="Times New Roman" w:hAnsi="Arial" w:cs="Arial"/>
          <w:color w:val="000000"/>
          <w:sz w:val="24"/>
          <w:szCs w:val="24"/>
          <w:lang w:eastAsia="ru-RU"/>
        </w:rPr>
      </w:pPr>
      <w:r w:rsidRPr="00390F04">
        <w:rPr>
          <w:rFonts w:ascii="Arial" w:eastAsia="Times New Roman" w:hAnsi="Arial" w:cs="Arial"/>
          <w:color w:val="000000"/>
          <w:sz w:val="24"/>
          <w:szCs w:val="24"/>
          <w:lang w:eastAsia="ru-RU"/>
        </w:rPr>
        <w:t>Расчет площади</w:t>
      </w:r>
      <w:r w:rsidR="00F030EC">
        <w:rPr>
          <w:rFonts w:ascii="Arial" w:eastAsia="Times New Roman" w:hAnsi="Arial" w:cs="Arial"/>
          <w:color w:val="000000"/>
          <w:sz w:val="24"/>
          <w:szCs w:val="24"/>
          <w:lang w:eastAsia="ru-RU"/>
        </w:rPr>
        <w:t xml:space="preserve"> ________________________________________________________</w:t>
      </w:r>
    </w:p>
    <w:p w:rsidR="00F030EC" w:rsidRPr="00F030EC" w:rsidRDefault="00F030EC" w:rsidP="00F030EC">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w:t>
      </w:r>
    </w:p>
    <w:p w:rsidR="00F030EC" w:rsidRDefault="00F030EC" w:rsidP="00390F04">
      <w:pPr>
        <w:spacing w:line="240" w:lineRule="auto"/>
        <w:jc w:val="both"/>
        <w:rPr>
          <w:rFonts w:ascii="Arial" w:eastAsia="Times New Roman" w:hAnsi="Arial" w:cs="Arial"/>
          <w:color w:val="000000"/>
          <w:sz w:val="24"/>
          <w:szCs w:val="24"/>
          <w:lang w:eastAsia="ru-RU"/>
        </w:rPr>
      </w:pPr>
    </w:p>
    <w:p w:rsidR="00390F04" w:rsidRDefault="00390F04" w:rsidP="00F030EC">
      <w:pPr>
        <w:spacing w:line="240" w:lineRule="auto"/>
        <w:ind w:firstLine="708"/>
        <w:jc w:val="both"/>
        <w:rPr>
          <w:rFonts w:ascii="Arial" w:eastAsia="Times New Roman" w:hAnsi="Arial" w:cs="Arial"/>
          <w:color w:val="000000"/>
          <w:sz w:val="24"/>
          <w:szCs w:val="24"/>
          <w:lang w:eastAsia="ru-RU"/>
        </w:rPr>
      </w:pPr>
      <w:r w:rsidRPr="00390F04">
        <w:rPr>
          <w:rFonts w:ascii="Arial" w:eastAsia="Times New Roman" w:hAnsi="Arial" w:cs="Arial"/>
          <w:color w:val="000000"/>
          <w:sz w:val="24"/>
          <w:szCs w:val="24"/>
          <w:lang w:eastAsia="ru-RU"/>
        </w:rPr>
        <w:t>Особые отметки:</w:t>
      </w:r>
      <w:r w:rsidR="00F030EC">
        <w:rPr>
          <w:rFonts w:ascii="Arial" w:eastAsia="Times New Roman" w:hAnsi="Arial" w:cs="Arial"/>
          <w:color w:val="000000"/>
          <w:sz w:val="24"/>
          <w:szCs w:val="24"/>
          <w:lang w:eastAsia="ru-RU"/>
        </w:rPr>
        <w:t xml:space="preserve"> ________________________________________________________</w:t>
      </w:r>
    </w:p>
    <w:p w:rsidR="00F030EC" w:rsidRPr="00390F04" w:rsidRDefault="00F030EC" w:rsidP="00F030EC">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F030EC" w:rsidRDefault="00F030EC" w:rsidP="00390F04">
      <w:pPr>
        <w:spacing w:line="240" w:lineRule="auto"/>
        <w:jc w:val="both"/>
        <w:rPr>
          <w:rFonts w:ascii="Arial" w:eastAsia="Times New Roman" w:hAnsi="Arial" w:cs="Arial"/>
          <w:color w:val="000000"/>
          <w:sz w:val="24"/>
          <w:szCs w:val="24"/>
          <w:lang w:eastAsia="ru-RU"/>
        </w:rPr>
      </w:pPr>
    </w:p>
    <w:p w:rsidR="00390F04" w:rsidRDefault="00390F04" w:rsidP="00390F04">
      <w:pPr>
        <w:spacing w:line="240" w:lineRule="auto"/>
        <w:jc w:val="both"/>
        <w:rPr>
          <w:rFonts w:ascii="Arial" w:eastAsia="Times New Roman" w:hAnsi="Arial" w:cs="Arial"/>
          <w:color w:val="000000"/>
          <w:sz w:val="24"/>
          <w:szCs w:val="24"/>
          <w:lang w:eastAsia="ru-RU"/>
        </w:rPr>
      </w:pPr>
      <w:r w:rsidRPr="00390F04">
        <w:rPr>
          <w:rFonts w:ascii="Arial" w:eastAsia="Times New Roman" w:hAnsi="Arial" w:cs="Arial"/>
          <w:color w:val="000000"/>
          <w:sz w:val="24"/>
          <w:szCs w:val="24"/>
          <w:lang w:eastAsia="ru-RU"/>
        </w:rPr>
        <w:t>Подписи лиц проводивших обмер:</w:t>
      </w:r>
    </w:p>
    <w:p w:rsidR="00F030EC" w:rsidRPr="00390F04" w:rsidRDefault="00F030EC" w:rsidP="00390F0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_______________________</w:t>
      </w:r>
    </w:p>
    <w:p w:rsidR="00390F04" w:rsidRDefault="00390F04" w:rsidP="00F030EC">
      <w:pPr>
        <w:spacing w:line="240" w:lineRule="auto"/>
        <w:ind w:left="2832" w:firstLine="708"/>
        <w:jc w:val="both"/>
        <w:rPr>
          <w:rFonts w:ascii="Arial" w:eastAsia="Times New Roman" w:hAnsi="Arial" w:cs="Arial"/>
          <w:bCs/>
          <w:color w:val="000000"/>
          <w:sz w:val="20"/>
          <w:szCs w:val="20"/>
          <w:lang w:eastAsia="ru-RU"/>
        </w:rPr>
      </w:pPr>
      <w:r w:rsidRPr="00F030EC">
        <w:rPr>
          <w:rFonts w:ascii="Arial" w:eastAsia="Times New Roman" w:hAnsi="Arial" w:cs="Arial"/>
          <w:bCs/>
          <w:color w:val="000000"/>
          <w:sz w:val="20"/>
          <w:szCs w:val="20"/>
          <w:lang w:eastAsia="ru-RU"/>
        </w:rPr>
        <w:t>(подпись)</w:t>
      </w:r>
      <w:r w:rsidRP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Pr="00F030EC">
        <w:rPr>
          <w:rFonts w:ascii="Arial" w:eastAsia="Times New Roman" w:hAnsi="Arial" w:cs="Arial"/>
          <w:bCs/>
          <w:color w:val="000000"/>
          <w:sz w:val="20"/>
          <w:szCs w:val="20"/>
          <w:lang w:eastAsia="ru-RU"/>
        </w:rPr>
        <w:t>(Ф.И.О.)</w:t>
      </w:r>
    </w:p>
    <w:p w:rsidR="00F030EC" w:rsidRPr="00F030EC" w:rsidRDefault="00F030EC" w:rsidP="00F030EC">
      <w:pPr>
        <w:spacing w:line="240" w:lineRule="auto"/>
        <w:jc w:val="both"/>
        <w:rPr>
          <w:rFonts w:ascii="Arial" w:eastAsia="Times New Roman" w:hAnsi="Arial" w:cs="Arial"/>
          <w:sz w:val="20"/>
          <w:szCs w:val="20"/>
          <w:lang w:eastAsia="ru-RU"/>
        </w:rPr>
      </w:pP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t>________________________</w:t>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r>
      <w:r>
        <w:rPr>
          <w:rFonts w:ascii="Arial" w:eastAsia="Times New Roman" w:hAnsi="Arial" w:cs="Arial"/>
          <w:bCs/>
          <w:color w:val="000000"/>
          <w:sz w:val="20"/>
          <w:szCs w:val="20"/>
          <w:lang w:eastAsia="ru-RU"/>
        </w:rPr>
        <w:tab/>
        <w:t>____________________________</w:t>
      </w:r>
    </w:p>
    <w:p w:rsidR="00390F04" w:rsidRPr="00F030EC" w:rsidRDefault="00390F04" w:rsidP="00F030EC">
      <w:pPr>
        <w:spacing w:line="240" w:lineRule="auto"/>
        <w:ind w:left="2832" w:firstLine="708"/>
        <w:jc w:val="both"/>
        <w:rPr>
          <w:rFonts w:ascii="Arial" w:eastAsia="Times New Roman" w:hAnsi="Arial" w:cs="Arial"/>
          <w:sz w:val="20"/>
          <w:szCs w:val="20"/>
          <w:lang w:eastAsia="ru-RU"/>
        </w:rPr>
      </w:pPr>
      <w:r w:rsidRPr="00F030EC">
        <w:rPr>
          <w:rFonts w:ascii="Arial" w:eastAsia="Times New Roman" w:hAnsi="Arial" w:cs="Arial"/>
          <w:bCs/>
          <w:color w:val="000000"/>
          <w:sz w:val="20"/>
          <w:szCs w:val="20"/>
          <w:lang w:eastAsia="ru-RU"/>
        </w:rPr>
        <w:t>(подпись)</w:t>
      </w:r>
      <w:r w:rsidRP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Pr="00F030EC">
        <w:rPr>
          <w:rFonts w:ascii="Arial" w:eastAsia="Times New Roman" w:hAnsi="Arial" w:cs="Arial"/>
          <w:bCs/>
          <w:color w:val="000000"/>
          <w:sz w:val="20"/>
          <w:szCs w:val="20"/>
          <w:lang w:eastAsia="ru-RU"/>
        </w:rPr>
        <w:t>(Ф.И.О.)</w:t>
      </w:r>
    </w:p>
    <w:p w:rsidR="00390F04" w:rsidRDefault="00390F04" w:rsidP="00390F04">
      <w:pPr>
        <w:spacing w:line="240" w:lineRule="auto"/>
        <w:jc w:val="both"/>
        <w:rPr>
          <w:rFonts w:ascii="Arial" w:eastAsia="Times New Roman" w:hAnsi="Arial" w:cs="Arial"/>
          <w:color w:val="000000"/>
          <w:sz w:val="24"/>
          <w:szCs w:val="24"/>
          <w:lang w:eastAsia="ru-RU"/>
        </w:rPr>
      </w:pPr>
      <w:r w:rsidRPr="00390F04">
        <w:rPr>
          <w:rFonts w:ascii="Arial" w:eastAsia="Times New Roman" w:hAnsi="Arial" w:cs="Arial"/>
          <w:color w:val="000000"/>
          <w:sz w:val="24"/>
          <w:szCs w:val="24"/>
          <w:lang w:eastAsia="ru-RU"/>
        </w:rPr>
        <w:t>Присутствующий</w:t>
      </w:r>
      <w:r w:rsidR="00F030EC">
        <w:rPr>
          <w:rFonts w:ascii="Arial" w:eastAsia="Times New Roman" w:hAnsi="Arial" w:cs="Arial"/>
          <w:color w:val="000000"/>
          <w:sz w:val="24"/>
          <w:szCs w:val="24"/>
          <w:lang w:eastAsia="ru-RU"/>
        </w:rPr>
        <w:tab/>
      </w:r>
    </w:p>
    <w:p w:rsidR="00F030EC" w:rsidRPr="00390F04" w:rsidRDefault="00F030EC" w:rsidP="00390F0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_______________________</w:t>
      </w:r>
    </w:p>
    <w:p w:rsidR="00390F04" w:rsidRPr="00F030EC" w:rsidRDefault="00390F04" w:rsidP="00F030EC">
      <w:pPr>
        <w:spacing w:line="240" w:lineRule="auto"/>
        <w:ind w:left="2832" w:firstLine="708"/>
        <w:jc w:val="both"/>
        <w:rPr>
          <w:rFonts w:ascii="Arial" w:eastAsia="Times New Roman" w:hAnsi="Arial" w:cs="Arial"/>
          <w:sz w:val="20"/>
          <w:szCs w:val="20"/>
          <w:lang w:eastAsia="ru-RU"/>
        </w:rPr>
      </w:pPr>
      <w:r w:rsidRPr="00F030EC">
        <w:rPr>
          <w:rFonts w:ascii="Arial" w:eastAsia="Times New Roman" w:hAnsi="Arial" w:cs="Arial"/>
          <w:bCs/>
          <w:color w:val="000000"/>
          <w:sz w:val="20"/>
          <w:szCs w:val="20"/>
          <w:lang w:eastAsia="ru-RU"/>
        </w:rPr>
        <w:t>(подпись)</w:t>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Pr>
          <w:rFonts w:ascii="Arial" w:eastAsia="Times New Roman" w:hAnsi="Arial" w:cs="Arial"/>
          <w:bCs/>
          <w:color w:val="000000"/>
          <w:sz w:val="20"/>
          <w:szCs w:val="20"/>
          <w:lang w:eastAsia="ru-RU"/>
        </w:rPr>
        <w:tab/>
      </w:r>
      <w:r w:rsidR="00F030EC" w:rsidRPr="00F030EC">
        <w:rPr>
          <w:rFonts w:ascii="Arial" w:eastAsia="Times New Roman" w:hAnsi="Arial" w:cs="Arial"/>
          <w:bCs/>
          <w:color w:val="000000"/>
          <w:sz w:val="20"/>
          <w:szCs w:val="20"/>
          <w:lang w:eastAsia="ru-RU"/>
        </w:rPr>
        <w:t xml:space="preserve"> </w:t>
      </w:r>
      <w:r w:rsidRPr="00F030EC">
        <w:rPr>
          <w:rFonts w:ascii="Arial" w:eastAsia="Times New Roman" w:hAnsi="Arial" w:cs="Arial"/>
          <w:bCs/>
          <w:color w:val="000000"/>
          <w:sz w:val="20"/>
          <w:szCs w:val="20"/>
          <w:lang w:eastAsia="ru-RU"/>
        </w:rPr>
        <w:t>(Ф.И.О.)</w:t>
      </w: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spacing w:line="240" w:lineRule="auto"/>
        <w:jc w:val="both"/>
        <w:rPr>
          <w:rFonts w:ascii="Arial" w:eastAsia="Times New Roman" w:hAnsi="Arial" w:cs="Arial"/>
          <w:sz w:val="24"/>
          <w:szCs w:val="24"/>
          <w:lang w:eastAsia="ru-RU"/>
        </w:rPr>
      </w:pPr>
      <w:r w:rsidRPr="00390F04">
        <w:rPr>
          <w:rFonts w:ascii="Arial" w:eastAsia="Times New Roman" w:hAnsi="Arial" w:cs="Arial"/>
          <w:color w:val="000000"/>
          <w:sz w:val="24"/>
          <w:szCs w:val="24"/>
          <w:lang w:eastAsia="ru-RU"/>
        </w:rPr>
        <w:t>СХЕМАТИЧЕСКИЙ ЧЕРТЕЖ ЗЕМЕЛЬНОГО УЧАСТКА К АКТУ ПРОВЕРКИ СОБЛЮДЕНИЯ ЗЕМЕЛЬНОГО ЗАКОНОДАТЕЛЬСТВА №</w:t>
      </w:r>
      <w:r w:rsidR="00F030EC">
        <w:rPr>
          <w:rFonts w:ascii="Arial" w:eastAsia="Times New Roman" w:hAnsi="Arial" w:cs="Arial"/>
          <w:color w:val="000000"/>
          <w:sz w:val="24"/>
          <w:szCs w:val="24"/>
          <w:lang w:eastAsia="ru-RU"/>
        </w:rPr>
        <w:t xml:space="preserve"> __________________ </w:t>
      </w:r>
      <w:r w:rsidRPr="00390F04">
        <w:rPr>
          <w:rFonts w:ascii="Arial" w:eastAsia="Times New Roman" w:hAnsi="Arial" w:cs="Arial"/>
          <w:color w:val="000000"/>
          <w:sz w:val="24"/>
          <w:szCs w:val="24"/>
          <w:lang w:eastAsia="ru-RU"/>
        </w:rPr>
        <w:t>от</w:t>
      </w:r>
      <w:r w:rsidR="00F030EC">
        <w:rPr>
          <w:rFonts w:ascii="Arial" w:eastAsia="Times New Roman" w:hAnsi="Arial" w:cs="Arial"/>
          <w:color w:val="000000"/>
          <w:sz w:val="24"/>
          <w:szCs w:val="24"/>
          <w:lang w:eastAsia="ru-RU"/>
        </w:rPr>
        <w:t xml:space="preserve"> ____________________</w:t>
      </w:r>
      <w:r w:rsidRPr="00390F04">
        <w:rPr>
          <w:rFonts w:ascii="Arial" w:eastAsia="Times New Roman" w:hAnsi="Arial" w:cs="Arial"/>
          <w:color w:val="000000"/>
          <w:sz w:val="24"/>
          <w:szCs w:val="24"/>
          <w:lang w:eastAsia="ru-RU"/>
        </w:rPr>
        <w:tab/>
      </w: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Pr="00390F04" w:rsidRDefault="00390F04" w:rsidP="00390F04">
      <w:pPr>
        <w:jc w:val="both"/>
        <w:rPr>
          <w:rFonts w:ascii="Arial" w:hAnsi="Arial" w:cs="Arial"/>
          <w:sz w:val="24"/>
          <w:szCs w:val="24"/>
        </w:rPr>
      </w:pPr>
    </w:p>
    <w:p w:rsidR="00390F04" w:rsidRDefault="00390F04"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p>
    <w:p w:rsidR="0033643B" w:rsidRDefault="0033643B" w:rsidP="00390F04">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w:t>
      </w:r>
    </w:p>
    <w:p w:rsidR="0033643B" w:rsidRDefault="0033643B" w:rsidP="0033643B">
      <w:pPr>
        <w:ind w:left="708" w:firstLine="708"/>
        <w:jc w:val="both"/>
        <w:rPr>
          <w:rFonts w:ascii="Arial" w:hAnsi="Arial" w:cs="Arial"/>
          <w:sz w:val="20"/>
          <w:szCs w:val="20"/>
        </w:rPr>
      </w:pPr>
      <w:r>
        <w:rPr>
          <w:rFonts w:ascii="Arial" w:hAnsi="Arial" w:cs="Arial"/>
          <w:sz w:val="20"/>
          <w:szCs w:val="20"/>
        </w:rPr>
        <w:t>(подпись)</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(Ф.И.О.)</w:t>
      </w: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ind w:left="708" w:firstLine="708"/>
        <w:jc w:val="both"/>
        <w:rPr>
          <w:rFonts w:ascii="Arial" w:hAnsi="Arial" w:cs="Arial"/>
          <w:sz w:val="20"/>
          <w:szCs w:val="20"/>
        </w:rPr>
      </w:pPr>
    </w:p>
    <w:p w:rsidR="0033643B" w:rsidRDefault="0033643B" w:rsidP="0033643B">
      <w:pPr>
        <w:spacing w:line="240" w:lineRule="auto"/>
        <w:jc w:val="center"/>
        <w:rPr>
          <w:rFonts w:ascii="Arial" w:eastAsia="Times New Roman" w:hAnsi="Arial" w:cs="Arial"/>
          <w:b/>
          <w:bCs/>
          <w:color w:val="000000"/>
          <w:sz w:val="24"/>
          <w:szCs w:val="24"/>
          <w:lang w:eastAsia="ru-RU"/>
        </w:rPr>
      </w:pPr>
      <w:r w:rsidRPr="0033643B">
        <w:rPr>
          <w:rFonts w:ascii="Arial" w:eastAsia="Times New Roman" w:hAnsi="Arial" w:cs="Arial"/>
          <w:b/>
          <w:bCs/>
          <w:color w:val="000000"/>
          <w:sz w:val="24"/>
          <w:szCs w:val="24"/>
          <w:u w:val="single"/>
          <w:lang w:eastAsia="ru-RU"/>
        </w:rPr>
        <w:t>МУ «Администрация городского поселения Воскресенск»</w:t>
      </w:r>
    </w:p>
    <w:p w:rsidR="0033643B" w:rsidRPr="0033643B" w:rsidRDefault="0033643B" w:rsidP="0033643B">
      <w:pPr>
        <w:spacing w:line="240" w:lineRule="auto"/>
        <w:jc w:val="center"/>
        <w:rPr>
          <w:rFonts w:ascii="Arial" w:eastAsia="Times New Roman" w:hAnsi="Arial" w:cs="Arial"/>
          <w:sz w:val="24"/>
          <w:szCs w:val="24"/>
          <w:lang w:eastAsia="ru-RU"/>
        </w:rPr>
      </w:pPr>
      <w:r w:rsidRPr="0033643B">
        <w:rPr>
          <w:rFonts w:ascii="Arial" w:eastAsia="Times New Roman" w:hAnsi="Arial" w:cs="Arial"/>
          <w:b/>
          <w:bCs/>
          <w:color w:val="000000"/>
          <w:sz w:val="24"/>
          <w:szCs w:val="24"/>
          <w:u w:val="single"/>
          <w:lang w:eastAsia="ru-RU"/>
        </w:rPr>
        <w:t>Воскресенского муниципального района Московской области»</w:t>
      </w:r>
    </w:p>
    <w:p w:rsidR="0033643B" w:rsidRDefault="0033643B" w:rsidP="0033643B">
      <w:pPr>
        <w:spacing w:line="240" w:lineRule="auto"/>
        <w:jc w:val="center"/>
        <w:rPr>
          <w:rFonts w:ascii="Arial" w:eastAsia="Times New Roman" w:hAnsi="Arial" w:cs="Arial"/>
          <w:bCs/>
          <w:color w:val="000000"/>
          <w:sz w:val="20"/>
          <w:szCs w:val="20"/>
          <w:lang w:eastAsia="ru-RU"/>
        </w:rPr>
      </w:pPr>
      <w:r w:rsidRPr="0033643B">
        <w:rPr>
          <w:rFonts w:ascii="Arial" w:eastAsia="Times New Roman" w:hAnsi="Arial" w:cs="Arial"/>
          <w:bCs/>
          <w:color w:val="000000"/>
          <w:sz w:val="20"/>
          <w:szCs w:val="20"/>
          <w:lang w:eastAsia="ru-RU"/>
        </w:rPr>
        <w:t>(наименование органа местного самоуправления или уполномоченного им органа,</w:t>
      </w:r>
    </w:p>
    <w:p w:rsidR="0033643B" w:rsidRPr="0033643B" w:rsidRDefault="0033643B" w:rsidP="0033643B">
      <w:pPr>
        <w:spacing w:line="240" w:lineRule="auto"/>
        <w:jc w:val="center"/>
        <w:rPr>
          <w:rFonts w:ascii="Arial" w:eastAsia="Times New Roman" w:hAnsi="Arial" w:cs="Arial"/>
          <w:sz w:val="20"/>
          <w:szCs w:val="20"/>
          <w:lang w:eastAsia="ru-RU"/>
        </w:rPr>
      </w:pPr>
      <w:r w:rsidRPr="0033643B">
        <w:rPr>
          <w:rFonts w:ascii="Arial" w:eastAsia="Times New Roman" w:hAnsi="Arial" w:cs="Arial"/>
          <w:bCs/>
          <w:color w:val="000000"/>
          <w:sz w:val="20"/>
          <w:szCs w:val="20"/>
          <w:lang w:eastAsia="ru-RU"/>
        </w:rPr>
        <w:t>осуществляющего муниципальный земельный контроль)</w:t>
      </w:r>
    </w:p>
    <w:p w:rsidR="0033643B" w:rsidRDefault="0033643B" w:rsidP="0033643B">
      <w:pPr>
        <w:spacing w:line="240" w:lineRule="auto"/>
        <w:jc w:val="both"/>
        <w:rPr>
          <w:rFonts w:ascii="Arial" w:eastAsia="Times New Roman" w:hAnsi="Arial" w:cs="Arial"/>
          <w:color w:val="000000"/>
          <w:sz w:val="24"/>
          <w:szCs w:val="24"/>
          <w:lang w:eastAsia="ru-RU"/>
        </w:rPr>
      </w:pPr>
    </w:p>
    <w:p w:rsidR="0033643B" w:rsidRDefault="0033643B" w:rsidP="0033643B">
      <w:pPr>
        <w:spacing w:line="240" w:lineRule="auto"/>
        <w:jc w:val="center"/>
        <w:rPr>
          <w:rFonts w:ascii="Arial" w:eastAsia="Times New Roman" w:hAnsi="Arial" w:cs="Arial"/>
          <w:color w:val="000000"/>
          <w:sz w:val="24"/>
          <w:szCs w:val="24"/>
          <w:lang w:eastAsia="ru-RU"/>
        </w:rPr>
      </w:pPr>
      <w:r w:rsidRPr="0033643B">
        <w:rPr>
          <w:rFonts w:ascii="Arial" w:eastAsia="Times New Roman" w:hAnsi="Arial" w:cs="Arial"/>
          <w:color w:val="000000"/>
          <w:sz w:val="24"/>
          <w:szCs w:val="24"/>
          <w:lang w:eastAsia="ru-RU"/>
        </w:rPr>
        <w:lastRenderedPageBreak/>
        <w:t>МУНИЦИПАЛЬНЫЙ ЗЕМЕЛЬНЫЙ КОНТРОЛЬ</w:t>
      </w:r>
    </w:p>
    <w:p w:rsidR="0033643B" w:rsidRPr="0033643B" w:rsidRDefault="0033643B" w:rsidP="0033643B">
      <w:pPr>
        <w:spacing w:line="240" w:lineRule="auto"/>
        <w:jc w:val="both"/>
        <w:rPr>
          <w:rFonts w:ascii="Arial" w:eastAsia="Times New Roman" w:hAnsi="Arial" w:cs="Arial"/>
          <w:sz w:val="24"/>
          <w:szCs w:val="24"/>
          <w:lang w:eastAsia="ru-RU"/>
        </w:rPr>
      </w:pPr>
    </w:p>
    <w:p w:rsidR="0033643B" w:rsidRDefault="0033643B" w:rsidP="0033643B">
      <w:pPr>
        <w:spacing w:line="240" w:lineRule="auto"/>
        <w:jc w:val="center"/>
        <w:rPr>
          <w:rFonts w:ascii="Arial" w:eastAsia="Times New Roman" w:hAnsi="Arial" w:cs="Arial"/>
          <w:b/>
          <w:bCs/>
          <w:color w:val="000000"/>
          <w:sz w:val="24"/>
          <w:szCs w:val="24"/>
          <w:lang w:eastAsia="ru-RU"/>
        </w:rPr>
      </w:pPr>
      <w:r w:rsidRPr="0033643B">
        <w:rPr>
          <w:rFonts w:ascii="Arial" w:eastAsia="Times New Roman" w:hAnsi="Arial" w:cs="Arial"/>
          <w:b/>
          <w:bCs/>
          <w:color w:val="000000"/>
          <w:sz w:val="24"/>
          <w:szCs w:val="24"/>
          <w:lang w:eastAsia="ru-RU"/>
        </w:rPr>
        <w:t>ФОТО-ТАБЛИЦА</w:t>
      </w:r>
    </w:p>
    <w:p w:rsidR="0033643B" w:rsidRDefault="0033643B" w:rsidP="0033643B">
      <w:pPr>
        <w:spacing w:line="240" w:lineRule="auto"/>
        <w:jc w:val="center"/>
        <w:rPr>
          <w:rFonts w:ascii="Arial" w:eastAsia="Times New Roman" w:hAnsi="Arial" w:cs="Arial"/>
          <w:b/>
          <w:bCs/>
          <w:color w:val="000000"/>
          <w:sz w:val="24"/>
          <w:szCs w:val="24"/>
          <w:lang w:eastAsia="ru-RU"/>
        </w:rPr>
      </w:pPr>
      <w:r w:rsidRPr="0033643B">
        <w:rPr>
          <w:rFonts w:ascii="Arial" w:eastAsia="Times New Roman" w:hAnsi="Arial" w:cs="Arial"/>
          <w:b/>
          <w:bCs/>
          <w:color w:val="000000"/>
          <w:sz w:val="24"/>
          <w:szCs w:val="24"/>
          <w:lang w:eastAsia="ru-RU"/>
        </w:rPr>
        <w:t>приложение к акту проверки соблюдения земельного законодательства</w:t>
      </w:r>
    </w:p>
    <w:p w:rsidR="0033643B" w:rsidRPr="0033643B" w:rsidRDefault="0033643B" w:rsidP="0033643B">
      <w:pPr>
        <w:spacing w:line="240" w:lineRule="auto"/>
        <w:jc w:val="center"/>
        <w:rPr>
          <w:rFonts w:ascii="Arial" w:eastAsia="Times New Roman" w:hAnsi="Arial" w:cs="Arial"/>
          <w:sz w:val="24"/>
          <w:szCs w:val="24"/>
          <w:lang w:eastAsia="ru-RU"/>
        </w:rPr>
      </w:pPr>
    </w:p>
    <w:p w:rsidR="0033643B" w:rsidRPr="0033643B" w:rsidRDefault="0033643B" w:rsidP="0033643B">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____ » _______________ </w:t>
      </w:r>
      <w:r w:rsidRPr="0033643B">
        <w:rPr>
          <w:rFonts w:ascii="Arial" w:eastAsia="Times New Roman" w:hAnsi="Arial" w:cs="Arial"/>
          <w:color w:val="000000"/>
          <w:sz w:val="24"/>
          <w:szCs w:val="24"/>
          <w:lang w:eastAsia="ru-RU"/>
        </w:rPr>
        <w:t>200</w:t>
      </w:r>
      <w:r>
        <w:rPr>
          <w:rFonts w:ascii="Arial" w:eastAsia="Times New Roman" w:hAnsi="Arial" w:cs="Arial"/>
          <w:color w:val="000000"/>
          <w:sz w:val="24"/>
          <w:szCs w:val="24"/>
          <w:lang w:eastAsia="ru-RU"/>
        </w:rPr>
        <w:t xml:space="preserve"> ___ </w:t>
      </w:r>
      <w:r w:rsidRPr="0033643B">
        <w:rPr>
          <w:rFonts w:ascii="Arial" w:eastAsia="Times New Roman" w:hAnsi="Arial" w:cs="Arial"/>
          <w:color w:val="000000"/>
          <w:sz w:val="24"/>
          <w:szCs w:val="24"/>
          <w:lang w:eastAsia="ru-RU"/>
        </w:rPr>
        <w:t>г.</w:t>
      </w:r>
      <w:r w:rsidRPr="0033643B">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Pr="0033643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_____________________</w:t>
      </w:r>
    </w:p>
    <w:p w:rsidR="0033643B" w:rsidRDefault="0033643B" w:rsidP="0033643B">
      <w:pPr>
        <w:spacing w:line="240" w:lineRule="auto"/>
        <w:jc w:val="both"/>
        <w:rPr>
          <w:rFonts w:ascii="Arial" w:eastAsia="Times New Roman" w:hAnsi="Arial" w:cs="Arial"/>
          <w:b/>
          <w:bCs/>
          <w:color w:val="000000"/>
          <w:sz w:val="24"/>
          <w:szCs w:val="24"/>
          <w:lang w:eastAsia="ru-RU"/>
        </w:rPr>
      </w:pPr>
    </w:p>
    <w:p w:rsidR="0033643B" w:rsidRPr="0033643B" w:rsidRDefault="0033643B" w:rsidP="0033643B">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____________________________________________________________________________</w:t>
      </w:r>
    </w:p>
    <w:p w:rsidR="0033643B" w:rsidRDefault="0033643B" w:rsidP="0033643B">
      <w:pPr>
        <w:spacing w:line="240" w:lineRule="auto"/>
        <w:jc w:val="center"/>
        <w:rPr>
          <w:rFonts w:ascii="Arial" w:eastAsia="Times New Roman" w:hAnsi="Arial" w:cs="Arial"/>
          <w:sz w:val="20"/>
          <w:szCs w:val="20"/>
          <w:lang w:eastAsia="ru-RU"/>
        </w:rPr>
      </w:pPr>
      <w:r w:rsidRPr="0033643B">
        <w:rPr>
          <w:rFonts w:ascii="Arial" w:eastAsia="Times New Roman" w:hAnsi="Arial" w:cs="Arial"/>
          <w:bCs/>
          <w:color w:val="000000"/>
          <w:sz w:val="20"/>
          <w:szCs w:val="20"/>
          <w:lang w:eastAsia="ru-RU"/>
        </w:rPr>
        <w:t>(должность, наименование юридического лица, Ф.И.О. законного представителя</w:t>
      </w:r>
    </w:p>
    <w:p w:rsidR="0033643B" w:rsidRPr="0033643B" w:rsidRDefault="001F4604" w:rsidP="001F4604">
      <w:pPr>
        <w:spacing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33643B">
        <w:rPr>
          <w:rFonts w:ascii="Arial" w:eastAsia="Times New Roman" w:hAnsi="Arial" w:cs="Arial"/>
          <w:sz w:val="20"/>
          <w:szCs w:val="20"/>
          <w:lang w:eastAsia="ru-RU"/>
        </w:rPr>
        <w:t>___________________________________________________________________________________________</w:t>
      </w:r>
    </w:p>
    <w:p w:rsidR="0033643B" w:rsidRPr="0033643B" w:rsidRDefault="0033643B" w:rsidP="0033643B">
      <w:pPr>
        <w:spacing w:line="240" w:lineRule="auto"/>
        <w:jc w:val="center"/>
        <w:rPr>
          <w:rFonts w:ascii="Arial" w:eastAsia="Times New Roman" w:hAnsi="Arial" w:cs="Arial"/>
          <w:sz w:val="24"/>
          <w:szCs w:val="24"/>
          <w:lang w:eastAsia="ru-RU"/>
        </w:rPr>
      </w:pPr>
      <w:r w:rsidRPr="0033643B">
        <w:rPr>
          <w:rFonts w:ascii="Arial" w:eastAsia="Times New Roman" w:hAnsi="Arial" w:cs="Arial"/>
          <w:bCs/>
          <w:color w:val="000000"/>
          <w:sz w:val="20"/>
          <w:szCs w:val="20"/>
          <w:lang w:eastAsia="ru-RU"/>
        </w:rPr>
        <w:t>юридического лица, Ф.И.О. физического лица)</w:t>
      </w:r>
    </w:p>
    <w:p w:rsidR="0033643B" w:rsidRDefault="0033643B" w:rsidP="0033643B">
      <w:pPr>
        <w:spacing w:line="240" w:lineRule="auto"/>
        <w:jc w:val="both"/>
        <w:rPr>
          <w:rFonts w:ascii="Arial" w:eastAsia="Times New Roman" w:hAnsi="Arial" w:cs="Arial"/>
          <w:color w:val="000000"/>
          <w:sz w:val="24"/>
          <w:szCs w:val="24"/>
          <w:lang w:eastAsia="ru-RU"/>
        </w:rPr>
      </w:pPr>
    </w:p>
    <w:p w:rsidR="001F4604" w:rsidRDefault="0033643B" w:rsidP="0033643B">
      <w:pPr>
        <w:spacing w:line="240" w:lineRule="auto"/>
        <w:jc w:val="both"/>
        <w:rPr>
          <w:rFonts w:ascii="Arial" w:eastAsia="Times New Roman" w:hAnsi="Arial" w:cs="Arial"/>
          <w:color w:val="000000"/>
          <w:sz w:val="24"/>
          <w:szCs w:val="24"/>
          <w:lang w:eastAsia="ru-RU"/>
        </w:rPr>
      </w:pPr>
      <w:r w:rsidRPr="0033643B">
        <w:rPr>
          <w:rFonts w:ascii="Arial" w:eastAsia="Times New Roman" w:hAnsi="Arial" w:cs="Arial"/>
          <w:color w:val="000000"/>
          <w:sz w:val="24"/>
          <w:szCs w:val="24"/>
          <w:lang w:eastAsia="ru-RU"/>
        </w:rPr>
        <w:t>по адресу:</w:t>
      </w:r>
      <w:r w:rsidR="001F4604">
        <w:rPr>
          <w:rFonts w:ascii="Arial" w:eastAsia="Times New Roman" w:hAnsi="Arial" w:cs="Arial"/>
          <w:color w:val="000000"/>
          <w:sz w:val="24"/>
          <w:szCs w:val="24"/>
          <w:lang w:eastAsia="ru-RU"/>
        </w:rPr>
        <w:t xml:space="preserve">    _________________________________________________________________</w:t>
      </w:r>
    </w:p>
    <w:p w:rsidR="0033643B" w:rsidRPr="0033643B" w:rsidRDefault="001F4604" w:rsidP="001F4604">
      <w:pPr>
        <w:spacing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r w:rsidR="0033643B" w:rsidRPr="0033643B">
        <w:rPr>
          <w:rFonts w:ascii="Arial" w:eastAsia="Times New Roman" w:hAnsi="Arial" w:cs="Arial"/>
          <w:color w:val="000000"/>
          <w:sz w:val="24"/>
          <w:szCs w:val="24"/>
          <w:lang w:eastAsia="ru-RU"/>
        </w:rPr>
        <w:tab/>
      </w:r>
      <w:r w:rsidR="0033643B" w:rsidRPr="0033643B">
        <w:rPr>
          <w:rFonts w:ascii="Arial" w:eastAsia="Times New Roman" w:hAnsi="Arial" w:cs="Arial"/>
          <w:color w:val="000000"/>
          <w:sz w:val="24"/>
          <w:szCs w:val="24"/>
          <w:lang w:eastAsia="ru-RU"/>
        </w:rPr>
        <w:tab/>
      </w:r>
      <w:r w:rsidRPr="0033643B">
        <w:rPr>
          <w:rFonts w:ascii="Arial" w:eastAsia="Times New Roman" w:hAnsi="Arial" w:cs="Arial"/>
          <w:bCs/>
          <w:color w:val="000000"/>
          <w:sz w:val="20"/>
          <w:szCs w:val="20"/>
          <w:lang w:eastAsia="ru-RU"/>
        </w:rPr>
        <w:t>(адрес земельного участка)</w:t>
      </w:r>
    </w:p>
    <w:p w:rsidR="0033643B" w:rsidRDefault="0033643B"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Default="001F4604" w:rsidP="0033643B">
      <w:pPr>
        <w:spacing w:line="240" w:lineRule="auto"/>
        <w:jc w:val="both"/>
        <w:rPr>
          <w:rFonts w:ascii="Arial" w:eastAsia="Times New Roman" w:hAnsi="Arial" w:cs="Arial"/>
          <w:sz w:val="20"/>
          <w:szCs w:val="20"/>
          <w:lang w:eastAsia="ru-RU"/>
        </w:rPr>
      </w:pPr>
    </w:p>
    <w:p w:rsidR="001F4604" w:rsidRPr="0033643B" w:rsidRDefault="001F4604" w:rsidP="0033643B">
      <w:pPr>
        <w:spacing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____________________________</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t>____________________________</w:t>
      </w:r>
    </w:p>
    <w:p w:rsidR="0033643B" w:rsidRPr="0033643B" w:rsidRDefault="0033643B" w:rsidP="001F4604">
      <w:pPr>
        <w:spacing w:line="240" w:lineRule="auto"/>
        <w:ind w:left="708"/>
        <w:jc w:val="both"/>
        <w:rPr>
          <w:rFonts w:ascii="Arial" w:eastAsia="Times New Roman" w:hAnsi="Arial" w:cs="Arial"/>
          <w:sz w:val="20"/>
          <w:szCs w:val="20"/>
          <w:lang w:eastAsia="ru-RU"/>
        </w:rPr>
      </w:pPr>
      <w:r w:rsidRPr="0033643B">
        <w:rPr>
          <w:rFonts w:ascii="Arial" w:eastAsia="Times New Roman" w:hAnsi="Arial" w:cs="Arial"/>
          <w:bCs/>
          <w:color w:val="000000"/>
          <w:sz w:val="20"/>
          <w:szCs w:val="20"/>
          <w:lang w:eastAsia="ru-RU"/>
        </w:rPr>
        <w:t>(подпись)</w:t>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t>(Ф.И.О.)</w:t>
      </w:r>
    </w:p>
    <w:p w:rsidR="001F4604" w:rsidRPr="001F4604" w:rsidRDefault="001F4604" w:rsidP="0033643B">
      <w:pPr>
        <w:spacing w:line="240" w:lineRule="auto"/>
        <w:jc w:val="both"/>
        <w:rPr>
          <w:rFonts w:ascii="Arial" w:eastAsia="Times New Roman" w:hAnsi="Arial" w:cs="Arial"/>
          <w:bCs/>
          <w:color w:val="000000"/>
          <w:sz w:val="24"/>
          <w:szCs w:val="24"/>
          <w:lang w:eastAsia="ru-RU"/>
        </w:rPr>
      </w:pPr>
      <w:r w:rsidRPr="001F4604">
        <w:rPr>
          <w:rFonts w:ascii="Arial" w:eastAsia="Times New Roman" w:hAnsi="Arial" w:cs="Arial"/>
          <w:bCs/>
          <w:color w:val="000000"/>
          <w:sz w:val="24"/>
          <w:szCs w:val="24"/>
          <w:lang w:eastAsia="ru-RU"/>
        </w:rPr>
        <w:t>_______________________</w:t>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t>_______________________</w:t>
      </w:r>
    </w:p>
    <w:p w:rsidR="0033643B" w:rsidRPr="0033643B" w:rsidRDefault="0033643B" w:rsidP="001F4604">
      <w:pPr>
        <w:spacing w:line="240" w:lineRule="auto"/>
        <w:ind w:firstLine="708"/>
        <w:jc w:val="both"/>
        <w:rPr>
          <w:rFonts w:ascii="Arial" w:eastAsia="Times New Roman" w:hAnsi="Arial" w:cs="Arial"/>
          <w:sz w:val="20"/>
          <w:szCs w:val="20"/>
          <w:lang w:eastAsia="ru-RU"/>
        </w:rPr>
      </w:pPr>
      <w:r w:rsidRPr="0033643B">
        <w:rPr>
          <w:rFonts w:ascii="Arial" w:eastAsia="Times New Roman" w:hAnsi="Arial" w:cs="Arial"/>
          <w:bCs/>
          <w:color w:val="000000"/>
          <w:sz w:val="20"/>
          <w:szCs w:val="20"/>
          <w:lang w:eastAsia="ru-RU"/>
        </w:rPr>
        <w:t>(подпись)</w:t>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t>(Ф.И.О.)</w:t>
      </w:r>
    </w:p>
    <w:p w:rsidR="001F4604" w:rsidRPr="001F4604" w:rsidRDefault="001F4604" w:rsidP="0033643B">
      <w:pPr>
        <w:spacing w:line="240" w:lineRule="auto"/>
        <w:jc w:val="both"/>
        <w:rPr>
          <w:rFonts w:ascii="Arial" w:eastAsia="Times New Roman" w:hAnsi="Arial" w:cs="Arial"/>
          <w:bCs/>
          <w:color w:val="000000"/>
          <w:sz w:val="24"/>
          <w:szCs w:val="24"/>
          <w:lang w:eastAsia="ru-RU"/>
        </w:rPr>
      </w:pPr>
      <w:r w:rsidRPr="001F4604">
        <w:rPr>
          <w:rFonts w:ascii="Arial" w:eastAsia="Times New Roman" w:hAnsi="Arial" w:cs="Arial"/>
          <w:bCs/>
          <w:color w:val="000000"/>
          <w:sz w:val="24"/>
          <w:szCs w:val="24"/>
          <w:lang w:eastAsia="ru-RU"/>
        </w:rPr>
        <w:t>______________________</w:t>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r>
      <w:r w:rsidRPr="001F4604">
        <w:rPr>
          <w:rFonts w:ascii="Arial" w:eastAsia="Times New Roman" w:hAnsi="Arial" w:cs="Arial"/>
          <w:bCs/>
          <w:color w:val="000000"/>
          <w:sz w:val="24"/>
          <w:szCs w:val="24"/>
          <w:lang w:eastAsia="ru-RU"/>
        </w:rPr>
        <w:tab/>
        <w:t>_______________________</w:t>
      </w:r>
    </w:p>
    <w:p w:rsidR="0033643B" w:rsidRDefault="0033643B" w:rsidP="001F4604">
      <w:pPr>
        <w:spacing w:line="240" w:lineRule="auto"/>
        <w:ind w:firstLine="708"/>
        <w:jc w:val="both"/>
        <w:rPr>
          <w:rFonts w:ascii="Arial" w:eastAsia="Times New Roman" w:hAnsi="Arial" w:cs="Arial"/>
          <w:bCs/>
          <w:color w:val="000000"/>
          <w:sz w:val="20"/>
          <w:szCs w:val="20"/>
          <w:lang w:eastAsia="ru-RU"/>
        </w:rPr>
      </w:pPr>
      <w:r w:rsidRPr="0033643B">
        <w:rPr>
          <w:rFonts w:ascii="Arial" w:eastAsia="Times New Roman" w:hAnsi="Arial" w:cs="Arial"/>
          <w:bCs/>
          <w:color w:val="000000"/>
          <w:sz w:val="20"/>
          <w:szCs w:val="20"/>
          <w:lang w:eastAsia="ru-RU"/>
        </w:rPr>
        <w:t>(подпись)</w:t>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r>
      <w:r w:rsidR="001F4604">
        <w:rPr>
          <w:rFonts w:ascii="Arial" w:eastAsia="Times New Roman" w:hAnsi="Arial" w:cs="Arial"/>
          <w:bCs/>
          <w:color w:val="000000"/>
          <w:sz w:val="20"/>
          <w:szCs w:val="20"/>
          <w:lang w:eastAsia="ru-RU"/>
        </w:rPr>
        <w:tab/>
        <w:t>(Ф.И.О.)</w:t>
      </w: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both"/>
        <w:rPr>
          <w:rFonts w:ascii="Arial" w:eastAsia="Times New Roman" w:hAnsi="Arial" w:cs="Arial"/>
          <w:bCs/>
          <w:color w:val="000000"/>
          <w:sz w:val="20"/>
          <w:szCs w:val="20"/>
          <w:lang w:eastAsia="ru-RU"/>
        </w:rPr>
      </w:pPr>
    </w:p>
    <w:p w:rsidR="001F4604" w:rsidRDefault="001F4604" w:rsidP="001F4604">
      <w:pPr>
        <w:spacing w:line="240" w:lineRule="auto"/>
        <w:ind w:firstLine="708"/>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p>
    <w:p w:rsidR="001F4604" w:rsidRDefault="001F4604" w:rsidP="001F4604">
      <w:pPr>
        <w:spacing w:line="240" w:lineRule="auto"/>
        <w:ind w:firstLine="708"/>
        <w:jc w:val="right"/>
        <w:rPr>
          <w:rFonts w:ascii="Arial" w:eastAsia="Times New Roman" w:hAnsi="Arial" w:cs="Arial"/>
          <w:sz w:val="24"/>
          <w:szCs w:val="24"/>
          <w:lang w:eastAsia="ru-RU"/>
        </w:rPr>
      </w:pPr>
      <w:r>
        <w:rPr>
          <w:rFonts w:ascii="Arial" w:eastAsia="Times New Roman" w:hAnsi="Arial" w:cs="Arial"/>
          <w:sz w:val="24"/>
          <w:szCs w:val="24"/>
          <w:lang w:eastAsia="ru-RU"/>
        </w:rPr>
        <w:t>к положению о порядке осуществления</w:t>
      </w:r>
    </w:p>
    <w:p w:rsidR="001F4604" w:rsidRDefault="001F4604" w:rsidP="001F4604">
      <w:pPr>
        <w:spacing w:line="240" w:lineRule="auto"/>
        <w:ind w:firstLine="708"/>
        <w:jc w:val="right"/>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земельного контроля</w:t>
      </w:r>
    </w:p>
    <w:p w:rsidR="001F4604" w:rsidRDefault="001F4604" w:rsidP="001F4604">
      <w:pPr>
        <w:spacing w:line="240" w:lineRule="auto"/>
        <w:ind w:firstLine="708"/>
        <w:jc w:val="right"/>
        <w:rPr>
          <w:rFonts w:ascii="Arial" w:eastAsia="Times New Roman" w:hAnsi="Arial" w:cs="Arial"/>
          <w:sz w:val="24"/>
          <w:szCs w:val="24"/>
          <w:lang w:eastAsia="ru-RU"/>
        </w:rPr>
      </w:pPr>
      <w:r>
        <w:rPr>
          <w:rFonts w:ascii="Arial" w:eastAsia="Times New Roman" w:hAnsi="Arial" w:cs="Arial"/>
          <w:sz w:val="24"/>
          <w:szCs w:val="24"/>
          <w:lang w:eastAsia="ru-RU"/>
        </w:rPr>
        <w:t>на территории муниципального образования</w:t>
      </w:r>
    </w:p>
    <w:p w:rsidR="001F4604" w:rsidRDefault="001F4604" w:rsidP="001F4604">
      <w:pPr>
        <w:spacing w:line="240" w:lineRule="auto"/>
        <w:ind w:firstLine="708"/>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«Городское поселение Воскресенск»</w:t>
      </w:r>
    </w:p>
    <w:p w:rsidR="001F4604" w:rsidRDefault="001F4604" w:rsidP="001F4604">
      <w:pPr>
        <w:spacing w:line="240" w:lineRule="auto"/>
        <w:ind w:firstLine="708"/>
        <w:jc w:val="right"/>
        <w:rPr>
          <w:rFonts w:ascii="Arial" w:eastAsia="Times New Roman" w:hAnsi="Arial" w:cs="Arial"/>
          <w:sz w:val="24"/>
          <w:szCs w:val="24"/>
          <w:lang w:eastAsia="ru-RU"/>
        </w:rPr>
      </w:pPr>
      <w:r>
        <w:rPr>
          <w:rFonts w:ascii="Arial" w:eastAsia="Times New Roman" w:hAnsi="Arial" w:cs="Arial"/>
          <w:sz w:val="24"/>
          <w:szCs w:val="24"/>
          <w:lang w:eastAsia="ru-RU"/>
        </w:rPr>
        <w:t>Воскресенского муниципального района</w:t>
      </w:r>
    </w:p>
    <w:p w:rsidR="001F4604" w:rsidRDefault="001F4604" w:rsidP="001F4604">
      <w:pPr>
        <w:spacing w:line="240" w:lineRule="auto"/>
        <w:ind w:firstLine="708"/>
        <w:jc w:val="right"/>
        <w:rPr>
          <w:rFonts w:ascii="Arial" w:eastAsia="Times New Roman" w:hAnsi="Arial" w:cs="Arial"/>
          <w:sz w:val="24"/>
          <w:szCs w:val="24"/>
          <w:lang w:eastAsia="ru-RU"/>
        </w:rPr>
      </w:pPr>
      <w:r>
        <w:rPr>
          <w:rFonts w:ascii="Arial" w:eastAsia="Times New Roman" w:hAnsi="Arial" w:cs="Arial"/>
          <w:sz w:val="24"/>
          <w:szCs w:val="24"/>
          <w:lang w:eastAsia="ru-RU"/>
        </w:rPr>
        <w:t>Московской области</w:t>
      </w:r>
    </w:p>
    <w:p w:rsidR="001F4604" w:rsidRDefault="001F4604" w:rsidP="001F4604">
      <w:pPr>
        <w:spacing w:line="240" w:lineRule="auto"/>
        <w:ind w:firstLine="708"/>
        <w:jc w:val="center"/>
        <w:rPr>
          <w:rFonts w:ascii="Arial" w:eastAsia="Times New Roman" w:hAnsi="Arial" w:cs="Arial"/>
          <w:sz w:val="24"/>
          <w:szCs w:val="24"/>
          <w:lang w:eastAsia="ru-RU"/>
        </w:rPr>
      </w:pPr>
    </w:p>
    <w:p w:rsidR="001F4604" w:rsidRDefault="001F4604" w:rsidP="001F4604">
      <w:pPr>
        <w:spacing w:line="240" w:lineRule="auto"/>
        <w:ind w:firstLine="708"/>
        <w:jc w:val="center"/>
        <w:rPr>
          <w:rFonts w:ascii="Arial" w:eastAsia="Times New Roman" w:hAnsi="Arial" w:cs="Arial"/>
          <w:b/>
          <w:sz w:val="24"/>
          <w:szCs w:val="24"/>
          <w:lang w:eastAsia="ru-RU"/>
        </w:rPr>
      </w:pPr>
      <w:r>
        <w:rPr>
          <w:rFonts w:ascii="Arial" w:eastAsia="Times New Roman" w:hAnsi="Arial" w:cs="Arial"/>
          <w:b/>
          <w:sz w:val="24"/>
          <w:szCs w:val="24"/>
          <w:lang w:eastAsia="ru-RU"/>
        </w:rPr>
        <w:t>Книга проверок соблюдения земельного законодательства за 200 __ г.</w:t>
      </w:r>
    </w:p>
    <w:p w:rsidR="001F4604" w:rsidRDefault="001F4604" w:rsidP="001F4604">
      <w:pPr>
        <w:spacing w:line="240" w:lineRule="auto"/>
        <w:ind w:firstLine="708"/>
        <w:jc w:val="center"/>
        <w:rPr>
          <w:rFonts w:ascii="Arial" w:eastAsia="Times New Roman" w:hAnsi="Arial" w:cs="Arial"/>
          <w:sz w:val="24"/>
          <w:szCs w:val="24"/>
          <w:lang w:eastAsia="ru-RU"/>
        </w:rPr>
      </w:pPr>
    </w:p>
    <w:tbl>
      <w:tblPr>
        <w:tblStyle w:val="a4"/>
        <w:tblW w:w="0" w:type="auto"/>
        <w:tblLayout w:type="fixed"/>
        <w:tblLook w:val="04A0"/>
      </w:tblPr>
      <w:tblGrid>
        <w:gridCol w:w="392"/>
        <w:gridCol w:w="425"/>
        <w:gridCol w:w="567"/>
        <w:gridCol w:w="425"/>
        <w:gridCol w:w="567"/>
        <w:gridCol w:w="567"/>
        <w:gridCol w:w="426"/>
        <w:gridCol w:w="425"/>
        <w:gridCol w:w="992"/>
        <w:gridCol w:w="567"/>
        <w:gridCol w:w="567"/>
        <w:gridCol w:w="567"/>
        <w:gridCol w:w="567"/>
        <w:gridCol w:w="567"/>
        <w:gridCol w:w="1134"/>
        <w:gridCol w:w="567"/>
        <w:gridCol w:w="567"/>
        <w:gridCol w:w="535"/>
      </w:tblGrid>
      <w:tr w:rsidR="000A219A" w:rsidRPr="00316583" w:rsidTr="000A219A">
        <w:trPr>
          <w:cantSplit/>
          <w:trHeight w:val="7285"/>
        </w:trPr>
        <w:tc>
          <w:tcPr>
            <w:tcW w:w="392" w:type="dxa"/>
            <w:textDirection w:val="btLr"/>
          </w:tcPr>
          <w:p w:rsidR="001F4604" w:rsidRPr="00316583" w:rsidRDefault="00316583" w:rsidP="001F4604">
            <w:pPr>
              <w:ind w:left="113" w:right="113"/>
              <w:jc w:val="center"/>
              <w:rPr>
                <w:rFonts w:ascii="Arial" w:eastAsia="Times New Roman" w:hAnsi="Arial" w:cs="Arial"/>
                <w:lang w:eastAsia="ru-RU"/>
              </w:rPr>
            </w:pPr>
            <w:r w:rsidRPr="00316583">
              <w:rPr>
                <w:rFonts w:ascii="Arial" w:eastAsia="Times New Roman" w:hAnsi="Arial" w:cs="Arial"/>
                <w:lang w:eastAsia="ru-RU"/>
              </w:rPr>
              <w:t>№ проводимой проверки</w:t>
            </w:r>
          </w:p>
        </w:tc>
        <w:tc>
          <w:tcPr>
            <w:tcW w:w="425" w:type="dxa"/>
            <w:textDirection w:val="btLr"/>
          </w:tcPr>
          <w:p w:rsidR="001F4604" w:rsidRPr="00316583" w:rsidRDefault="00316583" w:rsidP="00316583">
            <w:pPr>
              <w:ind w:left="113" w:right="113"/>
              <w:jc w:val="center"/>
              <w:rPr>
                <w:rFonts w:ascii="Arial" w:eastAsia="Times New Roman" w:hAnsi="Arial" w:cs="Arial"/>
                <w:lang w:eastAsia="ru-RU"/>
              </w:rPr>
            </w:pPr>
            <w:r w:rsidRPr="00316583">
              <w:rPr>
                <w:rFonts w:ascii="Arial" w:eastAsia="Times New Roman" w:hAnsi="Arial" w:cs="Arial"/>
                <w:lang w:eastAsia="ru-RU"/>
              </w:rPr>
              <w:t>Наименование юридического лица, должностного лица, гражданина</w:t>
            </w:r>
          </w:p>
        </w:tc>
        <w:tc>
          <w:tcPr>
            <w:tcW w:w="567" w:type="dxa"/>
            <w:textDirection w:val="btLr"/>
            <w:vAlign w:val="center"/>
          </w:tcPr>
          <w:p w:rsidR="00316583"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Адрес проверяемого объекта, (кадастровый номер земельного участка)</w:t>
            </w:r>
          </w:p>
        </w:tc>
        <w:tc>
          <w:tcPr>
            <w:tcW w:w="425" w:type="dxa"/>
            <w:textDirection w:val="btL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Площадь земельного участка/площадь нарушения</w:t>
            </w:r>
          </w:p>
        </w:tc>
        <w:tc>
          <w:tcPr>
            <w:tcW w:w="567" w:type="dxa"/>
            <w:textDirection w:val="btLr"/>
            <w:vAlign w:val="cente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Распоряжение о проведении проверки соблюдения земельного контроля</w:t>
            </w:r>
          </w:p>
        </w:tc>
        <w:tc>
          <w:tcPr>
            <w:tcW w:w="567" w:type="dxa"/>
            <w:textDirection w:val="btLr"/>
            <w:vAlign w:val="cente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Основание проведения внеплановой проверки, дата и время проведения</w:t>
            </w:r>
          </w:p>
        </w:tc>
        <w:tc>
          <w:tcPr>
            <w:tcW w:w="426" w:type="dxa"/>
            <w:textDirection w:val="btL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Акт проверки соблюдения земельного законодательства</w:t>
            </w:r>
          </w:p>
        </w:tc>
        <w:tc>
          <w:tcPr>
            <w:tcW w:w="425" w:type="dxa"/>
            <w:textDirection w:val="btL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 xml:space="preserve">Статья </w:t>
            </w:r>
            <w:proofErr w:type="spellStart"/>
            <w:r>
              <w:rPr>
                <w:rFonts w:ascii="Arial" w:eastAsia="Times New Roman" w:hAnsi="Arial" w:cs="Arial"/>
                <w:lang w:eastAsia="ru-RU"/>
              </w:rPr>
              <w:t>КоАП</w:t>
            </w:r>
            <w:proofErr w:type="spellEnd"/>
            <w:r>
              <w:rPr>
                <w:rFonts w:ascii="Arial" w:eastAsia="Times New Roman" w:hAnsi="Arial" w:cs="Arial"/>
                <w:lang w:eastAsia="ru-RU"/>
              </w:rPr>
              <w:t xml:space="preserve"> РФ</w:t>
            </w:r>
          </w:p>
        </w:tc>
        <w:tc>
          <w:tcPr>
            <w:tcW w:w="992" w:type="dxa"/>
            <w:textDirection w:val="btL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Дата передачи Акта и приложенных к нему документов государственному инспектору (в территориальный отдел по Воскресенскому району Роснедвижимости и т.д.)</w:t>
            </w:r>
          </w:p>
        </w:tc>
        <w:tc>
          <w:tcPr>
            <w:tcW w:w="567" w:type="dxa"/>
            <w:textDirection w:val="btLr"/>
            <w:vAlign w:val="cente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Дата и номер Определения о возрасте материалов проверки на доработку</w:t>
            </w:r>
          </w:p>
        </w:tc>
        <w:tc>
          <w:tcPr>
            <w:tcW w:w="567" w:type="dxa"/>
            <w:textDirection w:val="btLr"/>
            <w:vAlign w:val="cente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Дата и номер Определения об отказе в возбуждении дела об административном правонарушении</w:t>
            </w:r>
          </w:p>
        </w:tc>
        <w:tc>
          <w:tcPr>
            <w:tcW w:w="567" w:type="dxa"/>
            <w:textDirection w:val="btLr"/>
            <w:vAlign w:val="cente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Дата и номер Постановления о наложении административного наказания</w:t>
            </w:r>
          </w:p>
        </w:tc>
        <w:tc>
          <w:tcPr>
            <w:tcW w:w="567" w:type="dxa"/>
            <w:textDirection w:val="btLr"/>
            <w:vAlign w:val="cente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Номер и дата Предписания, вынесенного государственным инспектором</w:t>
            </w:r>
          </w:p>
        </w:tc>
        <w:tc>
          <w:tcPr>
            <w:tcW w:w="567" w:type="dxa"/>
            <w:textDirection w:val="btLr"/>
            <w:vAlign w:val="center"/>
          </w:tcPr>
          <w:p w:rsidR="001F4604" w:rsidRPr="00316583" w:rsidRDefault="00316583" w:rsidP="00316583">
            <w:pPr>
              <w:ind w:left="113" w:right="113"/>
              <w:jc w:val="center"/>
              <w:rPr>
                <w:rFonts w:ascii="Arial" w:eastAsia="Times New Roman" w:hAnsi="Arial" w:cs="Arial"/>
                <w:lang w:eastAsia="ru-RU"/>
              </w:rPr>
            </w:pPr>
            <w:r>
              <w:rPr>
                <w:rFonts w:ascii="Arial" w:eastAsia="Times New Roman" w:hAnsi="Arial" w:cs="Arial"/>
                <w:lang w:eastAsia="ru-RU"/>
              </w:rPr>
              <w:t>Дата составления Акта проверки исполнения Предписания, вынесенного государственным инспектором</w:t>
            </w:r>
          </w:p>
        </w:tc>
        <w:tc>
          <w:tcPr>
            <w:tcW w:w="1134" w:type="dxa"/>
            <w:textDirection w:val="btLr"/>
          </w:tcPr>
          <w:p w:rsidR="001F4604" w:rsidRPr="00316583" w:rsidRDefault="000A219A" w:rsidP="000A219A">
            <w:pPr>
              <w:ind w:left="113" w:right="113"/>
              <w:jc w:val="center"/>
              <w:rPr>
                <w:rFonts w:ascii="Arial" w:eastAsia="Times New Roman" w:hAnsi="Arial" w:cs="Arial"/>
                <w:lang w:eastAsia="ru-RU"/>
              </w:rPr>
            </w:pPr>
            <w:r>
              <w:rPr>
                <w:rFonts w:ascii="Arial" w:eastAsia="Times New Roman" w:hAnsi="Arial" w:cs="Arial"/>
                <w:lang w:eastAsia="ru-RU"/>
              </w:rPr>
              <w:t>Дата передачи Акта проверки исполнения Предписания и приложенных к нему документов государственному инспектору (в территориальный отдел по Воскресенскому району Роснедвижимости и т.д.)</w:t>
            </w:r>
          </w:p>
        </w:tc>
        <w:tc>
          <w:tcPr>
            <w:tcW w:w="567" w:type="dxa"/>
            <w:textDirection w:val="btLr"/>
          </w:tcPr>
          <w:p w:rsidR="001F4604" w:rsidRPr="00316583" w:rsidRDefault="000A219A" w:rsidP="00316583">
            <w:pPr>
              <w:ind w:left="113" w:right="113"/>
              <w:jc w:val="center"/>
              <w:rPr>
                <w:rFonts w:ascii="Arial" w:eastAsia="Times New Roman" w:hAnsi="Arial" w:cs="Arial"/>
                <w:lang w:eastAsia="ru-RU"/>
              </w:rPr>
            </w:pPr>
            <w:r>
              <w:rPr>
                <w:rFonts w:ascii="Arial" w:eastAsia="Times New Roman" w:hAnsi="Arial" w:cs="Arial"/>
                <w:lang w:eastAsia="ru-RU"/>
              </w:rPr>
              <w:t>Решение судьи (мирового судьи)</w:t>
            </w:r>
          </w:p>
        </w:tc>
        <w:tc>
          <w:tcPr>
            <w:tcW w:w="567" w:type="dxa"/>
            <w:textDirection w:val="btLr"/>
          </w:tcPr>
          <w:p w:rsidR="001F4604" w:rsidRPr="00316583" w:rsidRDefault="000A219A" w:rsidP="00316583">
            <w:pPr>
              <w:ind w:left="113" w:right="113"/>
              <w:jc w:val="center"/>
              <w:rPr>
                <w:rFonts w:ascii="Arial" w:eastAsia="Times New Roman" w:hAnsi="Arial" w:cs="Arial"/>
                <w:lang w:eastAsia="ru-RU"/>
              </w:rPr>
            </w:pPr>
            <w:r>
              <w:rPr>
                <w:rFonts w:ascii="Arial" w:eastAsia="Times New Roman" w:hAnsi="Arial" w:cs="Arial"/>
                <w:lang w:eastAsia="ru-RU"/>
              </w:rPr>
              <w:t>Передача дела в архив</w:t>
            </w:r>
          </w:p>
        </w:tc>
        <w:tc>
          <w:tcPr>
            <w:tcW w:w="535" w:type="dxa"/>
            <w:textDirection w:val="btLr"/>
          </w:tcPr>
          <w:p w:rsidR="001F4604" w:rsidRPr="00316583" w:rsidRDefault="000A219A" w:rsidP="00316583">
            <w:pPr>
              <w:ind w:left="113" w:right="113"/>
              <w:jc w:val="center"/>
              <w:rPr>
                <w:rFonts w:ascii="Arial" w:eastAsia="Times New Roman" w:hAnsi="Arial" w:cs="Arial"/>
                <w:lang w:eastAsia="ru-RU"/>
              </w:rPr>
            </w:pPr>
            <w:r>
              <w:rPr>
                <w:rFonts w:ascii="Arial" w:eastAsia="Times New Roman" w:hAnsi="Arial" w:cs="Arial"/>
                <w:lang w:eastAsia="ru-RU"/>
              </w:rPr>
              <w:t xml:space="preserve">Примечание </w:t>
            </w:r>
          </w:p>
        </w:tc>
      </w:tr>
      <w:tr w:rsidR="000A219A" w:rsidTr="000A219A">
        <w:tc>
          <w:tcPr>
            <w:tcW w:w="392"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25"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425"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426"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425"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992"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14</w:t>
            </w:r>
          </w:p>
        </w:tc>
        <w:tc>
          <w:tcPr>
            <w:tcW w:w="1134"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16</w:t>
            </w:r>
          </w:p>
        </w:tc>
        <w:tc>
          <w:tcPr>
            <w:tcW w:w="567"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17</w:t>
            </w:r>
          </w:p>
        </w:tc>
        <w:tc>
          <w:tcPr>
            <w:tcW w:w="535" w:type="dxa"/>
          </w:tcPr>
          <w:p w:rsidR="001F4604" w:rsidRDefault="00316583" w:rsidP="001F4604">
            <w:pPr>
              <w:jc w:val="center"/>
              <w:rPr>
                <w:rFonts w:ascii="Arial" w:eastAsia="Times New Roman" w:hAnsi="Arial" w:cs="Arial"/>
                <w:sz w:val="24"/>
                <w:szCs w:val="24"/>
                <w:lang w:eastAsia="ru-RU"/>
              </w:rPr>
            </w:pPr>
            <w:r>
              <w:rPr>
                <w:rFonts w:ascii="Arial" w:eastAsia="Times New Roman" w:hAnsi="Arial" w:cs="Arial"/>
                <w:sz w:val="24"/>
                <w:szCs w:val="24"/>
                <w:lang w:eastAsia="ru-RU"/>
              </w:rPr>
              <w:t>18</w:t>
            </w: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r w:rsidR="000A219A" w:rsidTr="000A219A">
        <w:tc>
          <w:tcPr>
            <w:tcW w:w="392"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426" w:type="dxa"/>
          </w:tcPr>
          <w:p w:rsidR="000A219A" w:rsidRDefault="000A219A" w:rsidP="001F4604">
            <w:pPr>
              <w:jc w:val="center"/>
              <w:rPr>
                <w:rFonts w:ascii="Arial" w:eastAsia="Times New Roman" w:hAnsi="Arial" w:cs="Arial"/>
                <w:sz w:val="24"/>
                <w:szCs w:val="24"/>
                <w:lang w:eastAsia="ru-RU"/>
              </w:rPr>
            </w:pPr>
          </w:p>
        </w:tc>
        <w:tc>
          <w:tcPr>
            <w:tcW w:w="425" w:type="dxa"/>
          </w:tcPr>
          <w:p w:rsidR="000A219A" w:rsidRDefault="000A219A" w:rsidP="001F4604">
            <w:pPr>
              <w:jc w:val="center"/>
              <w:rPr>
                <w:rFonts w:ascii="Arial" w:eastAsia="Times New Roman" w:hAnsi="Arial" w:cs="Arial"/>
                <w:sz w:val="24"/>
                <w:szCs w:val="24"/>
                <w:lang w:eastAsia="ru-RU"/>
              </w:rPr>
            </w:pPr>
          </w:p>
        </w:tc>
        <w:tc>
          <w:tcPr>
            <w:tcW w:w="992"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1134"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67" w:type="dxa"/>
          </w:tcPr>
          <w:p w:rsidR="000A219A" w:rsidRDefault="000A219A" w:rsidP="001F4604">
            <w:pPr>
              <w:jc w:val="center"/>
              <w:rPr>
                <w:rFonts w:ascii="Arial" w:eastAsia="Times New Roman" w:hAnsi="Arial" w:cs="Arial"/>
                <w:sz w:val="24"/>
                <w:szCs w:val="24"/>
                <w:lang w:eastAsia="ru-RU"/>
              </w:rPr>
            </w:pPr>
          </w:p>
        </w:tc>
        <w:tc>
          <w:tcPr>
            <w:tcW w:w="535" w:type="dxa"/>
          </w:tcPr>
          <w:p w:rsidR="000A219A" w:rsidRDefault="000A219A" w:rsidP="001F4604">
            <w:pPr>
              <w:jc w:val="center"/>
              <w:rPr>
                <w:rFonts w:ascii="Arial" w:eastAsia="Times New Roman" w:hAnsi="Arial" w:cs="Arial"/>
                <w:sz w:val="24"/>
                <w:szCs w:val="24"/>
                <w:lang w:eastAsia="ru-RU"/>
              </w:rPr>
            </w:pPr>
          </w:p>
        </w:tc>
      </w:tr>
    </w:tbl>
    <w:p w:rsidR="001F4604" w:rsidRPr="0033643B" w:rsidRDefault="001F4604" w:rsidP="001F4604">
      <w:pPr>
        <w:spacing w:line="240" w:lineRule="auto"/>
        <w:ind w:firstLine="708"/>
        <w:jc w:val="center"/>
        <w:rPr>
          <w:rFonts w:ascii="Arial" w:eastAsia="Times New Roman" w:hAnsi="Arial" w:cs="Arial"/>
          <w:sz w:val="24"/>
          <w:szCs w:val="24"/>
          <w:lang w:eastAsia="ru-RU"/>
        </w:rPr>
      </w:pPr>
    </w:p>
    <w:p w:rsidR="0033643B" w:rsidRDefault="0033643B" w:rsidP="0033643B">
      <w:pPr>
        <w:ind w:left="708" w:firstLine="708"/>
        <w:jc w:val="both"/>
        <w:rPr>
          <w:rFonts w:ascii="Arial" w:hAnsi="Arial" w:cs="Arial"/>
          <w:sz w:val="20"/>
          <w:szCs w:val="20"/>
        </w:rPr>
      </w:pPr>
    </w:p>
    <w:p w:rsidR="00FC65D3" w:rsidRDefault="00FC65D3" w:rsidP="0033643B">
      <w:pPr>
        <w:ind w:left="708" w:firstLine="708"/>
        <w:jc w:val="both"/>
        <w:rPr>
          <w:rFonts w:ascii="Arial" w:hAnsi="Arial" w:cs="Arial"/>
          <w:sz w:val="20"/>
          <w:szCs w:val="20"/>
        </w:rPr>
      </w:pPr>
    </w:p>
    <w:p w:rsidR="00FC65D3" w:rsidRPr="00FC65D3" w:rsidRDefault="00FC65D3" w:rsidP="004B5724">
      <w:pPr>
        <w:spacing w:line="240" w:lineRule="auto"/>
        <w:jc w:val="right"/>
        <w:rPr>
          <w:rFonts w:ascii="Arial" w:eastAsia="Times New Roman" w:hAnsi="Arial" w:cs="Arial"/>
          <w:sz w:val="24"/>
          <w:szCs w:val="24"/>
          <w:lang w:eastAsia="ru-RU"/>
        </w:rPr>
      </w:pPr>
      <w:r w:rsidRPr="00FC65D3">
        <w:rPr>
          <w:rFonts w:ascii="Arial" w:eastAsia="Times New Roman" w:hAnsi="Arial" w:cs="Arial"/>
          <w:bCs/>
          <w:color w:val="000000"/>
          <w:sz w:val="24"/>
          <w:szCs w:val="24"/>
          <w:lang w:eastAsia="ru-RU"/>
        </w:rPr>
        <w:t>Приложение №4</w:t>
      </w:r>
    </w:p>
    <w:p w:rsidR="004B5724" w:rsidRDefault="00FC65D3" w:rsidP="004B5724">
      <w:pPr>
        <w:spacing w:line="240" w:lineRule="auto"/>
        <w:jc w:val="right"/>
        <w:rPr>
          <w:rFonts w:ascii="Arial" w:eastAsia="Times New Roman" w:hAnsi="Arial" w:cs="Arial"/>
          <w:color w:val="000000"/>
          <w:sz w:val="24"/>
          <w:szCs w:val="24"/>
          <w:lang w:eastAsia="ru-RU"/>
        </w:rPr>
      </w:pPr>
      <w:r w:rsidRPr="00FC65D3">
        <w:rPr>
          <w:rFonts w:ascii="Arial" w:eastAsia="Times New Roman" w:hAnsi="Arial" w:cs="Arial"/>
          <w:color w:val="000000"/>
          <w:sz w:val="24"/>
          <w:szCs w:val="24"/>
          <w:lang w:eastAsia="ru-RU"/>
        </w:rPr>
        <w:t>к положению о порядке осуществления</w:t>
      </w:r>
    </w:p>
    <w:p w:rsidR="00FC65D3" w:rsidRPr="00FC65D3" w:rsidRDefault="00FC65D3" w:rsidP="004B5724">
      <w:pPr>
        <w:spacing w:line="240" w:lineRule="auto"/>
        <w:jc w:val="right"/>
        <w:rPr>
          <w:rFonts w:ascii="Arial" w:eastAsia="Times New Roman" w:hAnsi="Arial" w:cs="Arial"/>
          <w:sz w:val="24"/>
          <w:szCs w:val="24"/>
          <w:lang w:eastAsia="ru-RU"/>
        </w:rPr>
      </w:pPr>
      <w:r w:rsidRPr="00FC65D3">
        <w:rPr>
          <w:rFonts w:ascii="Arial" w:eastAsia="Times New Roman" w:hAnsi="Arial" w:cs="Arial"/>
          <w:color w:val="000000"/>
          <w:sz w:val="24"/>
          <w:szCs w:val="24"/>
          <w:lang w:eastAsia="ru-RU"/>
        </w:rPr>
        <w:t>муниципального земельного контроля</w:t>
      </w:r>
    </w:p>
    <w:p w:rsidR="004B5724" w:rsidRDefault="00FC65D3" w:rsidP="004B5724">
      <w:pPr>
        <w:spacing w:line="240" w:lineRule="auto"/>
        <w:jc w:val="right"/>
        <w:rPr>
          <w:rFonts w:ascii="Arial" w:eastAsia="Times New Roman" w:hAnsi="Arial" w:cs="Arial"/>
          <w:color w:val="000000"/>
          <w:sz w:val="24"/>
          <w:szCs w:val="24"/>
          <w:lang w:eastAsia="ru-RU"/>
        </w:rPr>
      </w:pPr>
      <w:r w:rsidRPr="00FC65D3">
        <w:rPr>
          <w:rFonts w:ascii="Arial" w:eastAsia="Times New Roman" w:hAnsi="Arial" w:cs="Arial"/>
          <w:color w:val="000000"/>
          <w:sz w:val="24"/>
          <w:szCs w:val="24"/>
          <w:lang w:eastAsia="ru-RU"/>
        </w:rPr>
        <w:lastRenderedPageBreak/>
        <w:t>на территории муниципального образования</w:t>
      </w:r>
    </w:p>
    <w:p w:rsidR="004B5724" w:rsidRDefault="00FC65D3" w:rsidP="004B5724">
      <w:pPr>
        <w:spacing w:line="240" w:lineRule="auto"/>
        <w:jc w:val="right"/>
        <w:rPr>
          <w:rFonts w:ascii="Arial" w:eastAsia="Times New Roman" w:hAnsi="Arial" w:cs="Arial"/>
          <w:color w:val="000000"/>
          <w:sz w:val="24"/>
          <w:szCs w:val="24"/>
          <w:lang w:eastAsia="ru-RU"/>
        </w:rPr>
      </w:pPr>
      <w:r w:rsidRPr="00FC65D3">
        <w:rPr>
          <w:rFonts w:ascii="Arial" w:eastAsia="Times New Roman" w:hAnsi="Arial" w:cs="Arial"/>
          <w:color w:val="000000"/>
          <w:sz w:val="24"/>
          <w:szCs w:val="24"/>
          <w:lang w:eastAsia="ru-RU"/>
        </w:rPr>
        <w:t>«Городское поселение Воскресенск»</w:t>
      </w:r>
    </w:p>
    <w:p w:rsidR="004B5724" w:rsidRDefault="00FC65D3" w:rsidP="004B5724">
      <w:pPr>
        <w:spacing w:line="240" w:lineRule="auto"/>
        <w:jc w:val="right"/>
        <w:rPr>
          <w:rFonts w:ascii="Arial" w:eastAsia="Times New Roman" w:hAnsi="Arial" w:cs="Arial"/>
          <w:color w:val="000000"/>
          <w:sz w:val="24"/>
          <w:szCs w:val="24"/>
          <w:lang w:eastAsia="ru-RU"/>
        </w:rPr>
      </w:pPr>
      <w:r w:rsidRPr="00FC65D3">
        <w:rPr>
          <w:rFonts w:ascii="Arial" w:eastAsia="Times New Roman" w:hAnsi="Arial" w:cs="Arial"/>
          <w:color w:val="000000"/>
          <w:sz w:val="24"/>
          <w:szCs w:val="24"/>
          <w:lang w:eastAsia="ru-RU"/>
        </w:rPr>
        <w:t>Воскресенского муниципального района</w:t>
      </w:r>
    </w:p>
    <w:p w:rsidR="00FC65D3" w:rsidRPr="00FC65D3" w:rsidRDefault="00FC65D3" w:rsidP="004B5724">
      <w:pPr>
        <w:spacing w:line="240" w:lineRule="auto"/>
        <w:jc w:val="right"/>
        <w:rPr>
          <w:rFonts w:ascii="Arial" w:eastAsia="Times New Roman" w:hAnsi="Arial" w:cs="Arial"/>
          <w:sz w:val="24"/>
          <w:szCs w:val="24"/>
          <w:lang w:eastAsia="ru-RU"/>
        </w:rPr>
      </w:pPr>
      <w:r w:rsidRPr="00FC65D3">
        <w:rPr>
          <w:rFonts w:ascii="Arial" w:eastAsia="Times New Roman" w:hAnsi="Arial" w:cs="Arial"/>
          <w:color w:val="000000"/>
          <w:sz w:val="24"/>
          <w:szCs w:val="24"/>
          <w:lang w:eastAsia="ru-RU"/>
        </w:rPr>
        <w:t>Московской области</w:t>
      </w:r>
    </w:p>
    <w:p w:rsidR="004B5724" w:rsidRDefault="004B5724" w:rsidP="00FC65D3">
      <w:pPr>
        <w:spacing w:line="240" w:lineRule="auto"/>
        <w:rPr>
          <w:rFonts w:ascii="Arial" w:eastAsia="Times New Roman" w:hAnsi="Arial" w:cs="Arial"/>
          <w:b/>
          <w:bCs/>
          <w:color w:val="000000"/>
          <w:sz w:val="24"/>
          <w:szCs w:val="24"/>
          <w:lang w:eastAsia="ru-RU"/>
        </w:rPr>
      </w:pPr>
    </w:p>
    <w:p w:rsidR="004B5724" w:rsidRPr="004B5724" w:rsidRDefault="00FC65D3" w:rsidP="004B5724">
      <w:pPr>
        <w:spacing w:line="240" w:lineRule="auto"/>
        <w:jc w:val="center"/>
        <w:rPr>
          <w:rFonts w:ascii="Arial" w:eastAsia="Times New Roman" w:hAnsi="Arial" w:cs="Arial"/>
          <w:bCs/>
          <w:color w:val="000000"/>
          <w:sz w:val="24"/>
          <w:szCs w:val="24"/>
          <w:lang w:eastAsia="ru-RU"/>
        </w:rPr>
      </w:pPr>
      <w:r w:rsidRPr="00FC65D3">
        <w:rPr>
          <w:rFonts w:ascii="Arial" w:eastAsia="Times New Roman" w:hAnsi="Arial" w:cs="Arial"/>
          <w:bCs/>
          <w:color w:val="000000"/>
          <w:sz w:val="24"/>
          <w:szCs w:val="24"/>
          <w:lang w:eastAsia="ru-RU"/>
        </w:rPr>
        <w:t>Герб городского поселения Воскресенск</w:t>
      </w:r>
    </w:p>
    <w:p w:rsidR="004B5724" w:rsidRPr="004B5724" w:rsidRDefault="00FC65D3" w:rsidP="004B5724">
      <w:pPr>
        <w:spacing w:line="240" w:lineRule="auto"/>
        <w:jc w:val="center"/>
        <w:rPr>
          <w:rFonts w:ascii="Arial" w:eastAsia="Times New Roman" w:hAnsi="Arial" w:cs="Arial"/>
          <w:bCs/>
          <w:color w:val="000000"/>
          <w:sz w:val="24"/>
          <w:szCs w:val="24"/>
          <w:lang w:eastAsia="ru-RU"/>
        </w:rPr>
      </w:pPr>
      <w:r w:rsidRPr="00FC65D3">
        <w:rPr>
          <w:rFonts w:ascii="Arial" w:eastAsia="Times New Roman" w:hAnsi="Arial" w:cs="Arial"/>
          <w:bCs/>
          <w:color w:val="000000"/>
          <w:sz w:val="24"/>
          <w:szCs w:val="24"/>
          <w:lang w:eastAsia="ru-RU"/>
        </w:rPr>
        <w:t>Воскресенского муниципального района</w:t>
      </w:r>
    </w:p>
    <w:p w:rsidR="004B5724" w:rsidRDefault="00FC65D3" w:rsidP="004B5724">
      <w:pPr>
        <w:spacing w:line="240" w:lineRule="auto"/>
        <w:jc w:val="center"/>
        <w:rPr>
          <w:rFonts w:ascii="Arial" w:eastAsia="Times New Roman" w:hAnsi="Arial" w:cs="Arial"/>
          <w:b/>
          <w:bCs/>
          <w:color w:val="000000"/>
          <w:sz w:val="24"/>
          <w:szCs w:val="24"/>
          <w:lang w:eastAsia="ru-RU"/>
        </w:rPr>
      </w:pPr>
      <w:r w:rsidRPr="00FC65D3">
        <w:rPr>
          <w:rFonts w:ascii="Arial" w:eastAsia="Times New Roman" w:hAnsi="Arial" w:cs="Arial"/>
          <w:b/>
          <w:bCs/>
          <w:color w:val="000000"/>
          <w:sz w:val="24"/>
          <w:szCs w:val="24"/>
          <w:u w:val="single"/>
          <w:lang w:eastAsia="ru-RU"/>
        </w:rPr>
        <w:t>МУ «Администрация городского поселения Воскресенск»</w:t>
      </w:r>
    </w:p>
    <w:p w:rsidR="00FC65D3" w:rsidRPr="00FC65D3" w:rsidRDefault="00FC65D3" w:rsidP="004B5724">
      <w:pPr>
        <w:spacing w:line="240" w:lineRule="auto"/>
        <w:jc w:val="center"/>
        <w:rPr>
          <w:rFonts w:ascii="Arial" w:eastAsia="Times New Roman" w:hAnsi="Arial" w:cs="Arial"/>
          <w:sz w:val="24"/>
          <w:szCs w:val="24"/>
          <w:lang w:eastAsia="ru-RU"/>
        </w:rPr>
      </w:pPr>
      <w:r w:rsidRPr="00FC65D3">
        <w:rPr>
          <w:rFonts w:ascii="Arial" w:eastAsia="Times New Roman" w:hAnsi="Arial" w:cs="Arial"/>
          <w:b/>
          <w:bCs/>
          <w:color w:val="000000"/>
          <w:sz w:val="24"/>
          <w:szCs w:val="24"/>
          <w:u w:val="single"/>
          <w:lang w:eastAsia="ru-RU"/>
        </w:rPr>
        <w:t>Воскресенского муниципального района Московской области»</w:t>
      </w:r>
    </w:p>
    <w:p w:rsidR="004B5724" w:rsidRDefault="00FC65D3" w:rsidP="004B5724">
      <w:pPr>
        <w:spacing w:line="240" w:lineRule="auto"/>
        <w:jc w:val="center"/>
        <w:rPr>
          <w:rFonts w:ascii="Arial" w:eastAsia="Times New Roman" w:hAnsi="Arial" w:cs="Arial"/>
          <w:color w:val="000000"/>
          <w:sz w:val="20"/>
          <w:szCs w:val="20"/>
          <w:lang w:eastAsia="ru-RU"/>
        </w:rPr>
      </w:pPr>
      <w:r w:rsidRPr="00FC65D3">
        <w:rPr>
          <w:rFonts w:ascii="Arial" w:eastAsia="Times New Roman" w:hAnsi="Arial" w:cs="Arial"/>
          <w:color w:val="000000"/>
          <w:sz w:val="20"/>
          <w:szCs w:val="20"/>
          <w:lang w:eastAsia="ru-RU"/>
        </w:rPr>
        <w:t xml:space="preserve">(наименование органа местного самоуправления или уполномоченного им органа, </w:t>
      </w:r>
    </w:p>
    <w:p w:rsidR="00FC65D3" w:rsidRPr="00FC65D3" w:rsidRDefault="00FC65D3" w:rsidP="004B5724">
      <w:pPr>
        <w:spacing w:line="240" w:lineRule="auto"/>
        <w:jc w:val="center"/>
        <w:rPr>
          <w:rFonts w:ascii="Arial" w:eastAsia="Times New Roman" w:hAnsi="Arial" w:cs="Arial"/>
          <w:sz w:val="20"/>
          <w:szCs w:val="20"/>
          <w:lang w:eastAsia="ru-RU"/>
        </w:rPr>
      </w:pPr>
      <w:r w:rsidRPr="00FC65D3">
        <w:rPr>
          <w:rFonts w:ascii="Arial" w:eastAsia="Times New Roman" w:hAnsi="Arial" w:cs="Arial"/>
          <w:color w:val="000000"/>
          <w:sz w:val="20"/>
          <w:szCs w:val="20"/>
          <w:lang w:eastAsia="ru-RU"/>
        </w:rPr>
        <w:t>осуществляющего муниципальный земельный контроль)</w:t>
      </w:r>
    </w:p>
    <w:p w:rsidR="004B5724" w:rsidRDefault="004B5724" w:rsidP="00FC65D3">
      <w:pPr>
        <w:spacing w:line="240" w:lineRule="auto"/>
        <w:rPr>
          <w:rFonts w:ascii="Arial" w:eastAsia="Times New Roman" w:hAnsi="Arial" w:cs="Arial"/>
          <w:b/>
          <w:bCs/>
          <w:color w:val="000000"/>
          <w:sz w:val="24"/>
          <w:szCs w:val="24"/>
          <w:lang w:eastAsia="ru-RU"/>
        </w:rPr>
      </w:pPr>
    </w:p>
    <w:p w:rsidR="00FC65D3" w:rsidRPr="00FC65D3" w:rsidRDefault="00FC65D3" w:rsidP="004B5724">
      <w:pPr>
        <w:spacing w:line="240" w:lineRule="auto"/>
        <w:jc w:val="center"/>
        <w:rPr>
          <w:rFonts w:ascii="Arial" w:eastAsia="Times New Roman" w:hAnsi="Arial" w:cs="Arial"/>
          <w:sz w:val="24"/>
          <w:szCs w:val="24"/>
          <w:lang w:eastAsia="ru-RU"/>
        </w:rPr>
      </w:pPr>
      <w:r w:rsidRPr="00FC65D3">
        <w:rPr>
          <w:rFonts w:ascii="Arial" w:eastAsia="Times New Roman" w:hAnsi="Arial" w:cs="Arial"/>
          <w:bCs/>
          <w:color w:val="000000"/>
          <w:sz w:val="24"/>
          <w:szCs w:val="24"/>
          <w:lang w:eastAsia="ru-RU"/>
        </w:rPr>
        <w:t>МУНИЦИПАЛЬНЫЙ ЗЕМЕЛЬНЫЙ КОНТРОЛЬ</w:t>
      </w:r>
    </w:p>
    <w:p w:rsidR="004B5724" w:rsidRDefault="00FC65D3" w:rsidP="004B5724">
      <w:pPr>
        <w:spacing w:line="240" w:lineRule="auto"/>
        <w:jc w:val="center"/>
        <w:rPr>
          <w:rFonts w:ascii="Arial" w:eastAsia="Times New Roman" w:hAnsi="Arial" w:cs="Arial"/>
          <w:b/>
          <w:bCs/>
          <w:color w:val="000000"/>
          <w:sz w:val="24"/>
          <w:szCs w:val="24"/>
          <w:lang w:eastAsia="ru-RU"/>
        </w:rPr>
      </w:pPr>
      <w:r w:rsidRPr="00FC65D3">
        <w:rPr>
          <w:rFonts w:ascii="Arial" w:eastAsia="Times New Roman" w:hAnsi="Arial" w:cs="Arial"/>
          <w:b/>
          <w:bCs/>
          <w:color w:val="000000"/>
          <w:sz w:val="24"/>
          <w:szCs w:val="24"/>
          <w:lang w:eastAsia="ru-RU"/>
        </w:rPr>
        <w:t>АКТ</w:t>
      </w:r>
    </w:p>
    <w:p w:rsidR="00FC65D3" w:rsidRPr="00FC65D3" w:rsidRDefault="00FC65D3" w:rsidP="004B5724">
      <w:pPr>
        <w:spacing w:line="240" w:lineRule="auto"/>
        <w:jc w:val="center"/>
        <w:rPr>
          <w:rFonts w:ascii="Arial" w:eastAsia="Times New Roman" w:hAnsi="Arial" w:cs="Arial"/>
          <w:sz w:val="24"/>
          <w:szCs w:val="24"/>
          <w:lang w:eastAsia="ru-RU"/>
        </w:rPr>
      </w:pPr>
      <w:r w:rsidRPr="00FC65D3">
        <w:rPr>
          <w:rFonts w:ascii="Arial" w:eastAsia="Times New Roman" w:hAnsi="Arial" w:cs="Arial"/>
          <w:b/>
          <w:bCs/>
          <w:color w:val="000000"/>
          <w:sz w:val="24"/>
          <w:szCs w:val="24"/>
          <w:lang w:eastAsia="ru-RU"/>
        </w:rPr>
        <w:t>осмотра территории</w:t>
      </w:r>
    </w:p>
    <w:p w:rsidR="00FC65D3" w:rsidRDefault="004B5724" w:rsidP="004B572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 ____ » _________________ </w:t>
      </w:r>
      <w:r w:rsidR="00FC65D3" w:rsidRPr="00FC65D3">
        <w:rPr>
          <w:rFonts w:ascii="Arial" w:eastAsia="Times New Roman" w:hAnsi="Arial" w:cs="Arial"/>
          <w:color w:val="000000"/>
          <w:sz w:val="24"/>
          <w:szCs w:val="24"/>
          <w:lang w:eastAsia="ru-RU"/>
        </w:rPr>
        <w:t>200</w:t>
      </w:r>
      <w:r>
        <w:rPr>
          <w:rFonts w:ascii="Arial" w:eastAsia="Times New Roman" w:hAnsi="Arial" w:cs="Arial"/>
          <w:color w:val="000000"/>
          <w:sz w:val="24"/>
          <w:szCs w:val="24"/>
          <w:lang w:eastAsia="ru-RU"/>
        </w:rPr>
        <w:t xml:space="preserve"> __</w:t>
      </w:r>
      <w:r w:rsidR="00FC65D3" w:rsidRPr="00FC65D3">
        <w:rPr>
          <w:rFonts w:ascii="Arial" w:eastAsia="Times New Roman" w:hAnsi="Arial" w:cs="Arial"/>
          <w:color w:val="000000"/>
          <w:sz w:val="24"/>
          <w:szCs w:val="24"/>
          <w:lang w:eastAsia="ru-RU"/>
        </w:rPr>
        <w:tab/>
        <w:t>г.</w:t>
      </w:r>
      <w:r w:rsidR="00FC65D3" w:rsidRPr="00FC65D3">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FC65D3" w:rsidRPr="00FC65D3">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_____________________</w:t>
      </w:r>
    </w:p>
    <w:p w:rsidR="004B5724" w:rsidRPr="00FC65D3" w:rsidRDefault="004B5724" w:rsidP="004B5724">
      <w:pPr>
        <w:spacing w:line="240" w:lineRule="auto"/>
        <w:jc w:val="both"/>
        <w:rPr>
          <w:rFonts w:ascii="Arial" w:eastAsia="Times New Roman" w:hAnsi="Arial" w:cs="Arial"/>
          <w:sz w:val="24"/>
          <w:szCs w:val="24"/>
          <w:lang w:eastAsia="ru-RU"/>
        </w:rPr>
      </w:pPr>
    </w:p>
    <w:p w:rsidR="00FC65D3" w:rsidRDefault="00FC65D3" w:rsidP="004B5724">
      <w:pPr>
        <w:spacing w:line="240" w:lineRule="auto"/>
        <w:ind w:firstLine="708"/>
        <w:jc w:val="both"/>
        <w:rPr>
          <w:rFonts w:ascii="Arial" w:eastAsia="Times New Roman" w:hAnsi="Arial" w:cs="Arial"/>
          <w:bCs/>
          <w:color w:val="000000"/>
          <w:sz w:val="24"/>
          <w:szCs w:val="24"/>
          <w:lang w:eastAsia="ru-RU"/>
        </w:rPr>
      </w:pPr>
      <w:r w:rsidRPr="00FC65D3">
        <w:rPr>
          <w:rFonts w:ascii="Arial" w:eastAsia="Times New Roman" w:hAnsi="Arial" w:cs="Arial"/>
          <w:bCs/>
          <w:color w:val="000000"/>
          <w:sz w:val="24"/>
          <w:szCs w:val="24"/>
          <w:lang w:eastAsia="ru-RU"/>
        </w:rPr>
        <w:t xml:space="preserve">Муниципальный инспектор, в соответствии с Положением о порядке осуществления муниципального земельного контроля на территории муниципального образования «Городское поселение Воскресенск» Воскресенского муниципального района Московской области </w:t>
      </w:r>
      <w:r w:rsidR="00261A65">
        <w:rPr>
          <w:rFonts w:ascii="Arial" w:eastAsia="Times New Roman" w:hAnsi="Arial" w:cs="Arial"/>
          <w:bCs/>
          <w:color w:val="000000"/>
          <w:sz w:val="24"/>
          <w:szCs w:val="24"/>
          <w:lang w:eastAsia="ru-RU"/>
        </w:rPr>
        <w:t xml:space="preserve"> ___________________________________________________</w:t>
      </w:r>
    </w:p>
    <w:p w:rsidR="00261A65" w:rsidRPr="00FC65D3" w:rsidRDefault="00261A65" w:rsidP="00261A65">
      <w:pPr>
        <w:spacing w:line="240" w:lineRule="auto"/>
        <w:jc w:val="both"/>
        <w:rPr>
          <w:rFonts w:ascii="Arial" w:eastAsia="Times New Roman" w:hAnsi="Arial" w:cs="Arial"/>
          <w:sz w:val="24"/>
          <w:szCs w:val="24"/>
          <w:lang w:eastAsia="ru-RU"/>
        </w:rPr>
      </w:pPr>
      <w:r>
        <w:rPr>
          <w:rFonts w:ascii="Arial" w:eastAsia="Times New Roman" w:hAnsi="Arial" w:cs="Arial"/>
          <w:bCs/>
          <w:color w:val="000000"/>
          <w:sz w:val="24"/>
          <w:szCs w:val="24"/>
          <w:lang w:eastAsia="ru-RU"/>
        </w:rPr>
        <w:t>____________________________________________________________________________</w:t>
      </w:r>
    </w:p>
    <w:p w:rsidR="00FC65D3" w:rsidRDefault="00FC65D3" w:rsidP="00261A65">
      <w:pPr>
        <w:spacing w:line="240" w:lineRule="auto"/>
        <w:jc w:val="both"/>
        <w:rPr>
          <w:rFonts w:ascii="Arial" w:eastAsia="Times New Roman" w:hAnsi="Arial" w:cs="Arial"/>
          <w:color w:val="000000"/>
          <w:sz w:val="20"/>
          <w:szCs w:val="20"/>
          <w:lang w:eastAsia="ru-RU"/>
        </w:rPr>
      </w:pPr>
      <w:r w:rsidRPr="00FC65D3">
        <w:rPr>
          <w:rFonts w:ascii="Arial" w:eastAsia="Times New Roman" w:hAnsi="Arial" w:cs="Arial"/>
          <w:color w:val="000000"/>
          <w:sz w:val="20"/>
          <w:szCs w:val="20"/>
          <w:lang w:eastAsia="ru-RU"/>
        </w:rPr>
        <w:t>(должность, Ф.И.О.</w:t>
      </w:r>
      <w:r w:rsidR="00261A65" w:rsidRPr="00261A65">
        <w:rPr>
          <w:rFonts w:ascii="Arial" w:eastAsia="Times New Roman" w:hAnsi="Arial" w:cs="Arial"/>
          <w:color w:val="000000"/>
          <w:sz w:val="20"/>
          <w:szCs w:val="20"/>
          <w:lang w:eastAsia="ru-RU"/>
        </w:rPr>
        <w:t xml:space="preserve"> </w:t>
      </w:r>
      <w:r w:rsidRPr="00FC65D3">
        <w:rPr>
          <w:rFonts w:ascii="Arial" w:eastAsia="Times New Roman" w:hAnsi="Arial" w:cs="Arial"/>
          <w:color w:val="000000"/>
          <w:sz w:val="20"/>
          <w:szCs w:val="20"/>
          <w:lang w:eastAsia="ru-RU"/>
        </w:rPr>
        <w:t>лица, составившего акт)</w:t>
      </w:r>
    </w:p>
    <w:p w:rsidR="00261A65" w:rsidRPr="00261A65" w:rsidRDefault="00261A65" w:rsidP="00261A65">
      <w:pPr>
        <w:spacing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___________________________________________________________________________________________</w:t>
      </w:r>
    </w:p>
    <w:p w:rsidR="00261A65" w:rsidRDefault="00FC65D3" w:rsidP="00261A65">
      <w:pPr>
        <w:spacing w:line="240" w:lineRule="auto"/>
        <w:jc w:val="both"/>
        <w:rPr>
          <w:rFonts w:ascii="Arial" w:eastAsia="Times New Roman" w:hAnsi="Arial" w:cs="Arial"/>
          <w:bCs/>
          <w:color w:val="000000"/>
          <w:sz w:val="24"/>
          <w:szCs w:val="24"/>
          <w:lang w:eastAsia="ru-RU"/>
        </w:rPr>
      </w:pPr>
      <w:r w:rsidRPr="00FC65D3">
        <w:rPr>
          <w:rFonts w:ascii="Arial" w:eastAsia="Times New Roman" w:hAnsi="Arial" w:cs="Arial"/>
          <w:bCs/>
          <w:color w:val="000000"/>
          <w:sz w:val="24"/>
          <w:szCs w:val="24"/>
          <w:lang w:eastAsia="ru-RU"/>
        </w:rPr>
        <w:t>на основании (решения по протоколу межведомственной земельной комиссии при главе Воскресенского муниципального района Московской области, по поступившей заявке от гражданина, индивидуального предпринимателя или юридического лица)</w:t>
      </w:r>
      <w:r w:rsidR="00261A65">
        <w:rPr>
          <w:rFonts w:ascii="Arial" w:eastAsia="Times New Roman" w:hAnsi="Arial" w:cs="Arial"/>
          <w:bCs/>
          <w:color w:val="000000"/>
          <w:sz w:val="24"/>
          <w:szCs w:val="24"/>
          <w:lang w:eastAsia="ru-RU"/>
        </w:rPr>
        <w:t xml:space="preserve"> _____________</w:t>
      </w:r>
    </w:p>
    <w:p w:rsidR="00261A65" w:rsidRDefault="00261A65" w:rsidP="00261A65">
      <w:pPr>
        <w:spacing w:line="240" w:lineRule="auto"/>
        <w:jc w:val="both"/>
        <w:rPr>
          <w:rFonts w:ascii="Arial" w:eastAsia="Times New Roman" w:hAnsi="Arial" w:cs="Arial"/>
          <w:color w:val="000000"/>
          <w:sz w:val="20"/>
          <w:szCs w:val="20"/>
          <w:lang w:eastAsia="ru-RU"/>
        </w:rPr>
      </w:pPr>
      <w:r>
        <w:rPr>
          <w:rFonts w:ascii="Arial" w:eastAsia="Times New Roman" w:hAnsi="Arial" w:cs="Arial"/>
          <w:bCs/>
          <w:color w:val="000000"/>
          <w:sz w:val="24"/>
          <w:szCs w:val="24"/>
          <w:lang w:eastAsia="ru-RU"/>
        </w:rPr>
        <w:t>____________________________________________________________________________</w:t>
      </w:r>
      <w:r w:rsidR="00FC65D3" w:rsidRPr="00FC65D3">
        <w:rPr>
          <w:rFonts w:ascii="Arial" w:eastAsia="Times New Roman" w:hAnsi="Arial" w:cs="Arial"/>
          <w:bCs/>
          <w:color w:val="000000"/>
          <w:sz w:val="24"/>
          <w:szCs w:val="24"/>
          <w:lang w:eastAsia="ru-RU"/>
        </w:rPr>
        <w:tab/>
      </w:r>
      <w:r w:rsidRPr="00FC65D3">
        <w:rPr>
          <w:rFonts w:ascii="Arial" w:eastAsia="Times New Roman" w:hAnsi="Arial" w:cs="Arial"/>
          <w:color w:val="000000"/>
          <w:sz w:val="20"/>
          <w:szCs w:val="20"/>
          <w:lang w:eastAsia="ru-RU"/>
        </w:rPr>
        <w:t>(№ и дата протокола, № заявки, заявитель)</w:t>
      </w:r>
    </w:p>
    <w:p w:rsidR="00FC65D3" w:rsidRDefault="00261A65" w:rsidP="00261A65">
      <w:pPr>
        <w:spacing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___________________________________________________________________________________________</w:t>
      </w:r>
    </w:p>
    <w:p w:rsidR="00261A65" w:rsidRPr="00FC65D3" w:rsidRDefault="00261A65" w:rsidP="00261A65">
      <w:pPr>
        <w:spacing w:line="240" w:lineRule="auto"/>
        <w:jc w:val="both"/>
        <w:rPr>
          <w:rFonts w:ascii="Arial" w:eastAsia="Times New Roman" w:hAnsi="Arial" w:cs="Arial"/>
          <w:bCs/>
          <w:color w:val="000000"/>
          <w:sz w:val="20"/>
          <w:szCs w:val="20"/>
          <w:lang w:eastAsia="ru-RU"/>
        </w:rPr>
      </w:pPr>
      <w:r w:rsidRPr="00261A65">
        <w:rPr>
          <w:rFonts w:ascii="Arial" w:eastAsia="Times New Roman" w:hAnsi="Arial" w:cs="Arial"/>
          <w:bCs/>
          <w:color w:val="000000"/>
          <w:sz w:val="24"/>
          <w:szCs w:val="24"/>
          <w:lang w:eastAsia="ru-RU"/>
        </w:rPr>
        <w:t>в</w:t>
      </w:r>
      <w:r w:rsidR="00FC65D3" w:rsidRPr="00FC65D3">
        <w:rPr>
          <w:rFonts w:ascii="Arial" w:eastAsia="Times New Roman" w:hAnsi="Arial" w:cs="Arial"/>
          <w:bCs/>
          <w:color w:val="000000"/>
          <w:sz w:val="24"/>
          <w:szCs w:val="24"/>
          <w:lang w:eastAsia="ru-RU"/>
        </w:rPr>
        <w:t xml:space="preserve"> присутстви</w:t>
      </w:r>
      <w:r w:rsidRPr="00261A65">
        <w:rPr>
          <w:rFonts w:ascii="Arial" w:eastAsia="Times New Roman" w:hAnsi="Arial" w:cs="Arial"/>
          <w:bCs/>
          <w:color w:val="000000"/>
          <w:sz w:val="24"/>
          <w:szCs w:val="24"/>
          <w:lang w:eastAsia="ru-RU"/>
        </w:rPr>
        <w:t>и (отсутствии)-</w:t>
      </w:r>
      <w:r w:rsidR="00FC65D3" w:rsidRPr="00FC65D3">
        <w:rPr>
          <w:rFonts w:ascii="Arial" w:eastAsia="Times New Roman" w:hAnsi="Arial" w:cs="Arial"/>
          <w:bCs/>
          <w:color w:val="000000"/>
          <w:sz w:val="20"/>
          <w:szCs w:val="20"/>
          <w:lang w:eastAsia="ru-RU"/>
        </w:rPr>
        <w:t>нужное подчеркнуть:</w:t>
      </w:r>
      <w:r>
        <w:rPr>
          <w:rFonts w:ascii="Arial" w:eastAsia="Times New Roman" w:hAnsi="Arial" w:cs="Arial"/>
          <w:bCs/>
          <w:color w:val="000000"/>
          <w:sz w:val="20"/>
          <w:szCs w:val="20"/>
          <w:lang w:eastAsia="ru-RU"/>
        </w:rPr>
        <w:t xml:space="preserve"> _____________________________________________</w:t>
      </w:r>
    </w:p>
    <w:p w:rsidR="00261A65" w:rsidRDefault="00FC65D3" w:rsidP="00261A65">
      <w:pPr>
        <w:spacing w:line="240" w:lineRule="auto"/>
        <w:jc w:val="right"/>
        <w:rPr>
          <w:rFonts w:ascii="Arial" w:eastAsia="Times New Roman" w:hAnsi="Arial" w:cs="Arial"/>
          <w:color w:val="000000"/>
          <w:sz w:val="20"/>
          <w:szCs w:val="20"/>
          <w:lang w:eastAsia="ru-RU"/>
        </w:rPr>
      </w:pPr>
      <w:r w:rsidRPr="00FC65D3">
        <w:rPr>
          <w:rFonts w:ascii="Arial" w:eastAsia="Times New Roman" w:hAnsi="Arial" w:cs="Arial"/>
          <w:color w:val="000000"/>
          <w:sz w:val="20"/>
          <w:szCs w:val="20"/>
          <w:lang w:eastAsia="ru-RU"/>
        </w:rPr>
        <w:t>(заявителя наименование юридического лица,</w:t>
      </w:r>
    </w:p>
    <w:p w:rsidR="00261A65" w:rsidRDefault="00261A65" w:rsidP="004B5724">
      <w:pPr>
        <w:spacing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___________________________________________________________________________________________</w:t>
      </w:r>
    </w:p>
    <w:p w:rsidR="00261A65" w:rsidRDefault="00261A65" w:rsidP="00261A65">
      <w:pPr>
        <w:spacing w:line="240" w:lineRule="auto"/>
        <w:jc w:val="center"/>
        <w:rPr>
          <w:rFonts w:ascii="Arial" w:eastAsia="Times New Roman" w:hAnsi="Arial" w:cs="Arial"/>
          <w:color w:val="000000"/>
          <w:sz w:val="20"/>
          <w:szCs w:val="20"/>
          <w:lang w:eastAsia="ru-RU"/>
        </w:rPr>
      </w:pPr>
      <w:r w:rsidRPr="00FC65D3">
        <w:rPr>
          <w:rFonts w:ascii="Arial" w:eastAsia="Times New Roman" w:hAnsi="Arial" w:cs="Arial"/>
          <w:color w:val="000000"/>
          <w:sz w:val="20"/>
          <w:szCs w:val="20"/>
          <w:lang w:eastAsia="ru-RU"/>
        </w:rPr>
        <w:t>руководитель, ИНН,</w:t>
      </w:r>
      <w:r w:rsidRPr="00261A65">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местонахождение</w:t>
      </w:r>
      <w:r w:rsidRPr="00FC65D3">
        <w:rPr>
          <w:rFonts w:ascii="Arial" w:eastAsia="Times New Roman" w:hAnsi="Arial" w:cs="Arial"/>
          <w:color w:val="000000"/>
          <w:sz w:val="20"/>
          <w:szCs w:val="20"/>
          <w:lang w:eastAsia="ru-RU"/>
        </w:rPr>
        <w:t>, телефоны; Ф.И.О. должностного лица или гражданина, ИНН,</w:t>
      </w:r>
    </w:p>
    <w:p w:rsidR="00261A65" w:rsidRDefault="00261A65" w:rsidP="004B5724">
      <w:pPr>
        <w:spacing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___________________________________________________________________________________________</w:t>
      </w:r>
      <w:r w:rsidR="00FC65D3" w:rsidRPr="00FC65D3">
        <w:rPr>
          <w:rFonts w:ascii="Arial" w:eastAsia="Times New Roman" w:hAnsi="Arial" w:cs="Arial"/>
          <w:color w:val="000000"/>
          <w:sz w:val="20"/>
          <w:szCs w:val="20"/>
          <w:lang w:eastAsia="ru-RU"/>
        </w:rPr>
        <w:t xml:space="preserve"> </w:t>
      </w:r>
    </w:p>
    <w:p w:rsidR="00FC65D3" w:rsidRPr="00FC65D3" w:rsidRDefault="00FC65D3" w:rsidP="00261A65">
      <w:pPr>
        <w:spacing w:line="240" w:lineRule="auto"/>
        <w:jc w:val="center"/>
        <w:rPr>
          <w:rFonts w:ascii="Arial" w:eastAsia="Times New Roman" w:hAnsi="Arial" w:cs="Arial"/>
          <w:sz w:val="20"/>
          <w:szCs w:val="20"/>
          <w:lang w:eastAsia="ru-RU"/>
        </w:rPr>
      </w:pPr>
      <w:r w:rsidRPr="00FC65D3">
        <w:rPr>
          <w:rFonts w:ascii="Arial" w:eastAsia="Times New Roman" w:hAnsi="Arial" w:cs="Arial"/>
          <w:color w:val="000000"/>
          <w:sz w:val="20"/>
          <w:szCs w:val="20"/>
          <w:lang w:eastAsia="ru-RU"/>
        </w:rPr>
        <w:t>паспортные данные, адрес места жительства, телефон или</w:t>
      </w:r>
      <w:r w:rsidR="00261A65">
        <w:rPr>
          <w:rFonts w:ascii="Arial" w:eastAsia="Times New Roman" w:hAnsi="Arial" w:cs="Arial"/>
          <w:color w:val="000000"/>
          <w:sz w:val="20"/>
          <w:szCs w:val="20"/>
          <w:lang w:eastAsia="ru-RU"/>
        </w:rPr>
        <w:t xml:space="preserve"> </w:t>
      </w:r>
      <w:r w:rsidRPr="00FC65D3">
        <w:rPr>
          <w:rFonts w:ascii="Arial" w:eastAsia="Times New Roman" w:hAnsi="Arial" w:cs="Arial"/>
          <w:color w:val="000000"/>
          <w:sz w:val="20"/>
          <w:szCs w:val="20"/>
          <w:lang w:eastAsia="ru-RU"/>
        </w:rPr>
        <w:t>законного представителя заявителя)</w:t>
      </w:r>
    </w:p>
    <w:p w:rsidR="00261A65" w:rsidRDefault="00261A65" w:rsidP="004B5724">
      <w:pPr>
        <w:spacing w:line="240" w:lineRule="auto"/>
        <w:jc w:val="both"/>
        <w:rPr>
          <w:rFonts w:ascii="Arial" w:eastAsia="Times New Roman" w:hAnsi="Arial" w:cs="Arial"/>
          <w:bCs/>
          <w:color w:val="000000"/>
          <w:sz w:val="24"/>
          <w:szCs w:val="24"/>
          <w:lang w:eastAsia="ru-RU"/>
        </w:rPr>
      </w:pPr>
    </w:p>
    <w:p w:rsidR="00FC65D3" w:rsidRPr="00FC65D3" w:rsidRDefault="00FC65D3" w:rsidP="004B5724">
      <w:pPr>
        <w:spacing w:line="240" w:lineRule="auto"/>
        <w:jc w:val="both"/>
        <w:rPr>
          <w:rFonts w:ascii="Arial" w:eastAsia="Times New Roman" w:hAnsi="Arial" w:cs="Arial"/>
          <w:sz w:val="24"/>
          <w:szCs w:val="24"/>
          <w:lang w:eastAsia="ru-RU"/>
        </w:rPr>
      </w:pPr>
      <w:r w:rsidRPr="00FC65D3">
        <w:rPr>
          <w:rFonts w:ascii="Arial" w:eastAsia="Times New Roman" w:hAnsi="Arial" w:cs="Arial"/>
          <w:bCs/>
          <w:color w:val="000000"/>
          <w:sz w:val="24"/>
          <w:szCs w:val="24"/>
          <w:lang w:eastAsia="ru-RU"/>
        </w:rPr>
        <w:t>провел осмотр территории, расположенной по адресу:</w:t>
      </w:r>
      <w:r w:rsidR="00261A65">
        <w:rPr>
          <w:rFonts w:ascii="Arial" w:eastAsia="Times New Roman" w:hAnsi="Arial" w:cs="Arial"/>
          <w:bCs/>
          <w:color w:val="000000"/>
          <w:sz w:val="24"/>
          <w:szCs w:val="24"/>
          <w:lang w:eastAsia="ru-RU"/>
        </w:rPr>
        <w:t xml:space="preserve"> _____________________________</w:t>
      </w:r>
    </w:p>
    <w:p w:rsidR="00FC65D3" w:rsidRDefault="00261A65" w:rsidP="004B5724">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________________________________ </w:t>
      </w:r>
      <w:r w:rsidR="00FC65D3" w:rsidRPr="00FC65D3">
        <w:rPr>
          <w:rFonts w:ascii="Arial" w:eastAsia="Times New Roman" w:hAnsi="Arial" w:cs="Arial"/>
          <w:bCs/>
          <w:color w:val="000000"/>
          <w:sz w:val="24"/>
          <w:szCs w:val="24"/>
          <w:lang w:eastAsia="ru-RU"/>
        </w:rPr>
        <w:t>площадью</w:t>
      </w:r>
      <w:r>
        <w:rPr>
          <w:rFonts w:ascii="Arial" w:eastAsia="Times New Roman" w:hAnsi="Arial" w:cs="Arial"/>
          <w:bCs/>
          <w:color w:val="000000"/>
          <w:sz w:val="24"/>
          <w:szCs w:val="24"/>
          <w:lang w:eastAsia="ru-RU"/>
        </w:rPr>
        <w:t xml:space="preserve"> _____________________________</w:t>
      </w:r>
      <w:r w:rsidR="00FC65D3" w:rsidRPr="00FC65D3">
        <w:rPr>
          <w:rFonts w:ascii="Arial" w:eastAsia="Times New Roman" w:hAnsi="Arial" w:cs="Arial"/>
          <w:bCs/>
          <w:color w:val="000000"/>
          <w:sz w:val="24"/>
          <w:szCs w:val="24"/>
          <w:lang w:eastAsia="ru-RU"/>
        </w:rPr>
        <w:t xml:space="preserve"> </w:t>
      </w:r>
      <w:r>
        <w:rPr>
          <w:rFonts w:ascii="Arial" w:eastAsia="Times New Roman" w:hAnsi="Arial" w:cs="Arial"/>
          <w:bCs/>
          <w:color w:val="000000"/>
          <w:sz w:val="24"/>
          <w:szCs w:val="24"/>
          <w:lang w:eastAsia="ru-RU"/>
        </w:rPr>
        <w:t xml:space="preserve"> </w:t>
      </w:r>
      <w:r w:rsidR="00FC65D3" w:rsidRPr="00FC65D3">
        <w:rPr>
          <w:rFonts w:ascii="Arial" w:eastAsia="Times New Roman" w:hAnsi="Arial" w:cs="Arial"/>
          <w:bCs/>
          <w:color w:val="000000"/>
          <w:sz w:val="24"/>
          <w:szCs w:val="24"/>
          <w:lang w:eastAsia="ru-RU"/>
        </w:rPr>
        <w:t>кв.м.</w:t>
      </w:r>
      <w:r>
        <w:rPr>
          <w:rFonts w:ascii="Arial" w:eastAsia="Times New Roman" w:hAnsi="Arial" w:cs="Arial"/>
          <w:bCs/>
          <w:color w:val="000000"/>
          <w:sz w:val="24"/>
          <w:szCs w:val="24"/>
          <w:lang w:eastAsia="ru-RU"/>
        </w:rPr>
        <w:t>,</w:t>
      </w:r>
    </w:p>
    <w:p w:rsidR="00261A65" w:rsidRPr="00FC65D3" w:rsidRDefault="00261A65" w:rsidP="004B5724">
      <w:pPr>
        <w:spacing w:line="240" w:lineRule="auto"/>
        <w:jc w:val="both"/>
        <w:rPr>
          <w:rFonts w:ascii="Arial" w:eastAsia="Times New Roman" w:hAnsi="Arial" w:cs="Arial"/>
          <w:sz w:val="24"/>
          <w:szCs w:val="24"/>
          <w:lang w:eastAsia="ru-RU"/>
        </w:rPr>
      </w:pPr>
      <w:r>
        <w:rPr>
          <w:rFonts w:ascii="Arial" w:eastAsia="Times New Roman" w:hAnsi="Arial" w:cs="Arial"/>
          <w:bCs/>
          <w:color w:val="000000"/>
          <w:sz w:val="24"/>
          <w:szCs w:val="24"/>
          <w:lang w:eastAsia="ru-RU"/>
        </w:rPr>
        <w:t>____________________________________________________________________________</w:t>
      </w:r>
    </w:p>
    <w:p w:rsidR="00261A65" w:rsidRDefault="00261A65" w:rsidP="004B5724">
      <w:pPr>
        <w:spacing w:line="240" w:lineRule="auto"/>
        <w:jc w:val="both"/>
        <w:rPr>
          <w:rFonts w:ascii="Arial" w:eastAsia="Times New Roman" w:hAnsi="Arial" w:cs="Arial"/>
          <w:bCs/>
          <w:color w:val="000000"/>
          <w:sz w:val="24"/>
          <w:szCs w:val="24"/>
          <w:lang w:eastAsia="ru-RU"/>
        </w:rPr>
      </w:pPr>
    </w:p>
    <w:p w:rsidR="00261A65" w:rsidRPr="00FC65D3" w:rsidRDefault="00FC65D3" w:rsidP="00261A65">
      <w:pPr>
        <w:spacing w:line="240" w:lineRule="auto"/>
        <w:jc w:val="both"/>
        <w:rPr>
          <w:rFonts w:ascii="Arial" w:eastAsia="Times New Roman" w:hAnsi="Arial" w:cs="Arial"/>
          <w:sz w:val="20"/>
          <w:szCs w:val="20"/>
          <w:lang w:eastAsia="ru-RU"/>
        </w:rPr>
      </w:pPr>
      <w:r w:rsidRPr="00FC65D3">
        <w:rPr>
          <w:rFonts w:ascii="Arial" w:eastAsia="Times New Roman" w:hAnsi="Arial" w:cs="Arial"/>
          <w:bCs/>
          <w:color w:val="000000"/>
          <w:sz w:val="24"/>
          <w:szCs w:val="24"/>
          <w:lang w:eastAsia="ru-RU"/>
        </w:rPr>
        <w:t>испрашиваемой</w:t>
      </w:r>
      <w:r w:rsidR="00261A65">
        <w:rPr>
          <w:rFonts w:ascii="Arial" w:eastAsia="Times New Roman" w:hAnsi="Arial" w:cs="Arial"/>
          <w:bCs/>
          <w:color w:val="000000"/>
          <w:sz w:val="24"/>
          <w:szCs w:val="24"/>
          <w:lang w:eastAsia="ru-RU"/>
        </w:rPr>
        <w:t xml:space="preserve"> _____________________________________________________________</w:t>
      </w:r>
      <w:r w:rsidR="00261A65">
        <w:rPr>
          <w:rFonts w:ascii="Arial" w:eastAsia="Times New Roman" w:hAnsi="Arial" w:cs="Arial"/>
          <w:bCs/>
          <w:color w:val="000000"/>
          <w:sz w:val="24"/>
          <w:szCs w:val="24"/>
          <w:lang w:eastAsia="ru-RU"/>
        </w:rPr>
        <w:tab/>
      </w:r>
      <w:r w:rsidRPr="00FC65D3">
        <w:rPr>
          <w:rFonts w:ascii="Arial" w:eastAsia="Times New Roman" w:hAnsi="Arial" w:cs="Arial"/>
          <w:bCs/>
          <w:color w:val="000000"/>
          <w:sz w:val="24"/>
          <w:szCs w:val="24"/>
          <w:lang w:eastAsia="ru-RU"/>
        </w:rPr>
        <w:tab/>
      </w:r>
      <w:r w:rsidR="00261A65">
        <w:rPr>
          <w:rFonts w:ascii="Arial" w:eastAsia="Times New Roman" w:hAnsi="Arial" w:cs="Arial"/>
          <w:bCs/>
          <w:color w:val="000000"/>
          <w:sz w:val="24"/>
          <w:szCs w:val="24"/>
          <w:lang w:eastAsia="ru-RU"/>
        </w:rPr>
        <w:tab/>
      </w:r>
      <w:r w:rsidR="00261A65">
        <w:rPr>
          <w:rFonts w:ascii="Arial" w:eastAsia="Times New Roman" w:hAnsi="Arial" w:cs="Arial"/>
          <w:bCs/>
          <w:color w:val="000000"/>
          <w:sz w:val="24"/>
          <w:szCs w:val="24"/>
          <w:lang w:eastAsia="ru-RU"/>
        </w:rPr>
        <w:tab/>
      </w:r>
      <w:r w:rsidR="00261A65">
        <w:rPr>
          <w:rFonts w:ascii="Arial" w:eastAsia="Times New Roman" w:hAnsi="Arial" w:cs="Arial"/>
          <w:bCs/>
          <w:color w:val="000000"/>
          <w:sz w:val="24"/>
          <w:szCs w:val="24"/>
          <w:lang w:eastAsia="ru-RU"/>
        </w:rPr>
        <w:tab/>
      </w:r>
      <w:r w:rsidR="00261A65">
        <w:rPr>
          <w:rFonts w:ascii="Arial" w:eastAsia="Times New Roman" w:hAnsi="Arial" w:cs="Arial"/>
          <w:bCs/>
          <w:color w:val="000000"/>
          <w:sz w:val="24"/>
          <w:szCs w:val="24"/>
          <w:lang w:eastAsia="ru-RU"/>
        </w:rPr>
        <w:tab/>
      </w:r>
      <w:r w:rsidR="00261A65">
        <w:rPr>
          <w:rFonts w:ascii="Arial" w:eastAsia="Times New Roman" w:hAnsi="Arial" w:cs="Arial"/>
          <w:bCs/>
          <w:color w:val="000000"/>
          <w:sz w:val="24"/>
          <w:szCs w:val="24"/>
          <w:lang w:eastAsia="ru-RU"/>
        </w:rPr>
        <w:tab/>
      </w:r>
      <w:r w:rsidR="00261A65" w:rsidRPr="00FC65D3">
        <w:rPr>
          <w:rFonts w:ascii="Arial" w:eastAsia="Times New Roman" w:hAnsi="Arial" w:cs="Arial"/>
          <w:color w:val="000000"/>
          <w:sz w:val="20"/>
          <w:szCs w:val="20"/>
          <w:lang w:eastAsia="ru-RU"/>
        </w:rPr>
        <w:t>(вид права)</w:t>
      </w:r>
    </w:p>
    <w:p w:rsidR="00FC65D3" w:rsidRPr="00FC65D3" w:rsidRDefault="00FC65D3" w:rsidP="004B5724">
      <w:pPr>
        <w:spacing w:line="240" w:lineRule="auto"/>
        <w:jc w:val="both"/>
        <w:rPr>
          <w:rFonts w:ascii="Arial" w:eastAsia="Times New Roman" w:hAnsi="Arial" w:cs="Arial"/>
          <w:sz w:val="24"/>
          <w:szCs w:val="24"/>
          <w:lang w:eastAsia="ru-RU"/>
        </w:rPr>
      </w:pPr>
    </w:p>
    <w:p w:rsidR="00B8115F" w:rsidRPr="00FC65D3" w:rsidRDefault="00FC65D3" w:rsidP="00B8115F">
      <w:pPr>
        <w:spacing w:line="240" w:lineRule="auto"/>
        <w:jc w:val="both"/>
        <w:rPr>
          <w:rFonts w:ascii="Arial" w:eastAsia="Times New Roman" w:hAnsi="Arial" w:cs="Arial"/>
          <w:sz w:val="20"/>
          <w:szCs w:val="20"/>
          <w:lang w:eastAsia="ru-RU"/>
        </w:rPr>
      </w:pPr>
      <w:r w:rsidRPr="00FC65D3">
        <w:rPr>
          <w:rFonts w:ascii="Arial" w:eastAsia="Times New Roman" w:hAnsi="Arial" w:cs="Arial"/>
          <w:bCs/>
          <w:color w:val="000000"/>
          <w:sz w:val="24"/>
          <w:szCs w:val="24"/>
          <w:lang w:eastAsia="ru-RU"/>
        </w:rPr>
        <w:t>для осуществления в дальнейшем</w:t>
      </w:r>
      <w:r w:rsidR="00B8115F">
        <w:rPr>
          <w:rFonts w:ascii="Arial" w:eastAsia="Times New Roman" w:hAnsi="Arial" w:cs="Arial"/>
          <w:bCs/>
          <w:color w:val="000000"/>
          <w:sz w:val="24"/>
          <w:szCs w:val="24"/>
          <w:lang w:eastAsia="ru-RU"/>
        </w:rPr>
        <w:t xml:space="preserve"> _____________________________________________</w:t>
      </w:r>
      <w:r w:rsidRPr="00FC65D3">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sidRPr="00FC65D3">
        <w:rPr>
          <w:rFonts w:ascii="Arial" w:eastAsia="Times New Roman" w:hAnsi="Arial" w:cs="Arial"/>
          <w:color w:val="000000"/>
          <w:sz w:val="20"/>
          <w:szCs w:val="20"/>
          <w:lang w:eastAsia="ru-RU"/>
        </w:rPr>
        <w:t>(цель использования участка)</w:t>
      </w:r>
    </w:p>
    <w:p w:rsidR="00FC65D3" w:rsidRPr="00FC65D3" w:rsidRDefault="00FC65D3" w:rsidP="004B5724">
      <w:pPr>
        <w:spacing w:line="240" w:lineRule="auto"/>
        <w:jc w:val="both"/>
        <w:rPr>
          <w:rFonts w:ascii="Arial" w:eastAsia="Times New Roman" w:hAnsi="Arial" w:cs="Arial"/>
          <w:sz w:val="24"/>
          <w:szCs w:val="24"/>
          <w:lang w:eastAsia="ru-RU"/>
        </w:rPr>
      </w:pPr>
    </w:p>
    <w:p w:rsidR="00FC65D3" w:rsidRPr="00FC65D3" w:rsidRDefault="00FC65D3" w:rsidP="004B5724">
      <w:pPr>
        <w:spacing w:line="240" w:lineRule="auto"/>
        <w:jc w:val="both"/>
        <w:rPr>
          <w:rFonts w:ascii="Arial" w:eastAsia="Times New Roman" w:hAnsi="Arial" w:cs="Arial"/>
          <w:sz w:val="24"/>
          <w:szCs w:val="24"/>
          <w:lang w:eastAsia="ru-RU"/>
        </w:rPr>
      </w:pPr>
      <w:r w:rsidRPr="00FC65D3">
        <w:rPr>
          <w:rFonts w:ascii="Arial" w:eastAsia="Times New Roman" w:hAnsi="Arial" w:cs="Arial"/>
          <w:color w:val="000000"/>
          <w:sz w:val="24"/>
          <w:szCs w:val="24"/>
          <w:lang w:eastAsia="ru-RU"/>
        </w:rPr>
        <w:t>Осмотром установлено:</w:t>
      </w:r>
      <w:r w:rsidR="00B8115F">
        <w:rPr>
          <w:rFonts w:ascii="Arial" w:eastAsia="Times New Roman" w:hAnsi="Arial" w:cs="Arial"/>
          <w:color w:val="000000"/>
          <w:sz w:val="24"/>
          <w:szCs w:val="24"/>
          <w:lang w:eastAsia="ru-RU"/>
        </w:rPr>
        <w:t xml:space="preserve"> _______________________________________________________</w:t>
      </w:r>
    </w:p>
    <w:p w:rsidR="00FC65D3" w:rsidRPr="00FC65D3" w:rsidRDefault="00FC65D3" w:rsidP="00B8115F">
      <w:pPr>
        <w:spacing w:line="240" w:lineRule="auto"/>
        <w:ind w:left="2832" w:firstLine="708"/>
        <w:jc w:val="both"/>
        <w:rPr>
          <w:rFonts w:ascii="Arial" w:eastAsia="Times New Roman" w:hAnsi="Arial" w:cs="Arial"/>
          <w:sz w:val="20"/>
          <w:szCs w:val="20"/>
          <w:lang w:eastAsia="ru-RU"/>
        </w:rPr>
      </w:pPr>
      <w:r w:rsidRPr="00FC65D3">
        <w:rPr>
          <w:rFonts w:ascii="Arial" w:eastAsia="Times New Roman" w:hAnsi="Arial" w:cs="Arial"/>
          <w:color w:val="000000"/>
          <w:sz w:val="20"/>
          <w:szCs w:val="20"/>
          <w:lang w:eastAsia="ru-RU"/>
        </w:rPr>
        <w:t>(описание территории, что расположено на территории и т.д.</w:t>
      </w:r>
    </w:p>
    <w:p w:rsidR="00FC65D3" w:rsidRPr="004B5724" w:rsidRDefault="00B8115F" w:rsidP="00B8115F">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15F" w:rsidRPr="00B8115F" w:rsidRDefault="00B8115F" w:rsidP="004B5724">
      <w:pPr>
        <w:spacing w:line="240" w:lineRule="auto"/>
        <w:jc w:val="both"/>
        <w:rPr>
          <w:rFonts w:ascii="Arial" w:eastAsia="Times New Roman" w:hAnsi="Arial" w:cs="Arial"/>
          <w:bCs/>
          <w:color w:val="000000"/>
          <w:sz w:val="24"/>
          <w:szCs w:val="24"/>
          <w:lang w:eastAsia="ru-RU"/>
        </w:rPr>
      </w:pPr>
    </w:p>
    <w:p w:rsidR="004B5724" w:rsidRPr="004B5724" w:rsidRDefault="004B5724" w:rsidP="00B8115F">
      <w:pPr>
        <w:spacing w:line="240" w:lineRule="auto"/>
        <w:ind w:firstLine="708"/>
        <w:jc w:val="both"/>
        <w:rPr>
          <w:rFonts w:ascii="Arial" w:eastAsia="Times New Roman" w:hAnsi="Arial" w:cs="Arial"/>
          <w:sz w:val="24"/>
          <w:szCs w:val="24"/>
          <w:lang w:eastAsia="ru-RU"/>
        </w:rPr>
      </w:pPr>
      <w:r w:rsidRPr="004B5724">
        <w:rPr>
          <w:rFonts w:ascii="Arial" w:eastAsia="Times New Roman" w:hAnsi="Arial" w:cs="Arial"/>
          <w:bCs/>
          <w:color w:val="000000"/>
          <w:sz w:val="24"/>
          <w:szCs w:val="24"/>
          <w:lang w:eastAsia="ru-RU"/>
        </w:rPr>
        <w:t>В ходе осмотра производились:</w:t>
      </w:r>
      <w:r w:rsidR="00B8115F">
        <w:rPr>
          <w:rFonts w:ascii="Arial" w:eastAsia="Times New Roman" w:hAnsi="Arial" w:cs="Arial"/>
          <w:bCs/>
          <w:color w:val="000000"/>
          <w:sz w:val="24"/>
          <w:szCs w:val="24"/>
          <w:lang w:eastAsia="ru-RU"/>
        </w:rPr>
        <w:t xml:space="preserve"> ___________________________________________</w:t>
      </w:r>
    </w:p>
    <w:p w:rsidR="004B5724" w:rsidRPr="004B5724" w:rsidRDefault="004B5724" w:rsidP="00B8115F">
      <w:pPr>
        <w:spacing w:line="240" w:lineRule="auto"/>
        <w:ind w:left="4248" w:firstLine="708"/>
        <w:jc w:val="both"/>
        <w:rPr>
          <w:rFonts w:ascii="Arial" w:eastAsia="Times New Roman" w:hAnsi="Arial" w:cs="Arial"/>
          <w:sz w:val="20"/>
          <w:szCs w:val="20"/>
          <w:lang w:eastAsia="ru-RU"/>
        </w:rPr>
      </w:pPr>
      <w:r w:rsidRPr="004B5724">
        <w:rPr>
          <w:rFonts w:ascii="Arial" w:eastAsia="Times New Roman" w:hAnsi="Arial" w:cs="Arial"/>
          <w:color w:val="000000"/>
          <w:sz w:val="20"/>
          <w:szCs w:val="20"/>
          <w:lang w:eastAsia="ru-RU"/>
        </w:rPr>
        <w:t>(обмер участка, фото-, видеосъемка и т.д.)</w:t>
      </w:r>
    </w:p>
    <w:p w:rsidR="00B8115F" w:rsidRDefault="00B8115F" w:rsidP="004B5724">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____________________________________________________________________________</w:t>
      </w:r>
    </w:p>
    <w:p w:rsidR="00B8115F" w:rsidRDefault="00B8115F" w:rsidP="004B5724">
      <w:pPr>
        <w:spacing w:line="240" w:lineRule="auto"/>
        <w:jc w:val="both"/>
        <w:rPr>
          <w:rFonts w:ascii="Arial" w:eastAsia="Times New Roman" w:hAnsi="Arial" w:cs="Arial"/>
          <w:bCs/>
          <w:color w:val="000000"/>
          <w:sz w:val="24"/>
          <w:szCs w:val="24"/>
          <w:lang w:eastAsia="ru-RU"/>
        </w:rPr>
      </w:pPr>
    </w:p>
    <w:p w:rsidR="004B5724" w:rsidRPr="004B5724" w:rsidRDefault="004B5724" w:rsidP="00B8115F">
      <w:pPr>
        <w:spacing w:line="240" w:lineRule="auto"/>
        <w:jc w:val="both"/>
        <w:rPr>
          <w:rFonts w:ascii="Arial" w:eastAsia="Times New Roman" w:hAnsi="Arial" w:cs="Arial"/>
          <w:sz w:val="24"/>
          <w:szCs w:val="24"/>
          <w:lang w:eastAsia="ru-RU"/>
        </w:rPr>
      </w:pPr>
      <w:r w:rsidRPr="004B5724">
        <w:rPr>
          <w:rFonts w:ascii="Arial" w:eastAsia="Times New Roman" w:hAnsi="Arial" w:cs="Arial"/>
          <w:bCs/>
          <w:color w:val="000000"/>
          <w:sz w:val="24"/>
          <w:szCs w:val="24"/>
          <w:lang w:eastAsia="ru-RU"/>
        </w:rPr>
        <w:t>К протоколу осмотра территории прилагается:</w:t>
      </w:r>
      <w:r w:rsidR="00B8115F">
        <w:rPr>
          <w:rFonts w:ascii="Arial" w:eastAsia="Times New Roman" w:hAnsi="Arial" w:cs="Arial"/>
          <w:bCs/>
          <w:color w:val="000000"/>
          <w:sz w:val="24"/>
          <w:szCs w:val="24"/>
          <w:lang w:eastAsia="ru-RU"/>
        </w:rPr>
        <w:t xml:space="preserve"> ____________________________________</w:t>
      </w:r>
    </w:p>
    <w:p w:rsidR="00B8115F" w:rsidRDefault="00B8115F" w:rsidP="004B5724">
      <w:pPr>
        <w:spacing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____________________________________________________________________________</w:t>
      </w:r>
    </w:p>
    <w:p w:rsidR="00B8115F" w:rsidRDefault="00B8115F" w:rsidP="004B5724">
      <w:pPr>
        <w:spacing w:line="240" w:lineRule="auto"/>
        <w:jc w:val="both"/>
        <w:rPr>
          <w:rFonts w:ascii="Arial" w:eastAsia="Times New Roman" w:hAnsi="Arial" w:cs="Arial"/>
          <w:bCs/>
          <w:color w:val="000000"/>
          <w:sz w:val="24"/>
          <w:szCs w:val="24"/>
          <w:lang w:eastAsia="ru-RU"/>
        </w:rPr>
      </w:pPr>
    </w:p>
    <w:p w:rsidR="004B5724" w:rsidRDefault="004B5724" w:rsidP="004B5724">
      <w:pPr>
        <w:spacing w:line="240" w:lineRule="auto"/>
        <w:jc w:val="both"/>
        <w:rPr>
          <w:rFonts w:ascii="Arial" w:eastAsia="Times New Roman" w:hAnsi="Arial" w:cs="Arial"/>
          <w:bCs/>
          <w:color w:val="000000"/>
          <w:sz w:val="24"/>
          <w:szCs w:val="24"/>
          <w:lang w:eastAsia="ru-RU"/>
        </w:rPr>
      </w:pPr>
      <w:r w:rsidRPr="004B5724">
        <w:rPr>
          <w:rFonts w:ascii="Arial" w:eastAsia="Times New Roman" w:hAnsi="Arial" w:cs="Arial"/>
          <w:bCs/>
          <w:color w:val="000000"/>
          <w:sz w:val="24"/>
          <w:szCs w:val="24"/>
          <w:lang w:eastAsia="ru-RU"/>
        </w:rPr>
        <w:t>От участников осмотра поступили (не поступили) заявления:</w:t>
      </w:r>
      <w:r w:rsidR="00B8115F">
        <w:rPr>
          <w:rFonts w:ascii="Arial" w:eastAsia="Times New Roman" w:hAnsi="Arial" w:cs="Arial"/>
          <w:bCs/>
          <w:color w:val="000000"/>
          <w:sz w:val="24"/>
          <w:szCs w:val="24"/>
          <w:lang w:eastAsia="ru-RU"/>
        </w:rPr>
        <w:t>_________________________</w:t>
      </w:r>
    </w:p>
    <w:p w:rsidR="00B8115F" w:rsidRPr="004B5724" w:rsidRDefault="00B8115F" w:rsidP="004B5724">
      <w:pPr>
        <w:spacing w:line="240" w:lineRule="auto"/>
        <w:jc w:val="both"/>
        <w:rPr>
          <w:rFonts w:ascii="Arial" w:eastAsia="Times New Roman" w:hAnsi="Arial" w:cs="Arial"/>
          <w:sz w:val="24"/>
          <w:szCs w:val="24"/>
          <w:lang w:eastAsia="ru-RU"/>
        </w:rPr>
      </w:pPr>
      <w:r>
        <w:rPr>
          <w:rFonts w:ascii="Arial" w:eastAsia="Times New Roman" w:hAnsi="Arial" w:cs="Arial"/>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B8115F" w:rsidRDefault="00B8115F" w:rsidP="004B5724">
      <w:pPr>
        <w:spacing w:line="240" w:lineRule="auto"/>
        <w:jc w:val="both"/>
        <w:rPr>
          <w:rFonts w:ascii="Arial" w:eastAsia="Times New Roman" w:hAnsi="Arial" w:cs="Arial"/>
          <w:bCs/>
          <w:color w:val="000000"/>
          <w:sz w:val="24"/>
          <w:szCs w:val="24"/>
          <w:lang w:eastAsia="ru-RU"/>
        </w:rPr>
      </w:pPr>
    </w:p>
    <w:p w:rsidR="00B8115F" w:rsidRDefault="004B5724" w:rsidP="004B5724">
      <w:pPr>
        <w:spacing w:line="240" w:lineRule="auto"/>
        <w:jc w:val="both"/>
        <w:rPr>
          <w:rFonts w:ascii="Arial" w:eastAsia="Times New Roman" w:hAnsi="Arial" w:cs="Arial"/>
          <w:bCs/>
          <w:color w:val="000000"/>
          <w:sz w:val="24"/>
          <w:szCs w:val="24"/>
          <w:lang w:eastAsia="ru-RU"/>
        </w:rPr>
      </w:pPr>
      <w:r w:rsidRPr="004B5724">
        <w:rPr>
          <w:rFonts w:ascii="Arial" w:eastAsia="Times New Roman" w:hAnsi="Arial" w:cs="Arial"/>
          <w:bCs/>
          <w:color w:val="000000"/>
          <w:sz w:val="24"/>
          <w:szCs w:val="24"/>
          <w:lang w:eastAsia="ru-RU"/>
        </w:rPr>
        <w:t>С протоколом осмотра ознакомлены:</w:t>
      </w:r>
    </w:p>
    <w:p w:rsidR="004B5724" w:rsidRPr="004B5724" w:rsidRDefault="004B5724" w:rsidP="004B5724">
      <w:pPr>
        <w:spacing w:line="240" w:lineRule="auto"/>
        <w:jc w:val="both"/>
        <w:rPr>
          <w:rFonts w:ascii="Arial" w:eastAsia="Times New Roman" w:hAnsi="Arial" w:cs="Arial"/>
          <w:sz w:val="24"/>
          <w:szCs w:val="24"/>
          <w:lang w:eastAsia="ru-RU"/>
        </w:rPr>
      </w:pPr>
      <w:r w:rsidRPr="004B5724">
        <w:rPr>
          <w:rFonts w:ascii="Arial" w:eastAsia="Times New Roman" w:hAnsi="Arial" w:cs="Arial"/>
          <w:bCs/>
          <w:color w:val="000000"/>
          <w:sz w:val="24"/>
          <w:szCs w:val="24"/>
          <w:lang w:eastAsia="ru-RU"/>
        </w:rPr>
        <w:t>Заявитель:</w:t>
      </w:r>
      <w:r w:rsidRPr="004B5724">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t>____________________</w:t>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t>______________________</w:t>
      </w:r>
      <w:r w:rsidRPr="004B5724">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sidRPr="004B5724">
        <w:rPr>
          <w:rFonts w:ascii="Arial" w:eastAsia="Times New Roman" w:hAnsi="Arial" w:cs="Arial"/>
          <w:color w:val="000000"/>
          <w:sz w:val="20"/>
          <w:szCs w:val="20"/>
          <w:lang w:eastAsia="ru-RU"/>
        </w:rPr>
        <w:t>(подпись)</w:t>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t>(Ф.И.О.)</w:t>
      </w:r>
    </w:p>
    <w:p w:rsidR="004B5724" w:rsidRPr="004B5724" w:rsidRDefault="004B5724" w:rsidP="004B5724">
      <w:pPr>
        <w:spacing w:line="240" w:lineRule="auto"/>
        <w:jc w:val="both"/>
        <w:rPr>
          <w:rFonts w:ascii="Arial" w:eastAsia="Times New Roman" w:hAnsi="Arial" w:cs="Arial"/>
          <w:sz w:val="20"/>
          <w:szCs w:val="20"/>
          <w:lang w:eastAsia="ru-RU"/>
        </w:rPr>
      </w:pPr>
    </w:p>
    <w:p w:rsidR="00B8115F" w:rsidRDefault="004B5724" w:rsidP="004B5724">
      <w:pPr>
        <w:spacing w:line="240" w:lineRule="auto"/>
        <w:jc w:val="both"/>
        <w:rPr>
          <w:rFonts w:ascii="Arial" w:eastAsia="Times New Roman" w:hAnsi="Arial" w:cs="Arial"/>
          <w:bCs/>
          <w:color w:val="000000"/>
          <w:sz w:val="24"/>
          <w:szCs w:val="24"/>
          <w:lang w:eastAsia="ru-RU"/>
        </w:rPr>
      </w:pPr>
      <w:r w:rsidRPr="004B5724">
        <w:rPr>
          <w:rFonts w:ascii="Arial" w:eastAsia="Times New Roman" w:hAnsi="Arial" w:cs="Arial"/>
          <w:bCs/>
          <w:color w:val="000000"/>
          <w:sz w:val="24"/>
          <w:szCs w:val="24"/>
          <w:lang w:eastAsia="ru-RU"/>
        </w:rPr>
        <w:t xml:space="preserve">Иные участники </w:t>
      </w:r>
    </w:p>
    <w:p w:rsidR="004B5724" w:rsidRPr="004B5724" w:rsidRDefault="004B5724" w:rsidP="004B5724">
      <w:pPr>
        <w:spacing w:line="240" w:lineRule="auto"/>
        <w:jc w:val="both"/>
        <w:rPr>
          <w:rFonts w:ascii="Arial" w:eastAsia="Times New Roman" w:hAnsi="Arial" w:cs="Arial"/>
          <w:sz w:val="24"/>
          <w:szCs w:val="24"/>
          <w:lang w:eastAsia="ru-RU"/>
        </w:rPr>
      </w:pPr>
      <w:r w:rsidRPr="004B5724">
        <w:rPr>
          <w:rFonts w:ascii="Arial" w:eastAsia="Times New Roman" w:hAnsi="Arial" w:cs="Arial"/>
          <w:bCs/>
          <w:color w:val="000000"/>
          <w:sz w:val="24"/>
          <w:szCs w:val="24"/>
          <w:lang w:eastAsia="ru-RU"/>
        </w:rPr>
        <w:t>осмотра:</w:t>
      </w:r>
      <w:r w:rsidR="00B8115F">
        <w:rPr>
          <w:rFonts w:ascii="Arial" w:eastAsia="Times New Roman" w:hAnsi="Arial" w:cs="Arial"/>
          <w:bCs/>
          <w:color w:val="000000"/>
          <w:sz w:val="24"/>
          <w:szCs w:val="24"/>
          <w:lang w:eastAsia="ru-RU"/>
        </w:rPr>
        <w:t xml:space="preserve"> </w:t>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t>____________________</w:t>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t>_______________________</w:t>
      </w:r>
    </w:p>
    <w:p w:rsidR="004B5724" w:rsidRPr="004B5724" w:rsidRDefault="004B5724" w:rsidP="00B8115F">
      <w:pPr>
        <w:spacing w:line="240" w:lineRule="auto"/>
        <w:ind w:left="2124" w:firstLine="708"/>
        <w:jc w:val="both"/>
        <w:rPr>
          <w:rFonts w:ascii="Arial" w:eastAsia="Times New Roman" w:hAnsi="Arial" w:cs="Arial"/>
          <w:sz w:val="20"/>
          <w:szCs w:val="20"/>
          <w:lang w:eastAsia="ru-RU"/>
        </w:rPr>
      </w:pPr>
      <w:r w:rsidRPr="004B5724">
        <w:rPr>
          <w:rFonts w:ascii="Arial" w:eastAsia="Times New Roman" w:hAnsi="Arial" w:cs="Arial"/>
          <w:color w:val="000000"/>
          <w:sz w:val="20"/>
          <w:szCs w:val="20"/>
          <w:lang w:eastAsia="ru-RU"/>
        </w:rPr>
        <w:t>(подпись)</w:t>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t>(Ф.И.О.)</w:t>
      </w:r>
    </w:p>
    <w:p w:rsidR="00B8115F" w:rsidRDefault="004B5724" w:rsidP="004B5724">
      <w:pPr>
        <w:spacing w:line="240" w:lineRule="auto"/>
        <w:jc w:val="both"/>
        <w:rPr>
          <w:rFonts w:ascii="Arial" w:eastAsia="Times New Roman" w:hAnsi="Arial" w:cs="Arial"/>
          <w:bCs/>
          <w:color w:val="000000"/>
          <w:sz w:val="24"/>
          <w:szCs w:val="24"/>
          <w:lang w:eastAsia="ru-RU"/>
        </w:rPr>
      </w:pPr>
      <w:r w:rsidRPr="004B5724">
        <w:rPr>
          <w:rFonts w:ascii="Arial" w:eastAsia="Times New Roman" w:hAnsi="Arial" w:cs="Arial"/>
          <w:bCs/>
          <w:color w:val="000000"/>
          <w:sz w:val="24"/>
          <w:szCs w:val="24"/>
          <w:lang w:eastAsia="ru-RU"/>
        </w:rPr>
        <w:t xml:space="preserve">Подпись инспектора, </w:t>
      </w:r>
    </w:p>
    <w:p w:rsidR="004B5724" w:rsidRPr="004B5724" w:rsidRDefault="004B5724" w:rsidP="004B5724">
      <w:pPr>
        <w:spacing w:line="240" w:lineRule="auto"/>
        <w:jc w:val="both"/>
        <w:rPr>
          <w:rFonts w:ascii="Arial" w:eastAsia="Times New Roman" w:hAnsi="Arial" w:cs="Arial"/>
          <w:sz w:val="24"/>
          <w:szCs w:val="24"/>
          <w:lang w:eastAsia="ru-RU"/>
        </w:rPr>
      </w:pPr>
      <w:r w:rsidRPr="004B5724">
        <w:rPr>
          <w:rFonts w:ascii="Arial" w:eastAsia="Times New Roman" w:hAnsi="Arial" w:cs="Arial"/>
          <w:bCs/>
          <w:color w:val="000000"/>
          <w:sz w:val="24"/>
          <w:szCs w:val="24"/>
          <w:lang w:eastAsia="ru-RU"/>
        </w:rPr>
        <w:t>составившего акт</w:t>
      </w:r>
      <w:r w:rsidR="00B8115F">
        <w:rPr>
          <w:rFonts w:ascii="Arial" w:eastAsia="Times New Roman" w:hAnsi="Arial" w:cs="Arial"/>
          <w:bCs/>
          <w:color w:val="000000"/>
          <w:sz w:val="24"/>
          <w:szCs w:val="24"/>
          <w:lang w:eastAsia="ru-RU"/>
        </w:rPr>
        <w:t xml:space="preserve">  ____________________</w:t>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r>
      <w:r w:rsidR="00B8115F">
        <w:rPr>
          <w:rFonts w:ascii="Arial" w:eastAsia="Times New Roman" w:hAnsi="Arial" w:cs="Arial"/>
          <w:bCs/>
          <w:color w:val="000000"/>
          <w:sz w:val="24"/>
          <w:szCs w:val="24"/>
          <w:lang w:eastAsia="ru-RU"/>
        </w:rPr>
        <w:tab/>
        <w:t>_______________________</w:t>
      </w:r>
    </w:p>
    <w:p w:rsidR="004B5724" w:rsidRPr="004B5724" w:rsidRDefault="004B5724" w:rsidP="00B8115F">
      <w:pPr>
        <w:spacing w:line="240" w:lineRule="auto"/>
        <w:ind w:left="2124" w:firstLine="708"/>
        <w:jc w:val="both"/>
        <w:rPr>
          <w:rFonts w:ascii="Arial" w:eastAsia="Times New Roman" w:hAnsi="Arial" w:cs="Arial"/>
          <w:sz w:val="20"/>
          <w:szCs w:val="20"/>
          <w:lang w:eastAsia="ru-RU"/>
        </w:rPr>
      </w:pPr>
      <w:r w:rsidRPr="004B5724">
        <w:rPr>
          <w:rFonts w:ascii="Arial" w:eastAsia="Times New Roman" w:hAnsi="Arial" w:cs="Arial"/>
          <w:color w:val="000000"/>
          <w:sz w:val="20"/>
          <w:szCs w:val="20"/>
          <w:lang w:eastAsia="ru-RU"/>
        </w:rPr>
        <w:t>(подпись)</w:t>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r>
      <w:r w:rsidR="00B8115F">
        <w:rPr>
          <w:rFonts w:ascii="Arial" w:eastAsia="Times New Roman" w:hAnsi="Arial" w:cs="Arial"/>
          <w:color w:val="000000"/>
          <w:sz w:val="20"/>
          <w:szCs w:val="20"/>
          <w:lang w:eastAsia="ru-RU"/>
        </w:rPr>
        <w:tab/>
        <w:t>(Ф.И.О.)</w:t>
      </w:r>
    </w:p>
    <w:p w:rsidR="004B5724" w:rsidRDefault="004B5724" w:rsidP="00E50EA4">
      <w:pPr>
        <w:jc w:val="both"/>
        <w:rPr>
          <w:rFonts w:ascii="Arial" w:hAnsi="Arial" w:cs="Arial"/>
          <w:sz w:val="24"/>
          <w:szCs w:val="24"/>
        </w:rPr>
      </w:pPr>
    </w:p>
    <w:p w:rsidR="00E50EA4" w:rsidRPr="004B5724" w:rsidRDefault="00E50EA4" w:rsidP="00E50EA4">
      <w:pPr>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E50EA4" w:rsidRDefault="004B5724" w:rsidP="00E50EA4">
      <w:pPr>
        <w:spacing w:line="240" w:lineRule="auto"/>
        <w:jc w:val="center"/>
        <w:rPr>
          <w:rFonts w:ascii="Arial" w:eastAsia="Times New Roman" w:hAnsi="Arial" w:cs="Arial"/>
          <w:b/>
          <w:bCs/>
          <w:color w:val="000000"/>
          <w:sz w:val="24"/>
          <w:szCs w:val="24"/>
          <w:lang w:eastAsia="ru-RU"/>
        </w:rPr>
      </w:pPr>
      <w:r w:rsidRPr="004B5724">
        <w:rPr>
          <w:rFonts w:ascii="Arial" w:eastAsia="Times New Roman" w:hAnsi="Arial" w:cs="Arial"/>
          <w:b/>
          <w:bCs/>
          <w:color w:val="000000"/>
          <w:sz w:val="24"/>
          <w:szCs w:val="24"/>
          <w:u w:val="single"/>
          <w:lang w:eastAsia="ru-RU"/>
        </w:rPr>
        <w:lastRenderedPageBreak/>
        <w:t>МУ «Администрация городского поселения Воскресен</w:t>
      </w:r>
      <w:r w:rsidR="00E50EA4">
        <w:rPr>
          <w:rFonts w:ascii="Arial" w:eastAsia="Times New Roman" w:hAnsi="Arial" w:cs="Arial"/>
          <w:b/>
          <w:bCs/>
          <w:color w:val="000000"/>
          <w:sz w:val="24"/>
          <w:szCs w:val="24"/>
          <w:u w:val="single"/>
          <w:lang w:eastAsia="ru-RU"/>
        </w:rPr>
        <w:t>с</w:t>
      </w:r>
      <w:r w:rsidRPr="004B5724">
        <w:rPr>
          <w:rFonts w:ascii="Arial" w:eastAsia="Times New Roman" w:hAnsi="Arial" w:cs="Arial"/>
          <w:b/>
          <w:bCs/>
          <w:color w:val="000000"/>
          <w:sz w:val="24"/>
          <w:szCs w:val="24"/>
          <w:u w:val="single"/>
          <w:lang w:eastAsia="ru-RU"/>
        </w:rPr>
        <w:t>к»</w:t>
      </w:r>
    </w:p>
    <w:p w:rsidR="004B5724" w:rsidRPr="004B5724" w:rsidRDefault="004B5724" w:rsidP="00E50EA4">
      <w:pPr>
        <w:spacing w:line="240" w:lineRule="auto"/>
        <w:jc w:val="center"/>
        <w:rPr>
          <w:rFonts w:ascii="Arial" w:eastAsia="Times New Roman" w:hAnsi="Arial" w:cs="Arial"/>
          <w:sz w:val="24"/>
          <w:szCs w:val="24"/>
          <w:lang w:eastAsia="ru-RU"/>
        </w:rPr>
      </w:pPr>
      <w:r w:rsidRPr="004B5724">
        <w:rPr>
          <w:rFonts w:ascii="Arial" w:eastAsia="Times New Roman" w:hAnsi="Arial" w:cs="Arial"/>
          <w:b/>
          <w:bCs/>
          <w:color w:val="000000"/>
          <w:sz w:val="24"/>
          <w:szCs w:val="24"/>
          <w:u w:val="single"/>
          <w:lang w:eastAsia="ru-RU"/>
        </w:rPr>
        <w:t>Воскресенского муниципального района Московской области»</w:t>
      </w:r>
    </w:p>
    <w:p w:rsidR="00E50EA4" w:rsidRDefault="004B5724" w:rsidP="00E50EA4">
      <w:pPr>
        <w:spacing w:line="240" w:lineRule="auto"/>
        <w:jc w:val="center"/>
        <w:rPr>
          <w:rFonts w:ascii="Arial" w:eastAsia="Times New Roman" w:hAnsi="Arial" w:cs="Arial"/>
          <w:color w:val="000000"/>
          <w:sz w:val="20"/>
          <w:szCs w:val="20"/>
          <w:lang w:eastAsia="ru-RU"/>
        </w:rPr>
      </w:pPr>
      <w:r w:rsidRPr="00E50EA4">
        <w:rPr>
          <w:rFonts w:ascii="Arial" w:eastAsia="Times New Roman" w:hAnsi="Arial" w:cs="Arial"/>
          <w:color w:val="000000"/>
          <w:sz w:val="20"/>
          <w:szCs w:val="20"/>
          <w:lang w:eastAsia="ru-RU"/>
        </w:rPr>
        <w:t xml:space="preserve">(наименование органа местного самоуправления или уполномоченного им органа, </w:t>
      </w:r>
    </w:p>
    <w:p w:rsidR="004B5724" w:rsidRPr="00E50EA4" w:rsidRDefault="004B5724" w:rsidP="00E50EA4">
      <w:pPr>
        <w:spacing w:line="240" w:lineRule="auto"/>
        <w:jc w:val="center"/>
        <w:rPr>
          <w:rFonts w:ascii="Arial" w:eastAsia="Times New Roman" w:hAnsi="Arial" w:cs="Arial"/>
          <w:sz w:val="20"/>
          <w:szCs w:val="20"/>
          <w:lang w:eastAsia="ru-RU"/>
        </w:rPr>
      </w:pPr>
      <w:r w:rsidRPr="00E50EA4">
        <w:rPr>
          <w:rFonts w:ascii="Arial" w:eastAsia="Times New Roman" w:hAnsi="Arial" w:cs="Arial"/>
          <w:color w:val="000000"/>
          <w:sz w:val="20"/>
          <w:szCs w:val="20"/>
          <w:lang w:eastAsia="ru-RU"/>
        </w:rPr>
        <w:t>осуществляющего муниципальный земельный контроль)</w:t>
      </w:r>
    </w:p>
    <w:p w:rsidR="00EC4391" w:rsidRDefault="00EC4391" w:rsidP="00EC4391">
      <w:pPr>
        <w:spacing w:line="240" w:lineRule="auto"/>
        <w:jc w:val="center"/>
        <w:rPr>
          <w:rFonts w:ascii="Arial" w:eastAsia="Times New Roman" w:hAnsi="Arial" w:cs="Arial"/>
          <w:bCs/>
          <w:color w:val="000000"/>
          <w:sz w:val="24"/>
          <w:szCs w:val="24"/>
          <w:lang w:eastAsia="ru-RU"/>
        </w:rPr>
      </w:pPr>
    </w:p>
    <w:p w:rsidR="004B5724" w:rsidRDefault="004B5724" w:rsidP="00EC4391">
      <w:pPr>
        <w:spacing w:line="240" w:lineRule="auto"/>
        <w:jc w:val="center"/>
        <w:rPr>
          <w:rFonts w:ascii="Arial" w:eastAsia="Times New Roman" w:hAnsi="Arial" w:cs="Arial"/>
          <w:bCs/>
          <w:color w:val="000000"/>
          <w:sz w:val="24"/>
          <w:szCs w:val="24"/>
          <w:lang w:eastAsia="ru-RU"/>
        </w:rPr>
      </w:pPr>
      <w:r w:rsidRPr="00EC4391">
        <w:rPr>
          <w:rFonts w:ascii="Arial" w:eastAsia="Times New Roman" w:hAnsi="Arial" w:cs="Arial"/>
          <w:bCs/>
          <w:color w:val="000000"/>
          <w:sz w:val="24"/>
          <w:szCs w:val="24"/>
          <w:lang w:eastAsia="ru-RU"/>
        </w:rPr>
        <w:t>МУНИЦИПАЛЬНЫЙ ЗЕМЕЛЬНЫЙ КОНТРОЛЬ</w:t>
      </w:r>
    </w:p>
    <w:p w:rsidR="00EC4391" w:rsidRPr="00EC4391" w:rsidRDefault="00EC4391" w:rsidP="00EC4391">
      <w:pPr>
        <w:spacing w:line="240" w:lineRule="auto"/>
        <w:jc w:val="center"/>
        <w:rPr>
          <w:rFonts w:ascii="Arial" w:eastAsia="Times New Roman" w:hAnsi="Arial" w:cs="Arial"/>
          <w:sz w:val="24"/>
          <w:szCs w:val="24"/>
          <w:lang w:eastAsia="ru-RU"/>
        </w:rPr>
      </w:pPr>
    </w:p>
    <w:p w:rsidR="00EC4391" w:rsidRDefault="004B5724" w:rsidP="00EC4391">
      <w:pPr>
        <w:spacing w:line="240" w:lineRule="auto"/>
        <w:jc w:val="center"/>
        <w:rPr>
          <w:rFonts w:ascii="Arial" w:eastAsia="Times New Roman" w:hAnsi="Arial" w:cs="Arial"/>
          <w:b/>
          <w:bCs/>
          <w:color w:val="000000"/>
          <w:sz w:val="24"/>
          <w:szCs w:val="24"/>
          <w:lang w:eastAsia="ru-RU"/>
        </w:rPr>
      </w:pPr>
      <w:r w:rsidRPr="004B5724">
        <w:rPr>
          <w:rFonts w:ascii="Arial" w:eastAsia="Times New Roman" w:hAnsi="Arial" w:cs="Arial"/>
          <w:b/>
          <w:bCs/>
          <w:color w:val="000000"/>
          <w:sz w:val="24"/>
          <w:szCs w:val="24"/>
          <w:lang w:eastAsia="ru-RU"/>
        </w:rPr>
        <w:t>ОБМЕР ПЛОЩАДИ ЗЕМЕЛЬНОГО УЧАСТКА</w:t>
      </w:r>
    </w:p>
    <w:p w:rsidR="004B5724" w:rsidRPr="004B5724" w:rsidRDefault="004B5724" w:rsidP="00EC4391">
      <w:pPr>
        <w:spacing w:line="240" w:lineRule="auto"/>
        <w:jc w:val="center"/>
        <w:rPr>
          <w:rFonts w:ascii="Arial" w:eastAsia="Times New Roman" w:hAnsi="Arial" w:cs="Arial"/>
          <w:sz w:val="24"/>
          <w:szCs w:val="24"/>
          <w:lang w:eastAsia="ru-RU"/>
        </w:rPr>
      </w:pPr>
      <w:r w:rsidRPr="004B5724">
        <w:rPr>
          <w:rFonts w:ascii="Arial" w:eastAsia="Times New Roman" w:hAnsi="Arial" w:cs="Arial"/>
          <w:b/>
          <w:bCs/>
          <w:color w:val="000000"/>
          <w:sz w:val="24"/>
          <w:szCs w:val="24"/>
          <w:lang w:eastAsia="ru-RU"/>
        </w:rPr>
        <w:t>приложение к акту осмотра территории</w:t>
      </w:r>
    </w:p>
    <w:p w:rsidR="00EC4391" w:rsidRDefault="00EC4391" w:rsidP="004B5724">
      <w:pPr>
        <w:spacing w:line="240" w:lineRule="auto"/>
        <w:jc w:val="both"/>
        <w:rPr>
          <w:rFonts w:ascii="Arial" w:eastAsia="Times New Roman" w:hAnsi="Arial" w:cs="Arial"/>
          <w:color w:val="000000"/>
          <w:sz w:val="24"/>
          <w:szCs w:val="24"/>
          <w:lang w:eastAsia="ru-RU"/>
        </w:rPr>
      </w:pPr>
    </w:p>
    <w:p w:rsidR="004B5724" w:rsidRPr="004B5724" w:rsidRDefault="004B5724" w:rsidP="004B5724">
      <w:pPr>
        <w:spacing w:line="240" w:lineRule="auto"/>
        <w:jc w:val="both"/>
        <w:rPr>
          <w:rFonts w:ascii="Arial" w:eastAsia="Times New Roman" w:hAnsi="Arial" w:cs="Arial"/>
          <w:sz w:val="24"/>
          <w:szCs w:val="24"/>
          <w:lang w:eastAsia="ru-RU"/>
        </w:rPr>
      </w:pPr>
      <w:r w:rsidRPr="004B5724">
        <w:rPr>
          <w:rFonts w:ascii="Arial" w:eastAsia="Times New Roman" w:hAnsi="Arial" w:cs="Arial"/>
          <w:color w:val="000000"/>
          <w:sz w:val="24"/>
          <w:szCs w:val="24"/>
          <w:lang w:eastAsia="ru-RU"/>
        </w:rPr>
        <w:t>«</w:t>
      </w:r>
      <w:r w:rsidR="00EC4391">
        <w:rPr>
          <w:rFonts w:ascii="Arial" w:eastAsia="Times New Roman" w:hAnsi="Arial" w:cs="Arial"/>
          <w:color w:val="000000"/>
          <w:sz w:val="24"/>
          <w:szCs w:val="24"/>
          <w:lang w:eastAsia="ru-RU"/>
        </w:rPr>
        <w:t xml:space="preserve"> ___ </w:t>
      </w:r>
      <w:r w:rsidRPr="004B5724">
        <w:rPr>
          <w:rFonts w:ascii="Arial" w:eastAsia="Times New Roman" w:hAnsi="Arial" w:cs="Arial"/>
          <w:color w:val="000000"/>
          <w:sz w:val="24"/>
          <w:szCs w:val="24"/>
          <w:lang w:eastAsia="ru-RU"/>
        </w:rPr>
        <w:t>»</w:t>
      </w:r>
      <w:r w:rsidR="00EC4391">
        <w:rPr>
          <w:rFonts w:ascii="Arial" w:eastAsia="Times New Roman" w:hAnsi="Arial" w:cs="Arial"/>
          <w:color w:val="000000"/>
          <w:sz w:val="24"/>
          <w:szCs w:val="24"/>
          <w:lang w:eastAsia="ru-RU"/>
        </w:rPr>
        <w:t xml:space="preserve"> ______________ </w:t>
      </w:r>
      <w:r w:rsidRPr="004B5724">
        <w:rPr>
          <w:rFonts w:ascii="Arial" w:eastAsia="Times New Roman" w:hAnsi="Arial" w:cs="Arial"/>
          <w:color w:val="000000"/>
          <w:sz w:val="24"/>
          <w:szCs w:val="24"/>
          <w:lang w:eastAsia="ru-RU"/>
        </w:rPr>
        <w:t xml:space="preserve"> 200</w:t>
      </w:r>
      <w:r w:rsidR="00EC4391">
        <w:rPr>
          <w:rFonts w:ascii="Arial" w:eastAsia="Times New Roman" w:hAnsi="Arial" w:cs="Arial"/>
          <w:color w:val="000000"/>
          <w:sz w:val="24"/>
          <w:szCs w:val="24"/>
          <w:lang w:eastAsia="ru-RU"/>
        </w:rPr>
        <w:t xml:space="preserve"> __ </w:t>
      </w:r>
      <w:r w:rsidRPr="004B5724">
        <w:rPr>
          <w:rFonts w:ascii="Arial" w:eastAsia="Times New Roman" w:hAnsi="Arial" w:cs="Arial"/>
          <w:color w:val="000000"/>
          <w:sz w:val="24"/>
          <w:szCs w:val="24"/>
          <w:lang w:eastAsia="ru-RU"/>
        </w:rPr>
        <w:t>г.</w:t>
      </w:r>
      <w:r w:rsidR="00EC4391">
        <w:rPr>
          <w:rFonts w:ascii="Arial" w:eastAsia="Times New Roman" w:hAnsi="Arial" w:cs="Arial"/>
          <w:color w:val="000000"/>
          <w:sz w:val="24"/>
          <w:szCs w:val="24"/>
          <w:lang w:eastAsia="ru-RU"/>
        </w:rPr>
        <w:tab/>
      </w:r>
      <w:r w:rsidR="00EC4391">
        <w:rPr>
          <w:rFonts w:ascii="Arial" w:eastAsia="Times New Roman" w:hAnsi="Arial" w:cs="Arial"/>
          <w:color w:val="000000"/>
          <w:sz w:val="24"/>
          <w:szCs w:val="24"/>
          <w:lang w:eastAsia="ru-RU"/>
        </w:rPr>
        <w:tab/>
      </w:r>
      <w:r w:rsidR="00EC4391">
        <w:rPr>
          <w:rFonts w:ascii="Arial" w:eastAsia="Times New Roman" w:hAnsi="Arial" w:cs="Arial"/>
          <w:color w:val="000000"/>
          <w:sz w:val="24"/>
          <w:szCs w:val="24"/>
          <w:lang w:eastAsia="ru-RU"/>
        </w:rPr>
        <w:tab/>
      </w:r>
      <w:r w:rsidR="00EC4391">
        <w:rPr>
          <w:rFonts w:ascii="Arial" w:eastAsia="Times New Roman" w:hAnsi="Arial" w:cs="Arial"/>
          <w:color w:val="000000"/>
          <w:sz w:val="24"/>
          <w:szCs w:val="24"/>
          <w:lang w:eastAsia="ru-RU"/>
        </w:rPr>
        <w:tab/>
      </w:r>
      <w:r w:rsidRPr="004B5724">
        <w:rPr>
          <w:rFonts w:ascii="Arial" w:eastAsia="Times New Roman" w:hAnsi="Arial" w:cs="Arial"/>
          <w:color w:val="000000"/>
          <w:sz w:val="24"/>
          <w:szCs w:val="24"/>
          <w:lang w:eastAsia="ru-RU"/>
        </w:rPr>
        <w:tab/>
        <w:t>№</w:t>
      </w:r>
      <w:r w:rsidR="00EC4391">
        <w:rPr>
          <w:rFonts w:ascii="Arial" w:eastAsia="Times New Roman" w:hAnsi="Arial" w:cs="Arial"/>
          <w:color w:val="000000"/>
          <w:sz w:val="24"/>
          <w:szCs w:val="24"/>
          <w:lang w:eastAsia="ru-RU"/>
        </w:rPr>
        <w:t xml:space="preserve"> _____________________</w:t>
      </w:r>
    </w:p>
    <w:p w:rsidR="00EC4391" w:rsidRDefault="00EC4391" w:rsidP="004B5724">
      <w:pPr>
        <w:spacing w:line="240" w:lineRule="auto"/>
        <w:jc w:val="both"/>
        <w:rPr>
          <w:rFonts w:ascii="Arial" w:eastAsia="Times New Roman" w:hAnsi="Arial" w:cs="Arial"/>
          <w:color w:val="000000"/>
          <w:sz w:val="24"/>
          <w:szCs w:val="24"/>
          <w:lang w:eastAsia="ru-RU"/>
        </w:rPr>
      </w:pPr>
    </w:p>
    <w:p w:rsidR="004B5724" w:rsidRDefault="004B5724" w:rsidP="004B5724">
      <w:pPr>
        <w:spacing w:line="240" w:lineRule="auto"/>
        <w:jc w:val="both"/>
        <w:rPr>
          <w:rFonts w:ascii="Arial" w:eastAsia="Times New Roman" w:hAnsi="Arial" w:cs="Arial"/>
          <w:color w:val="000000"/>
          <w:sz w:val="24"/>
          <w:szCs w:val="24"/>
          <w:lang w:eastAsia="ru-RU"/>
        </w:rPr>
      </w:pPr>
      <w:r w:rsidRPr="004B5724">
        <w:rPr>
          <w:rFonts w:ascii="Arial" w:eastAsia="Times New Roman" w:hAnsi="Arial" w:cs="Arial"/>
          <w:color w:val="000000"/>
          <w:sz w:val="24"/>
          <w:szCs w:val="24"/>
          <w:lang w:eastAsia="ru-RU"/>
        </w:rPr>
        <w:t>Обмер земельного участка произвели:</w:t>
      </w:r>
    </w:p>
    <w:p w:rsidR="00EC4391" w:rsidRPr="004B5724" w:rsidRDefault="00EC4391" w:rsidP="004B572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4B5724" w:rsidRPr="00EC4391" w:rsidRDefault="004B5724" w:rsidP="00EC4391">
      <w:pPr>
        <w:spacing w:line="240" w:lineRule="auto"/>
        <w:jc w:val="center"/>
        <w:rPr>
          <w:rFonts w:ascii="Arial" w:eastAsia="Times New Roman" w:hAnsi="Arial" w:cs="Arial"/>
          <w:sz w:val="20"/>
          <w:szCs w:val="20"/>
          <w:lang w:eastAsia="ru-RU"/>
        </w:rPr>
      </w:pPr>
      <w:r w:rsidRPr="00EC4391">
        <w:rPr>
          <w:rFonts w:ascii="Arial" w:eastAsia="Times New Roman" w:hAnsi="Arial" w:cs="Arial"/>
          <w:color w:val="000000"/>
          <w:sz w:val="20"/>
          <w:szCs w:val="20"/>
          <w:lang w:eastAsia="ru-RU"/>
        </w:rPr>
        <w:t>(должность, Ф.И.О. инспектора, производившего обмер земельного участка)</w:t>
      </w:r>
    </w:p>
    <w:p w:rsidR="00EC4391" w:rsidRDefault="00EC4391" w:rsidP="004B5724">
      <w:pPr>
        <w:spacing w:line="240" w:lineRule="auto"/>
        <w:jc w:val="both"/>
        <w:rPr>
          <w:rFonts w:ascii="Arial" w:eastAsia="Times New Roman" w:hAnsi="Arial" w:cs="Arial"/>
          <w:color w:val="000000"/>
          <w:sz w:val="24"/>
          <w:szCs w:val="24"/>
          <w:lang w:eastAsia="ru-RU"/>
        </w:rPr>
      </w:pPr>
    </w:p>
    <w:p w:rsidR="00EC4391" w:rsidRDefault="004B5724" w:rsidP="004B5724">
      <w:pPr>
        <w:spacing w:line="240" w:lineRule="auto"/>
        <w:jc w:val="both"/>
        <w:rPr>
          <w:rFonts w:ascii="Arial" w:eastAsia="Times New Roman" w:hAnsi="Arial" w:cs="Arial"/>
          <w:color w:val="000000"/>
          <w:sz w:val="24"/>
          <w:szCs w:val="24"/>
          <w:lang w:eastAsia="ru-RU"/>
        </w:rPr>
      </w:pPr>
      <w:r w:rsidRPr="004B5724">
        <w:rPr>
          <w:rFonts w:ascii="Arial" w:eastAsia="Times New Roman" w:hAnsi="Arial" w:cs="Arial"/>
          <w:color w:val="000000"/>
          <w:sz w:val="24"/>
          <w:szCs w:val="24"/>
          <w:lang w:eastAsia="ru-RU"/>
        </w:rPr>
        <w:t>в присутствии (отсутствии)</w:t>
      </w:r>
      <w:r w:rsidR="00EC4391">
        <w:rPr>
          <w:rFonts w:ascii="Arial" w:eastAsia="Times New Roman" w:hAnsi="Arial" w:cs="Arial"/>
          <w:color w:val="000000"/>
          <w:sz w:val="24"/>
          <w:szCs w:val="24"/>
          <w:lang w:eastAsia="ru-RU"/>
        </w:rPr>
        <w:t xml:space="preserve"> _____________________________________________________</w:t>
      </w:r>
    </w:p>
    <w:p w:rsidR="00EC4391" w:rsidRPr="00EC4391" w:rsidRDefault="004B5724" w:rsidP="00EC4391">
      <w:pPr>
        <w:spacing w:line="240" w:lineRule="auto"/>
        <w:jc w:val="right"/>
        <w:rPr>
          <w:rFonts w:ascii="Arial" w:eastAsia="Times New Roman" w:hAnsi="Arial" w:cs="Arial"/>
          <w:color w:val="000000"/>
          <w:sz w:val="20"/>
          <w:szCs w:val="20"/>
          <w:lang w:eastAsia="ru-RU"/>
        </w:rPr>
      </w:pPr>
      <w:r w:rsidRPr="00EC4391">
        <w:rPr>
          <w:rFonts w:ascii="Arial" w:eastAsia="Times New Roman" w:hAnsi="Arial" w:cs="Arial"/>
          <w:color w:val="000000"/>
          <w:sz w:val="20"/>
          <w:szCs w:val="20"/>
          <w:lang w:eastAsia="ru-RU"/>
        </w:rPr>
        <w:t xml:space="preserve">(заявителя: должность, наименование юридического лица, Ф.И.О. </w:t>
      </w:r>
    </w:p>
    <w:p w:rsidR="00EC4391" w:rsidRDefault="00EC4391" w:rsidP="004B572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4B5724" w:rsidRPr="00EC4391" w:rsidRDefault="004B5724" w:rsidP="00EC4391">
      <w:pPr>
        <w:spacing w:line="240" w:lineRule="auto"/>
        <w:jc w:val="center"/>
        <w:rPr>
          <w:rFonts w:ascii="Arial" w:eastAsia="Times New Roman" w:hAnsi="Arial" w:cs="Arial"/>
          <w:sz w:val="20"/>
          <w:szCs w:val="20"/>
          <w:lang w:eastAsia="ru-RU"/>
        </w:rPr>
      </w:pPr>
      <w:r w:rsidRPr="00EC4391">
        <w:rPr>
          <w:rFonts w:ascii="Arial" w:eastAsia="Times New Roman" w:hAnsi="Arial" w:cs="Arial"/>
          <w:color w:val="000000"/>
          <w:sz w:val="20"/>
          <w:szCs w:val="20"/>
          <w:lang w:eastAsia="ru-RU"/>
        </w:rPr>
        <w:t>законного представителя</w:t>
      </w:r>
      <w:r w:rsidR="00EC4391" w:rsidRPr="00EC4391">
        <w:rPr>
          <w:rFonts w:ascii="Arial" w:eastAsia="Times New Roman" w:hAnsi="Arial" w:cs="Arial"/>
          <w:color w:val="000000"/>
          <w:sz w:val="20"/>
          <w:szCs w:val="20"/>
          <w:lang w:eastAsia="ru-RU"/>
        </w:rPr>
        <w:t xml:space="preserve"> </w:t>
      </w:r>
      <w:r w:rsidRPr="00EC4391">
        <w:rPr>
          <w:rFonts w:ascii="Arial" w:eastAsia="Times New Roman" w:hAnsi="Arial" w:cs="Arial"/>
          <w:color w:val="000000"/>
          <w:sz w:val="20"/>
          <w:szCs w:val="20"/>
          <w:lang w:eastAsia="ru-RU"/>
        </w:rPr>
        <w:t>юридического лица, Ф.И.О. физического лица)</w:t>
      </w:r>
    </w:p>
    <w:p w:rsidR="004B5724" w:rsidRPr="004B5724" w:rsidRDefault="004B5724" w:rsidP="00195C6C">
      <w:pPr>
        <w:spacing w:line="240" w:lineRule="auto"/>
        <w:jc w:val="center"/>
        <w:rPr>
          <w:rFonts w:ascii="Arial" w:eastAsia="Times New Roman" w:hAnsi="Arial" w:cs="Arial"/>
          <w:sz w:val="24"/>
          <w:szCs w:val="24"/>
          <w:lang w:eastAsia="ru-RU"/>
        </w:rPr>
      </w:pPr>
      <w:r w:rsidRPr="004B5724">
        <w:rPr>
          <w:rFonts w:ascii="Arial" w:eastAsia="Times New Roman" w:hAnsi="Arial" w:cs="Arial"/>
          <w:color w:val="000000"/>
          <w:sz w:val="24"/>
          <w:szCs w:val="24"/>
          <w:lang w:eastAsia="ru-RU"/>
        </w:rPr>
        <w:t>по адресу:</w:t>
      </w:r>
      <w:r w:rsidR="00EC4391">
        <w:rPr>
          <w:rFonts w:ascii="Arial" w:eastAsia="Times New Roman" w:hAnsi="Arial" w:cs="Arial"/>
          <w:color w:val="000000"/>
          <w:sz w:val="24"/>
          <w:szCs w:val="24"/>
          <w:lang w:eastAsia="ru-RU"/>
        </w:rPr>
        <w:t xml:space="preserve"> __________________________________________________________________</w:t>
      </w:r>
      <w:r w:rsidRPr="004B5724">
        <w:rPr>
          <w:rFonts w:ascii="Arial" w:eastAsia="Times New Roman" w:hAnsi="Arial" w:cs="Arial"/>
          <w:color w:val="000000"/>
          <w:sz w:val="24"/>
          <w:szCs w:val="24"/>
          <w:lang w:eastAsia="ru-RU"/>
        </w:rPr>
        <w:tab/>
      </w:r>
      <w:r w:rsidR="00195C6C">
        <w:rPr>
          <w:rFonts w:ascii="Arial" w:eastAsia="Times New Roman" w:hAnsi="Arial" w:cs="Arial"/>
          <w:color w:val="000000"/>
          <w:sz w:val="24"/>
          <w:szCs w:val="24"/>
          <w:lang w:eastAsia="ru-RU"/>
        </w:rPr>
        <w:tab/>
      </w:r>
      <w:r w:rsidR="00195C6C">
        <w:rPr>
          <w:rFonts w:ascii="Arial" w:eastAsia="Times New Roman" w:hAnsi="Arial" w:cs="Arial"/>
          <w:color w:val="000000"/>
          <w:sz w:val="24"/>
          <w:szCs w:val="24"/>
          <w:lang w:eastAsia="ru-RU"/>
        </w:rPr>
        <w:tab/>
      </w:r>
      <w:r w:rsidR="00195C6C">
        <w:rPr>
          <w:rFonts w:ascii="Arial" w:eastAsia="Times New Roman" w:hAnsi="Arial" w:cs="Arial"/>
          <w:color w:val="000000"/>
          <w:sz w:val="24"/>
          <w:szCs w:val="24"/>
          <w:lang w:eastAsia="ru-RU"/>
        </w:rPr>
        <w:tab/>
      </w:r>
      <w:r w:rsidR="00195C6C">
        <w:rPr>
          <w:rFonts w:ascii="Arial" w:eastAsia="Times New Roman" w:hAnsi="Arial" w:cs="Arial"/>
          <w:color w:val="000000"/>
          <w:sz w:val="24"/>
          <w:szCs w:val="24"/>
          <w:lang w:eastAsia="ru-RU"/>
        </w:rPr>
        <w:tab/>
      </w:r>
      <w:r w:rsidR="00195C6C" w:rsidRPr="00195C6C">
        <w:rPr>
          <w:rFonts w:ascii="Arial" w:eastAsia="Times New Roman" w:hAnsi="Arial" w:cs="Arial"/>
          <w:color w:val="000000"/>
          <w:sz w:val="20"/>
          <w:szCs w:val="20"/>
          <w:lang w:eastAsia="ru-RU"/>
        </w:rPr>
        <w:t>(адрес земельного участка)</w:t>
      </w:r>
    </w:p>
    <w:p w:rsidR="004B5724" w:rsidRPr="00195C6C" w:rsidRDefault="004B5724" w:rsidP="004B5724">
      <w:pPr>
        <w:spacing w:line="240" w:lineRule="auto"/>
        <w:jc w:val="both"/>
        <w:rPr>
          <w:rFonts w:ascii="Arial" w:eastAsia="Times New Roman" w:hAnsi="Arial" w:cs="Arial"/>
          <w:sz w:val="20"/>
          <w:szCs w:val="20"/>
          <w:lang w:eastAsia="ru-RU"/>
        </w:rPr>
      </w:pPr>
    </w:p>
    <w:p w:rsidR="004B5724" w:rsidRDefault="004B5724" w:rsidP="00195C6C">
      <w:pPr>
        <w:spacing w:line="240" w:lineRule="auto"/>
        <w:ind w:firstLine="708"/>
        <w:jc w:val="both"/>
        <w:rPr>
          <w:rFonts w:ascii="Arial" w:eastAsia="Times New Roman" w:hAnsi="Arial" w:cs="Arial"/>
          <w:sz w:val="24"/>
          <w:szCs w:val="24"/>
          <w:lang w:eastAsia="ru-RU"/>
        </w:rPr>
      </w:pPr>
      <w:r w:rsidRPr="004B5724">
        <w:rPr>
          <w:rFonts w:ascii="Arial" w:eastAsia="Times New Roman" w:hAnsi="Arial" w:cs="Arial"/>
          <w:color w:val="000000"/>
          <w:sz w:val="24"/>
          <w:szCs w:val="24"/>
          <w:lang w:eastAsia="ru-RU"/>
        </w:rPr>
        <w:t>Согласно обмеру площадь земельного участка составляет</w:t>
      </w:r>
      <w:r w:rsidR="00195C6C">
        <w:rPr>
          <w:rFonts w:ascii="Arial" w:eastAsia="Times New Roman" w:hAnsi="Arial" w:cs="Arial"/>
          <w:color w:val="000000"/>
          <w:sz w:val="24"/>
          <w:szCs w:val="24"/>
          <w:lang w:eastAsia="ru-RU"/>
        </w:rPr>
        <w:t xml:space="preserve"> _____________________</w:t>
      </w:r>
    </w:p>
    <w:p w:rsidR="00195C6C" w:rsidRPr="004B5724" w:rsidRDefault="00195C6C" w:rsidP="00195C6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 ) кв. м.</w:t>
      </w:r>
    </w:p>
    <w:p w:rsidR="004B5724" w:rsidRPr="00195C6C" w:rsidRDefault="004B5724" w:rsidP="00195C6C">
      <w:pPr>
        <w:spacing w:line="240" w:lineRule="auto"/>
        <w:jc w:val="center"/>
        <w:rPr>
          <w:rFonts w:ascii="Arial" w:eastAsia="Times New Roman" w:hAnsi="Arial" w:cs="Arial"/>
          <w:sz w:val="20"/>
          <w:szCs w:val="20"/>
          <w:lang w:eastAsia="ru-RU"/>
        </w:rPr>
      </w:pPr>
      <w:r w:rsidRPr="00195C6C">
        <w:rPr>
          <w:rFonts w:ascii="Arial" w:eastAsia="Times New Roman" w:hAnsi="Arial" w:cs="Arial"/>
          <w:color w:val="000000"/>
          <w:sz w:val="20"/>
          <w:szCs w:val="20"/>
          <w:lang w:eastAsia="ru-RU"/>
        </w:rPr>
        <w:t>(площадь земельного участка прописью)</w:t>
      </w:r>
    </w:p>
    <w:p w:rsidR="00195C6C" w:rsidRDefault="004B5724" w:rsidP="00195C6C">
      <w:pPr>
        <w:spacing w:line="240" w:lineRule="auto"/>
        <w:ind w:firstLine="708"/>
        <w:jc w:val="both"/>
        <w:rPr>
          <w:rFonts w:ascii="Arial" w:eastAsia="Times New Roman" w:hAnsi="Arial" w:cs="Arial"/>
          <w:color w:val="000000"/>
          <w:sz w:val="24"/>
          <w:szCs w:val="24"/>
          <w:lang w:eastAsia="ru-RU"/>
        </w:rPr>
      </w:pPr>
      <w:r w:rsidRPr="004B5724">
        <w:rPr>
          <w:rFonts w:ascii="Arial" w:eastAsia="Times New Roman" w:hAnsi="Arial" w:cs="Arial"/>
          <w:color w:val="000000"/>
          <w:sz w:val="24"/>
          <w:szCs w:val="24"/>
          <w:lang w:eastAsia="ru-RU"/>
        </w:rPr>
        <w:t>Расчет площади</w:t>
      </w:r>
      <w:r w:rsidR="00195C6C">
        <w:rPr>
          <w:rFonts w:ascii="Arial" w:eastAsia="Times New Roman" w:hAnsi="Arial" w:cs="Arial"/>
          <w:color w:val="000000"/>
          <w:sz w:val="24"/>
          <w:szCs w:val="24"/>
          <w:lang w:eastAsia="ru-RU"/>
        </w:rPr>
        <w:t xml:space="preserve"> ________________________________________________________</w:t>
      </w:r>
    </w:p>
    <w:p w:rsidR="00517DEC" w:rsidRDefault="00517DEC" w:rsidP="00195C6C">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p>
    <w:p w:rsidR="004B5724" w:rsidRPr="004B5724" w:rsidRDefault="004B5724" w:rsidP="00195C6C">
      <w:pPr>
        <w:spacing w:line="240" w:lineRule="auto"/>
        <w:jc w:val="both"/>
        <w:rPr>
          <w:rFonts w:ascii="Arial" w:eastAsia="Times New Roman" w:hAnsi="Arial" w:cs="Arial"/>
          <w:sz w:val="24"/>
          <w:szCs w:val="24"/>
          <w:lang w:eastAsia="ru-RU"/>
        </w:rPr>
      </w:pPr>
      <w:r w:rsidRPr="004B5724">
        <w:rPr>
          <w:rFonts w:ascii="Arial" w:eastAsia="Times New Roman" w:hAnsi="Arial" w:cs="Arial"/>
          <w:color w:val="000000"/>
          <w:sz w:val="24"/>
          <w:szCs w:val="24"/>
          <w:lang w:eastAsia="ru-RU"/>
        </w:rPr>
        <w:tab/>
      </w:r>
    </w:p>
    <w:p w:rsidR="004B5724" w:rsidRDefault="004B5724" w:rsidP="00517DEC">
      <w:pPr>
        <w:spacing w:line="240" w:lineRule="auto"/>
        <w:ind w:firstLine="708"/>
        <w:jc w:val="both"/>
        <w:rPr>
          <w:rFonts w:ascii="Arial" w:eastAsia="Times New Roman" w:hAnsi="Arial" w:cs="Arial"/>
          <w:color w:val="000000"/>
          <w:sz w:val="24"/>
          <w:szCs w:val="24"/>
          <w:lang w:eastAsia="ru-RU"/>
        </w:rPr>
      </w:pPr>
      <w:r w:rsidRPr="004B5724">
        <w:rPr>
          <w:rFonts w:ascii="Arial" w:eastAsia="Times New Roman" w:hAnsi="Arial" w:cs="Arial"/>
          <w:color w:val="000000"/>
          <w:sz w:val="24"/>
          <w:szCs w:val="24"/>
          <w:lang w:eastAsia="ru-RU"/>
        </w:rPr>
        <w:t>Особые отметки:</w:t>
      </w:r>
      <w:r w:rsidR="00517DEC">
        <w:rPr>
          <w:rFonts w:ascii="Arial" w:eastAsia="Times New Roman" w:hAnsi="Arial" w:cs="Arial"/>
          <w:color w:val="000000"/>
          <w:sz w:val="24"/>
          <w:szCs w:val="24"/>
          <w:lang w:eastAsia="ru-RU"/>
        </w:rPr>
        <w:t xml:space="preserve"> ________________________________________________________</w:t>
      </w:r>
    </w:p>
    <w:p w:rsidR="00517DEC" w:rsidRPr="004B5724" w:rsidRDefault="00517DEC" w:rsidP="00517DEC">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517DEC" w:rsidRDefault="00517DEC" w:rsidP="004B5724">
      <w:pPr>
        <w:spacing w:line="240" w:lineRule="auto"/>
        <w:jc w:val="both"/>
        <w:rPr>
          <w:rFonts w:ascii="Arial" w:eastAsia="Times New Roman" w:hAnsi="Arial" w:cs="Arial"/>
          <w:color w:val="000000"/>
          <w:sz w:val="24"/>
          <w:szCs w:val="24"/>
          <w:lang w:eastAsia="ru-RU"/>
        </w:rPr>
      </w:pPr>
    </w:p>
    <w:p w:rsidR="004B5724" w:rsidRDefault="004B5724" w:rsidP="004B5724">
      <w:pPr>
        <w:spacing w:line="240" w:lineRule="auto"/>
        <w:jc w:val="both"/>
        <w:rPr>
          <w:rFonts w:ascii="Arial" w:eastAsia="Times New Roman" w:hAnsi="Arial" w:cs="Arial"/>
          <w:color w:val="000000"/>
          <w:sz w:val="24"/>
          <w:szCs w:val="24"/>
          <w:lang w:eastAsia="ru-RU"/>
        </w:rPr>
      </w:pPr>
      <w:r w:rsidRPr="004B5724">
        <w:rPr>
          <w:rFonts w:ascii="Arial" w:eastAsia="Times New Roman" w:hAnsi="Arial" w:cs="Arial"/>
          <w:color w:val="000000"/>
          <w:sz w:val="24"/>
          <w:szCs w:val="24"/>
          <w:lang w:eastAsia="ru-RU"/>
        </w:rPr>
        <w:t>Подписи лиц проводивших обмер:</w:t>
      </w:r>
    </w:p>
    <w:p w:rsidR="00517DEC" w:rsidRPr="004B5724" w:rsidRDefault="00517DEC" w:rsidP="004B572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w:t>
      </w:r>
    </w:p>
    <w:p w:rsidR="004B5724" w:rsidRPr="00517DEC" w:rsidRDefault="004B5724" w:rsidP="00517DEC">
      <w:pPr>
        <w:spacing w:line="240" w:lineRule="auto"/>
        <w:ind w:left="2124" w:firstLine="708"/>
        <w:jc w:val="both"/>
        <w:rPr>
          <w:rFonts w:ascii="Arial" w:eastAsia="Times New Roman" w:hAnsi="Arial" w:cs="Arial"/>
          <w:sz w:val="20"/>
          <w:szCs w:val="20"/>
          <w:lang w:eastAsia="ru-RU"/>
        </w:rPr>
      </w:pPr>
      <w:r w:rsidRPr="00517DEC">
        <w:rPr>
          <w:rFonts w:ascii="Arial" w:eastAsia="Times New Roman" w:hAnsi="Arial" w:cs="Arial"/>
          <w:color w:val="000000"/>
          <w:sz w:val="20"/>
          <w:szCs w:val="20"/>
          <w:lang w:eastAsia="ru-RU"/>
        </w:rPr>
        <w:t>(подпись)</w:t>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Pr="00517DEC">
        <w:rPr>
          <w:rFonts w:ascii="Arial" w:eastAsia="Times New Roman" w:hAnsi="Arial" w:cs="Arial"/>
          <w:color w:val="000000"/>
          <w:sz w:val="20"/>
          <w:szCs w:val="20"/>
          <w:lang w:eastAsia="ru-RU"/>
        </w:rPr>
        <w:tab/>
        <w:t>(Ф.И.О.)</w:t>
      </w:r>
    </w:p>
    <w:p w:rsidR="00517DEC" w:rsidRDefault="00517DEC" w:rsidP="004B572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w:t>
      </w:r>
    </w:p>
    <w:p w:rsidR="004B5724" w:rsidRPr="00517DEC" w:rsidRDefault="004B5724" w:rsidP="00517DEC">
      <w:pPr>
        <w:spacing w:line="240" w:lineRule="auto"/>
        <w:ind w:left="2124" w:firstLine="708"/>
        <w:jc w:val="both"/>
        <w:rPr>
          <w:rFonts w:ascii="Arial" w:eastAsia="Times New Roman" w:hAnsi="Arial" w:cs="Arial"/>
          <w:sz w:val="20"/>
          <w:szCs w:val="20"/>
          <w:lang w:eastAsia="ru-RU"/>
        </w:rPr>
      </w:pPr>
      <w:r w:rsidRPr="00517DEC">
        <w:rPr>
          <w:rFonts w:ascii="Arial" w:eastAsia="Times New Roman" w:hAnsi="Arial" w:cs="Arial"/>
          <w:color w:val="000000"/>
          <w:sz w:val="20"/>
          <w:szCs w:val="20"/>
          <w:lang w:eastAsia="ru-RU"/>
        </w:rPr>
        <w:t>(подпись)</w:t>
      </w:r>
      <w:r w:rsidRP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00517DEC">
        <w:rPr>
          <w:rFonts w:ascii="Arial" w:eastAsia="Times New Roman" w:hAnsi="Arial" w:cs="Arial"/>
          <w:color w:val="000000"/>
          <w:sz w:val="20"/>
          <w:szCs w:val="20"/>
          <w:lang w:eastAsia="ru-RU"/>
        </w:rPr>
        <w:tab/>
      </w:r>
      <w:r w:rsidRPr="00517DEC">
        <w:rPr>
          <w:rFonts w:ascii="Arial" w:eastAsia="Times New Roman" w:hAnsi="Arial" w:cs="Arial"/>
          <w:color w:val="000000"/>
          <w:sz w:val="20"/>
          <w:szCs w:val="20"/>
          <w:lang w:eastAsia="ru-RU"/>
        </w:rPr>
        <w:t>(Ф.И.О.)</w:t>
      </w:r>
    </w:p>
    <w:p w:rsidR="004B5724" w:rsidRDefault="004B5724" w:rsidP="004B5724">
      <w:pPr>
        <w:spacing w:line="240" w:lineRule="auto"/>
        <w:jc w:val="both"/>
        <w:rPr>
          <w:rFonts w:ascii="Arial" w:eastAsia="Times New Roman" w:hAnsi="Arial" w:cs="Arial"/>
          <w:color w:val="000000"/>
          <w:sz w:val="24"/>
          <w:szCs w:val="24"/>
          <w:lang w:eastAsia="ru-RU"/>
        </w:rPr>
      </w:pPr>
      <w:bookmarkStart w:id="12" w:name="bookmark12"/>
      <w:r w:rsidRPr="004B5724">
        <w:rPr>
          <w:rFonts w:ascii="Arial" w:eastAsia="Times New Roman" w:hAnsi="Arial" w:cs="Arial"/>
          <w:color w:val="000000"/>
          <w:sz w:val="24"/>
          <w:szCs w:val="24"/>
          <w:lang w:eastAsia="ru-RU"/>
        </w:rPr>
        <w:t>Присутствующий</w:t>
      </w:r>
      <w:bookmarkEnd w:id="12"/>
    </w:p>
    <w:p w:rsidR="00517DEC" w:rsidRPr="004B5724" w:rsidRDefault="00517DEC" w:rsidP="004B572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5010C7">
        <w:rPr>
          <w:rFonts w:ascii="Arial" w:eastAsia="Times New Roman" w:hAnsi="Arial" w:cs="Arial"/>
          <w:color w:val="000000"/>
          <w:sz w:val="24"/>
          <w:szCs w:val="24"/>
          <w:lang w:eastAsia="ru-RU"/>
        </w:rPr>
        <w:tab/>
        <w:t>__________________</w:t>
      </w:r>
    </w:p>
    <w:p w:rsidR="004B5724" w:rsidRPr="005010C7" w:rsidRDefault="004B5724" w:rsidP="005010C7">
      <w:pPr>
        <w:spacing w:line="240" w:lineRule="auto"/>
        <w:ind w:left="2124" w:firstLine="708"/>
        <w:jc w:val="both"/>
        <w:rPr>
          <w:rFonts w:ascii="Arial" w:eastAsia="Times New Roman" w:hAnsi="Arial" w:cs="Arial"/>
          <w:sz w:val="20"/>
          <w:szCs w:val="20"/>
          <w:lang w:eastAsia="ru-RU"/>
        </w:rPr>
      </w:pPr>
      <w:r w:rsidRPr="005010C7">
        <w:rPr>
          <w:rFonts w:ascii="Arial" w:eastAsia="Times New Roman" w:hAnsi="Arial" w:cs="Arial"/>
          <w:color w:val="000000"/>
          <w:sz w:val="20"/>
          <w:szCs w:val="20"/>
          <w:lang w:eastAsia="ru-RU"/>
        </w:rPr>
        <w:t>(подпись)</w:t>
      </w:r>
      <w:r w:rsidR="005010C7" w:rsidRPr="005010C7">
        <w:rPr>
          <w:rFonts w:ascii="Arial" w:eastAsia="Times New Roman" w:hAnsi="Arial" w:cs="Arial"/>
          <w:color w:val="000000"/>
          <w:sz w:val="20"/>
          <w:szCs w:val="20"/>
          <w:lang w:eastAsia="ru-RU"/>
        </w:rPr>
        <w:t xml:space="preserve"> </w:t>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sidRPr="005010C7">
        <w:rPr>
          <w:rFonts w:ascii="Arial" w:eastAsia="Times New Roman" w:hAnsi="Arial" w:cs="Arial"/>
          <w:color w:val="000000"/>
          <w:sz w:val="20"/>
          <w:szCs w:val="20"/>
          <w:lang w:eastAsia="ru-RU"/>
        </w:rPr>
        <w:t>(Ф.И.О.)</w:t>
      </w: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5010C7">
      <w:pPr>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Default="004B5724" w:rsidP="004B5724">
      <w:pPr>
        <w:spacing w:line="240" w:lineRule="auto"/>
        <w:jc w:val="both"/>
        <w:rPr>
          <w:rFonts w:ascii="Arial" w:eastAsia="Times New Roman" w:hAnsi="Arial" w:cs="Arial"/>
          <w:color w:val="000000"/>
          <w:sz w:val="24"/>
          <w:szCs w:val="24"/>
          <w:lang w:eastAsia="ru-RU"/>
        </w:rPr>
      </w:pPr>
      <w:r w:rsidRPr="004B5724">
        <w:rPr>
          <w:rFonts w:ascii="Arial" w:eastAsia="Times New Roman" w:hAnsi="Arial" w:cs="Arial"/>
          <w:color w:val="000000"/>
          <w:sz w:val="24"/>
          <w:szCs w:val="24"/>
          <w:lang w:eastAsia="ru-RU"/>
        </w:rPr>
        <w:lastRenderedPageBreak/>
        <w:t>СХЕМАТИЧЕСКИЙ ЧЕРТЕЖ ЗЕМЕЛЬНОГО УЧАСТКА К АКТУ ОСМОТРА ТЕРРИТОРИИ №</w:t>
      </w:r>
      <w:r w:rsidR="005010C7">
        <w:rPr>
          <w:rFonts w:ascii="Arial" w:eastAsia="Times New Roman" w:hAnsi="Arial" w:cs="Arial"/>
          <w:color w:val="000000"/>
          <w:sz w:val="24"/>
          <w:szCs w:val="24"/>
          <w:lang w:eastAsia="ru-RU"/>
        </w:rPr>
        <w:t xml:space="preserve"> ____________________________________ </w:t>
      </w:r>
      <w:r w:rsidRPr="004B5724">
        <w:rPr>
          <w:rFonts w:ascii="Arial" w:eastAsia="Times New Roman" w:hAnsi="Arial" w:cs="Arial"/>
          <w:color w:val="000000"/>
          <w:sz w:val="24"/>
          <w:szCs w:val="24"/>
          <w:lang w:eastAsia="ru-RU"/>
        </w:rPr>
        <w:t>ОТ</w:t>
      </w:r>
      <w:r w:rsidR="005010C7">
        <w:rPr>
          <w:rFonts w:ascii="Arial" w:eastAsia="Times New Roman" w:hAnsi="Arial" w:cs="Arial"/>
          <w:color w:val="000000"/>
          <w:sz w:val="24"/>
          <w:szCs w:val="24"/>
          <w:lang w:eastAsia="ru-RU"/>
        </w:rPr>
        <w:t xml:space="preserve"> __________________________________</w:t>
      </w:r>
      <w:r w:rsidRPr="004B5724">
        <w:rPr>
          <w:rFonts w:ascii="Arial" w:eastAsia="Times New Roman" w:hAnsi="Arial" w:cs="Arial"/>
          <w:color w:val="000000"/>
          <w:sz w:val="24"/>
          <w:szCs w:val="24"/>
          <w:lang w:eastAsia="ru-RU"/>
        </w:rPr>
        <w:tab/>
      </w: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Pr="004B5724" w:rsidRDefault="005010C7" w:rsidP="004B572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____________________</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w:t>
      </w:r>
    </w:p>
    <w:p w:rsidR="004B5724" w:rsidRPr="005010C7" w:rsidRDefault="004B5724" w:rsidP="005010C7">
      <w:pPr>
        <w:spacing w:line="240" w:lineRule="auto"/>
        <w:ind w:left="2832" w:firstLine="708"/>
        <w:jc w:val="both"/>
        <w:rPr>
          <w:rFonts w:ascii="Arial" w:eastAsia="Times New Roman" w:hAnsi="Arial" w:cs="Arial"/>
          <w:sz w:val="20"/>
          <w:szCs w:val="20"/>
          <w:lang w:eastAsia="ru-RU"/>
        </w:rPr>
      </w:pPr>
      <w:r w:rsidRPr="005010C7">
        <w:rPr>
          <w:rFonts w:ascii="Arial" w:eastAsia="Times New Roman" w:hAnsi="Arial" w:cs="Arial"/>
          <w:color w:val="000000"/>
          <w:sz w:val="20"/>
          <w:szCs w:val="20"/>
          <w:lang w:eastAsia="ru-RU"/>
        </w:rPr>
        <w:t>(подпись)</w:t>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r>
      <w:r w:rsidR="005010C7">
        <w:rPr>
          <w:rFonts w:ascii="Arial" w:eastAsia="Times New Roman" w:hAnsi="Arial" w:cs="Arial"/>
          <w:color w:val="000000"/>
          <w:sz w:val="20"/>
          <w:szCs w:val="20"/>
          <w:lang w:eastAsia="ru-RU"/>
        </w:rPr>
        <w:tab/>
        <w:t>(Ф.И.О.)</w:t>
      </w:r>
    </w:p>
    <w:p w:rsidR="004B5724" w:rsidRPr="004B5724" w:rsidRDefault="004B5724" w:rsidP="004B5724">
      <w:pPr>
        <w:spacing w:line="240" w:lineRule="auto"/>
        <w:jc w:val="both"/>
        <w:rPr>
          <w:rFonts w:ascii="Arial" w:eastAsia="Times New Roman" w:hAnsi="Arial" w:cs="Arial"/>
          <w:sz w:val="24"/>
          <w:szCs w:val="24"/>
          <w:lang w:eastAsia="ru-RU"/>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Default="004B5724" w:rsidP="004B5724">
      <w:pPr>
        <w:ind w:left="708" w:firstLine="708"/>
        <w:jc w:val="both"/>
        <w:rPr>
          <w:rFonts w:ascii="Arial" w:hAnsi="Arial" w:cs="Arial"/>
          <w:sz w:val="24"/>
          <w:szCs w:val="24"/>
        </w:rPr>
      </w:pPr>
    </w:p>
    <w:p w:rsidR="005010C7" w:rsidRDefault="005010C7" w:rsidP="004B5724">
      <w:pPr>
        <w:ind w:left="708" w:firstLine="708"/>
        <w:jc w:val="both"/>
        <w:rPr>
          <w:rFonts w:ascii="Arial" w:hAnsi="Arial" w:cs="Arial"/>
          <w:sz w:val="24"/>
          <w:szCs w:val="24"/>
        </w:rPr>
      </w:pPr>
    </w:p>
    <w:p w:rsidR="005010C7" w:rsidRPr="004B5724" w:rsidRDefault="005010C7"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Default="004B5724" w:rsidP="004B5724">
      <w:pPr>
        <w:ind w:left="708" w:firstLine="708"/>
        <w:jc w:val="both"/>
        <w:rPr>
          <w:rFonts w:ascii="Arial" w:hAnsi="Arial" w:cs="Arial"/>
          <w:sz w:val="24"/>
          <w:szCs w:val="24"/>
        </w:rPr>
      </w:pPr>
    </w:p>
    <w:p w:rsidR="005010C7" w:rsidRPr="004B5724" w:rsidRDefault="005010C7"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5010C7" w:rsidRDefault="004B5724" w:rsidP="005010C7">
      <w:pPr>
        <w:spacing w:line="240" w:lineRule="auto"/>
        <w:jc w:val="center"/>
        <w:rPr>
          <w:rFonts w:ascii="Arial" w:eastAsia="Times New Roman" w:hAnsi="Arial" w:cs="Arial"/>
          <w:b/>
          <w:bCs/>
          <w:color w:val="000000"/>
          <w:sz w:val="24"/>
          <w:szCs w:val="24"/>
          <w:lang w:eastAsia="ru-RU"/>
        </w:rPr>
      </w:pPr>
      <w:r w:rsidRPr="004B5724">
        <w:rPr>
          <w:rFonts w:ascii="Arial" w:eastAsia="Times New Roman" w:hAnsi="Arial" w:cs="Arial"/>
          <w:b/>
          <w:bCs/>
          <w:color w:val="000000"/>
          <w:sz w:val="24"/>
          <w:szCs w:val="24"/>
          <w:u w:val="single"/>
          <w:lang w:eastAsia="ru-RU"/>
        </w:rPr>
        <w:lastRenderedPageBreak/>
        <w:t>МУ «Администрация городского поселения Воскресенск»</w:t>
      </w:r>
    </w:p>
    <w:p w:rsidR="004B5724" w:rsidRPr="004B5724" w:rsidRDefault="004B5724" w:rsidP="005010C7">
      <w:pPr>
        <w:spacing w:line="240" w:lineRule="auto"/>
        <w:jc w:val="center"/>
        <w:rPr>
          <w:rFonts w:ascii="Arial" w:eastAsia="Times New Roman" w:hAnsi="Arial" w:cs="Arial"/>
          <w:sz w:val="24"/>
          <w:szCs w:val="24"/>
          <w:lang w:eastAsia="ru-RU"/>
        </w:rPr>
      </w:pPr>
      <w:r w:rsidRPr="004B5724">
        <w:rPr>
          <w:rFonts w:ascii="Arial" w:eastAsia="Times New Roman" w:hAnsi="Arial" w:cs="Arial"/>
          <w:b/>
          <w:bCs/>
          <w:color w:val="000000"/>
          <w:sz w:val="24"/>
          <w:szCs w:val="24"/>
          <w:u w:val="single"/>
          <w:lang w:eastAsia="ru-RU"/>
        </w:rPr>
        <w:t>Воскресенского муниципального района Московской области»</w:t>
      </w:r>
    </w:p>
    <w:p w:rsidR="005010C7" w:rsidRDefault="004B5724" w:rsidP="005010C7">
      <w:pPr>
        <w:spacing w:line="240" w:lineRule="auto"/>
        <w:jc w:val="center"/>
        <w:rPr>
          <w:rFonts w:ascii="Arial" w:eastAsia="Times New Roman" w:hAnsi="Arial" w:cs="Arial"/>
          <w:color w:val="000000"/>
          <w:sz w:val="20"/>
          <w:szCs w:val="20"/>
          <w:lang w:eastAsia="ru-RU"/>
        </w:rPr>
      </w:pPr>
      <w:r w:rsidRPr="005010C7">
        <w:rPr>
          <w:rFonts w:ascii="Arial" w:eastAsia="Times New Roman" w:hAnsi="Arial" w:cs="Arial"/>
          <w:color w:val="000000"/>
          <w:sz w:val="20"/>
          <w:szCs w:val="20"/>
          <w:lang w:eastAsia="ru-RU"/>
        </w:rPr>
        <w:t xml:space="preserve">(наименование органа местного самоуправления или уполномоченного им органа, </w:t>
      </w:r>
    </w:p>
    <w:p w:rsidR="004B5724" w:rsidRPr="005010C7" w:rsidRDefault="004B5724" w:rsidP="005010C7">
      <w:pPr>
        <w:spacing w:line="240" w:lineRule="auto"/>
        <w:jc w:val="center"/>
        <w:rPr>
          <w:rFonts w:ascii="Arial" w:eastAsia="Times New Roman" w:hAnsi="Arial" w:cs="Arial"/>
          <w:sz w:val="20"/>
          <w:szCs w:val="20"/>
          <w:lang w:eastAsia="ru-RU"/>
        </w:rPr>
      </w:pPr>
      <w:r w:rsidRPr="005010C7">
        <w:rPr>
          <w:rFonts w:ascii="Arial" w:eastAsia="Times New Roman" w:hAnsi="Arial" w:cs="Arial"/>
          <w:color w:val="000000"/>
          <w:sz w:val="20"/>
          <w:szCs w:val="20"/>
          <w:lang w:eastAsia="ru-RU"/>
        </w:rPr>
        <w:t>осуществляющего муниципальный земельный контроль)</w:t>
      </w:r>
    </w:p>
    <w:p w:rsidR="005010C7" w:rsidRDefault="005010C7" w:rsidP="004B5724">
      <w:pPr>
        <w:spacing w:line="240" w:lineRule="auto"/>
        <w:jc w:val="both"/>
        <w:rPr>
          <w:rFonts w:ascii="Arial" w:eastAsia="Times New Roman" w:hAnsi="Arial" w:cs="Arial"/>
          <w:b/>
          <w:bCs/>
          <w:color w:val="000000"/>
          <w:sz w:val="24"/>
          <w:szCs w:val="24"/>
          <w:lang w:eastAsia="ru-RU"/>
        </w:rPr>
      </w:pPr>
    </w:p>
    <w:p w:rsidR="004B5724" w:rsidRPr="005010C7" w:rsidRDefault="004B5724" w:rsidP="005010C7">
      <w:pPr>
        <w:spacing w:line="240" w:lineRule="auto"/>
        <w:jc w:val="center"/>
        <w:rPr>
          <w:rFonts w:ascii="Arial" w:eastAsia="Times New Roman" w:hAnsi="Arial" w:cs="Arial"/>
          <w:sz w:val="24"/>
          <w:szCs w:val="24"/>
          <w:lang w:eastAsia="ru-RU"/>
        </w:rPr>
      </w:pPr>
      <w:r w:rsidRPr="005010C7">
        <w:rPr>
          <w:rFonts w:ascii="Arial" w:eastAsia="Times New Roman" w:hAnsi="Arial" w:cs="Arial"/>
          <w:bCs/>
          <w:color w:val="000000"/>
          <w:sz w:val="24"/>
          <w:szCs w:val="24"/>
          <w:lang w:eastAsia="ru-RU"/>
        </w:rPr>
        <w:t>МУНИЦИПАЛЬНЫЙ ЗЕМЕЛЬНЫЙ КОНТРОЛЬ</w:t>
      </w:r>
    </w:p>
    <w:p w:rsidR="005010C7" w:rsidRDefault="005010C7" w:rsidP="005010C7">
      <w:pPr>
        <w:spacing w:line="240" w:lineRule="auto"/>
        <w:jc w:val="center"/>
        <w:rPr>
          <w:rFonts w:ascii="Arial" w:eastAsia="Times New Roman" w:hAnsi="Arial" w:cs="Arial"/>
          <w:b/>
          <w:bCs/>
          <w:color w:val="000000"/>
          <w:sz w:val="24"/>
          <w:szCs w:val="24"/>
          <w:lang w:eastAsia="ru-RU"/>
        </w:rPr>
      </w:pPr>
    </w:p>
    <w:p w:rsidR="004B5724" w:rsidRPr="004B5724" w:rsidRDefault="004B5724" w:rsidP="005010C7">
      <w:pPr>
        <w:spacing w:line="240" w:lineRule="auto"/>
        <w:jc w:val="center"/>
        <w:rPr>
          <w:rFonts w:ascii="Arial" w:eastAsia="Times New Roman" w:hAnsi="Arial" w:cs="Arial"/>
          <w:sz w:val="24"/>
          <w:szCs w:val="24"/>
          <w:lang w:eastAsia="ru-RU"/>
        </w:rPr>
      </w:pPr>
      <w:r w:rsidRPr="004B5724">
        <w:rPr>
          <w:rFonts w:ascii="Arial" w:eastAsia="Times New Roman" w:hAnsi="Arial" w:cs="Arial"/>
          <w:b/>
          <w:bCs/>
          <w:color w:val="000000"/>
          <w:sz w:val="24"/>
          <w:szCs w:val="24"/>
          <w:lang w:eastAsia="ru-RU"/>
        </w:rPr>
        <w:t>ФОТО-ТАБЛИЦА</w:t>
      </w:r>
    </w:p>
    <w:p w:rsidR="004B5724" w:rsidRPr="004B5724" w:rsidRDefault="004B5724" w:rsidP="005010C7">
      <w:pPr>
        <w:spacing w:line="240" w:lineRule="auto"/>
        <w:jc w:val="center"/>
        <w:rPr>
          <w:rFonts w:ascii="Arial" w:eastAsia="Times New Roman" w:hAnsi="Arial" w:cs="Arial"/>
          <w:sz w:val="24"/>
          <w:szCs w:val="24"/>
          <w:lang w:eastAsia="ru-RU"/>
        </w:rPr>
      </w:pPr>
      <w:r w:rsidRPr="004B5724">
        <w:rPr>
          <w:rFonts w:ascii="Arial" w:eastAsia="Times New Roman" w:hAnsi="Arial" w:cs="Arial"/>
          <w:b/>
          <w:bCs/>
          <w:color w:val="000000"/>
          <w:sz w:val="24"/>
          <w:szCs w:val="24"/>
          <w:lang w:eastAsia="ru-RU"/>
        </w:rPr>
        <w:t>приложение к акту осмотра территории</w:t>
      </w:r>
    </w:p>
    <w:p w:rsidR="005010C7" w:rsidRDefault="005010C7" w:rsidP="004B5724">
      <w:pPr>
        <w:spacing w:line="240" w:lineRule="auto"/>
        <w:jc w:val="both"/>
        <w:rPr>
          <w:rFonts w:ascii="Arial" w:eastAsia="Times New Roman" w:hAnsi="Arial" w:cs="Arial"/>
          <w:color w:val="000000"/>
          <w:sz w:val="24"/>
          <w:szCs w:val="24"/>
          <w:lang w:eastAsia="ru-RU"/>
        </w:rPr>
      </w:pPr>
    </w:p>
    <w:p w:rsidR="004B5724" w:rsidRPr="004B5724" w:rsidRDefault="005010C7" w:rsidP="004B5724">
      <w:pPr>
        <w:spacing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____» _______________ </w:t>
      </w:r>
      <w:r w:rsidR="004B5724" w:rsidRPr="004B5724">
        <w:rPr>
          <w:rFonts w:ascii="Arial" w:eastAsia="Times New Roman" w:hAnsi="Arial" w:cs="Arial"/>
          <w:color w:val="000000"/>
          <w:sz w:val="24"/>
          <w:szCs w:val="24"/>
          <w:lang w:eastAsia="ru-RU"/>
        </w:rPr>
        <w:t>200</w:t>
      </w:r>
      <w:r>
        <w:rPr>
          <w:rFonts w:ascii="Arial" w:eastAsia="Times New Roman" w:hAnsi="Arial" w:cs="Arial"/>
          <w:color w:val="000000"/>
          <w:sz w:val="24"/>
          <w:szCs w:val="24"/>
          <w:lang w:eastAsia="ru-RU"/>
        </w:rPr>
        <w:t xml:space="preserve"> __</w:t>
      </w:r>
      <w:r w:rsidR="004B5724" w:rsidRPr="004B5724">
        <w:rPr>
          <w:rFonts w:ascii="Arial" w:eastAsia="Times New Roman" w:hAnsi="Arial" w:cs="Arial"/>
          <w:color w:val="000000"/>
          <w:sz w:val="24"/>
          <w:szCs w:val="24"/>
          <w:lang w:eastAsia="ru-RU"/>
        </w:rPr>
        <w:t xml:space="preserve"> г.</w:t>
      </w:r>
      <w:r w:rsidR="004B5724" w:rsidRPr="004B5724">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sidR="004B5724" w:rsidRPr="004B5724">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_______________</w:t>
      </w:r>
    </w:p>
    <w:p w:rsidR="005010C7" w:rsidRDefault="005010C7" w:rsidP="004B5724">
      <w:pPr>
        <w:spacing w:line="240" w:lineRule="auto"/>
        <w:jc w:val="both"/>
        <w:rPr>
          <w:rFonts w:ascii="Arial" w:eastAsia="Times New Roman" w:hAnsi="Arial" w:cs="Arial"/>
          <w:color w:val="000000"/>
          <w:sz w:val="24"/>
          <w:szCs w:val="24"/>
          <w:lang w:eastAsia="ru-RU"/>
        </w:rPr>
      </w:pPr>
    </w:p>
    <w:p w:rsidR="005010C7" w:rsidRDefault="005010C7" w:rsidP="004B572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5010C7" w:rsidRDefault="004B5724" w:rsidP="005010C7">
      <w:pPr>
        <w:spacing w:line="240" w:lineRule="auto"/>
        <w:jc w:val="center"/>
        <w:rPr>
          <w:rFonts w:ascii="Arial" w:eastAsia="Times New Roman" w:hAnsi="Arial" w:cs="Arial"/>
          <w:color w:val="000000"/>
          <w:sz w:val="24"/>
          <w:szCs w:val="24"/>
          <w:lang w:eastAsia="ru-RU"/>
        </w:rPr>
      </w:pPr>
      <w:r w:rsidRPr="004B5724">
        <w:rPr>
          <w:rFonts w:ascii="Arial" w:eastAsia="Times New Roman" w:hAnsi="Arial" w:cs="Arial"/>
          <w:color w:val="000000"/>
          <w:sz w:val="24"/>
          <w:szCs w:val="24"/>
          <w:lang w:eastAsia="ru-RU"/>
        </w:rPr>
        <w:t>(</w:t>
      </w:r>
      <w:r w:rsidRPr="005010C7">
        <w:rPr>
          <w:rFonts w:ascii="Arial" w:eastAsia="Times New Roman" w:hAnsi="Arial" w:cs="Arial"/>
          <w:color w:val="000000"/>
          <w:sz w:val="20"/>
          <w:szCs w:val="20"/>
          <w:lang w:eastAsia="ru-RU"/>
        </w:rPr>
        <w:t>заявитель: должность, наименование юридического лица, Ф.И.О. законного</w:t>
      </w:r>
      <w:r w:rsidRPr="004B5724">
        <w:rPr>
          <w:rFonts w:ascii="Arial" w:eastAsia="Times New Roman" w:hAnsi="Arial" w:cs="Arial"/>
          <w:color w:val="000000"/>
          <w:sz w:val="24"/>
          <w:szCs w:val="24"/>
          <w:lang w:eastAsia="ru-RU"/>
        </w:rPr>
        <w:t xml:space="preserve"> </w:t>
      </w:r>
      <w:r w:rsidRPr="005010C7">
        <w:rPr>
          <w:rFonts w:ascii="Arial" w:eastAsia="Times New Roman" w:hAnsi="Arial" w:cs="Arial"/>
          <w:color w:val="000000"/>
          <w:sz w:val="20"/>
          <w:szCs w:val="20"/>
          <w:lang w:eastAsia="ru-RU"/>
        </w:rPr>
        <w:t>представителя</w:t>
      </w:r>
      <w:r w:rsidR="005010C7">
        <w:rPr>
          <w:rFonts w:ascii="Arial" w:eastAsia="Times New Roman" w:hAnsi="Arial" w:cs="Arial"/>
          <w:color w:val="000000"/>
          <w:sz w:val="24"/>
          <w:szCs w:val="24"/>
          <w:lang w:eastAsia="ru-RU"/>
        </w:rPr>
        <w:t xml:space="preserve"> </w:t>
      </w:r>
    </w:p>
    <w:p w:rsidR="005010C7" w:rsidRDefault="005010C7" w:rsidP="005010C7">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4B5724" w:rsidRPr="005010C7" w:rsidRDefault="004B5724" w:rsidP="005010C7">
      <w:pPr>
        <w:spacing w:line="240" w:lineRule="auto"/>
        <w:jc w:val="center"/>
        <w:rPr>
          <w:rFonts w:ascii="Arial" w:eastAsia="Times New Roman" w:hAnsi="Arial" w:cs="Arial"/>
          <w:sz w:val="20"/>
          <w:szCs w:val="20"/>
          <w:lang w:eastAsia="ru-RU"/>
        </w:rPr>
      </w:pPr>
      <w:r w:rsidRPr="005010C7">
        <w:rPr>
          <w:rFonts w:ascii="Arial" w:eastAsia="Times New Roman" w:hAnsi="Arial" w:cs="Arial"/>
          <w:color w:val="000000"/>
          <w:sz w:val="20"/>
          <w:szCs w:val="20"/>
          <w:lang w:eastAsia="ru-RU"/>
        </w:rPr>
        <w:t>юридического лица, Ф.И.О. физического лица)</w:t>
      </w:r>
    </w:p>
    <w:p w:rsidR="004B5724" w:rsidRPr="004B5724" w:rsidRDefault="004B5724" w:rsidP="004B5724">
      <w:pPr>
        <w:spacing w:line="240" w:lineRule="auto"/>
        <w:jc w:val="both"/>
        <w:rPr>
          <w:rFonts w:ascii="Arial" w:eastAsia="Times New Roman" w:hAnsi="Arial" w:cs="Arial"/>
          <w:sz w:val="24"/>
          <w:szCs w:val="24"/>
          <w:lang w:eastAsia="ru-RU"/>
        </w:rPr>
      </w:pPr>
      <w:r w:rsidRPr="004B5724">
        <w:rPr>
          <w:rFonts w:ascii="Arial" w:eastAsia="Times New Roman" w:hAnsi="Arial" w:cs="Arial"/>
          <w:color w:val="000000"/>
          <w:sz w:val="24"/>
          <w:szCs w:val="24"/>
          <w:lang w:eastAsia="ru-RU"/>
        </w:rPr>
        <w:t>по адресу:</w:t>
      </w:r>
      <w:r w:rsidR="00761D69">
        <w:rPr>
          <w:rFonts w:ascii="Arial" w:eastAsia="Times New Roman" w:hAnsi="Arial" w:cs="Arial"/>
          <w:color w:val="000000"/>
          <w:sz w:val="24"/>
          <w:szCs w:val="24"/>
          <w:lang w:eastAsia="ru-RU"/>
        </w:rPr>
        <w:t xml:space="preserve"> ___________________________________________________________________</w:t>
      </w:r>
    </w:p>
    <w:p w:rsidR="004B5724" w:rsidRPr="00761D69" w:rsidRDefault="004B5724" w:rsidP="00761D69">
      <w:pPr>
        <w:spacing w:line="240" w:lineRule="auto"/>
        <w:jc w:val="center"/>
        <w:rPr>
          <w:rFonts w:ascii="Arial" w:eastAsia="Times New Roman" w:hAnsi="Arial" w:cs="Arial"/>
          <w:sz w:val="20"/>
          <w:szCs w:val="20"/>
          <w:lang w:eastAsia="ru-RU"/>
        </w:rPr>
      </w:pPr>
      <w:r w:rsidRPr="00761D69">
        <w:rPr>
          <w:rFonts w:ascii="Arial" w:eastAsia="Times New Roman" w:hAnsi="Arial" w:cs="Arial"/>
          <w:color w:val="000000"/>
          <w:sz w:val="20"/>
          <w:szCs w:val="20"/>
          <w:lang w:eastAsia="ru-RU"/>
        </w:rPr>
        <w:t>(адрес земельного участка)</w:t>
      </w:r>
    </w:p>
    <w:p w:rsidR="00761D69" w:rsidRDefault="00761D69" w:rsidP="004B572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w:t>
      </w: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761D69" w:rsidRDefault="00761D69" w:rsidP="004B5724">
      <w:pPr>
        <w:spacing w:line="240" w:lineRule="auto"/>
        <w:jc w:val="both"/>
        <w:rPr>
          <w:rFonts w:ascii="Arial" w:eastAsia="Times New Roman" w:hAnsi="Arial" w:cs="Arial"/>
          <w:color w:val="000000"/>
          <w:sz w:val="24"/>
          <w:szCs w:val="24"/>
          <w:lang w:eastAsia="ru-RU"/>
        </w:rPr>
      </w:pPr>
    </w:p>
    <w:p w:rsidR="004B5724" w:rsidRPr="004B5724" w:rsidRDefault="00761D69" w:rsidP="004B5724">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t>_______________________</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_______________________</w:t>
      </w:r>
    </w:p>
    <w:p w:rsidR="00761D69" w:rsidRDefault="004B5724" w:rsidP="00761D69">
      <w:pPr>
        <w:spacing w:line="240" w:lineRule="auto"/>
        <w:ind w:left="1416" w:firstLine="708"/>
        <w:jc w:val="both"/>
        <w:rPr>
          <w:rFonts w:ascii="Arial" w:eastAsia="Times New Roman" w:hAnsi="Arial" w:cs="Arial"/>
          <w:sz w:val="20"/>
          <w:szCs w:val="20"/>
          <w:lang w:eastAsia="ru-RU"/>
        </w:rPr>
      </w:pPr>
      <w:r w:rsidRPr="00761D69">
        <w:rPr>
          <w:rFonts w:ascii="Arial" w:eastAsia="Times New Roman" w:hAnsi="Arial" w:cs="Arial"/>
          <w:color w:val="000000"/>
          <w:sz w:val="20"/>
          <w:szCs w:val="20"/>
          <w:lang w:eastAsia="ru-RU"/>
        </w:rPr>
        <w:t>(подпись)</w:t>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t>(Ф.И.О.)</w:t>
      </w:r>
    </w:p>
    <w:p w:rsidR="00761D69" w:rsidRPr="00761D69" w:rsidRDefault="00761D69" w:rsidP="00761D69">
      <w:pPr>
        <w:spacing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ab/>
      </w:r>
      <w:r>
        <w:rPr>
          <w:rFonts w:ascii="Arial" w:eastAsia="Times New Roman" w:hAnsi="Arial" w:cs="Arial"/>
          <w:sz w:val="20"/>
          <w:szCs w:val="20"/>
          <w:lang w:eastAsia="ru-RU"/>
        </w:rPr>
        <w:tab/>
        <w:t>____________________________</w:t>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t>____________________________</w:t>
      </w:r>
    </w:p>
    <w:p w:rsidR="004B5724" w:rsidRPr="00761D69" w:rsidRDefault="004B5724" w:rsidP="00761D69">
      <w:pPr>
        <w:spacing w:line="240" w:lineRule="auto"/>
        <w:ind w:left="1416" w:firstLine="708"/>
        <w:jc w:val="both"/>
        <w:rPr>
          <w:rFonts w:ascii="Arial" w:eastAsia="Times New Roman" w:hAnsi="Arial" w:cs="Arial"/>
          <w:sz w:val="20"/>
          <w:szCs w:val="20"/>
          <w:lang w:eastAsia="ru-RU"/>
        </w:rPr>
      </w:pPr>
      <w:r w:rsidRPr="00761D69">
        <w:rPr>
          <w:rFonts w:ascii="Arial" w:eastAsia="Times New Roman" w:hAnsi="Arial" w:cs="Arial"/>
          <w:color w:val="000000"/>
          <w:sz w:val="20"/>
          <w:szCs w:val="20"/>
          <w:lang w:eastAsia="ru-RU"/>
        </w:rPr>
        <w:t>(подпись)</w:t>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t>(Ф.И.О.)</w:t>
      </w:r>
    </w:p>
    <w:p w:rsidR="00761D69" w:rsidRDefault="00761D69" w:rsidP="004B5724">
      <w:pPr>
        <w:spacing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_______________________</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_______________________</w:t>
      </w:r>
    </w:p>
    <w:p w:rsidR="004B5724" w:rsidRPr="00761D69" w:rsidRDefault="004B5724" w:rsidP="00761D69">
      <w:pPr>
        <w:spacing w:line="240" w:lineRule="auto"/>
        <w:ind w:left="1416" w:firstLine="708"/>
        <w:jc w:val="both"/>
        <w:rPr>
          <w:rFonts w:ascii="Arial" w:eastAsia="Times New Roman" w:hAnsi="Arial" w:cs="Arial"/>
          <w:sz w:val="20"/>
          <w:szCs w:val="20"/>
          <w:lang w:eastAsia="ru-RU"/>
        </w:rPr>
      </w:pPr>
      <w:r w:rsidRPr="00761D69">
        <w:rPr>
          <w:rFonts w:ascii="Arial" w:eastAsia="Times New Roman" w:hAnsi="Arial" w:cs="Arial"/>
          <w:color w:val="000000"/>
          <w:sz w:val="20"/>
          <w:szCs w:val="20"/>
          <w:lang w:eastAsia="ru-RU"/>
        </w:rPr>
        <w:t>(подпись)</w:t>
      </w:r>
      <w:r w:rsidR="00761D69" w:rsidRPr="00761D69">
        <w:rPr>
          <w:rFonts w:ascii="Arial" w:eastAsia="Times New Roman" w:hAnsi="Arial" w:cs="Arial"/>
          <w:color w:val="000000"/>
          <w:sz w:val="20"/>
          <w:szCs w:val="20"/>
          <w:lang w:eastAsia="ru-RU"/>
        </w:rPr>
        <w:t xml:space="preserve"> </w:t>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00761D69">
        <w:rPr>
          <w:rFonts w:ascii="Arial" w:eastAsia="Times New Roman" w:hAnsi="Arial" w:cs="Arial"/>
          <w:color w:val="000000"/>
          <w:sz w:val="20"/>
          <w:szCs w:val="20"/>
          <w:lang w:eastAsia="ru-RU"/>
        </w:rPr>
        <w:tab/>
      </w:r>
      <w:r w:rsidRPr="00761D69">
        <w:rPr>
          <w:rFonts w:ascii="Arial" w:eastAsia="Times New Roman" w:hAnsi="Arial" w:cs="Arial"/>
          <w:color w:val="000000"/>
          <w:sz w:val="20"/>
          <w:szCs w:val="20"/>
          <w:lang w:eastAsia="ru-RU"/>
        </w:rPr>
        <w:t>(Ф.И.О.)</w:t>
      </w: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p w:rsidR="004B5724" w:rsidRPr="004B5724" w:rsidRDefault="004B5724" w:rsidP="004B5724">
      <w:pPr>
        <w:ind w:left="708" w:firstLine="708"/>
        <w:jc w:val="both"/>
        <w:rPr>
          <w:rFonts w:ascii="Arial" w:hAnsi="Arial" w:cs="Arial"/>
          <w:sz w:val="24"/>
          <w:szCs w:val="24"/>
        </w:rPr>
      </w:pPr>
    </w:p>
    <w:sectPr w:rsidR="004B5724" w:rsidRPr="004B5724" w:rsidSect="00023768">
      <w:pgSz w:w="11909" w:h="16834"/>
      <w:pgMar w:top="1134" w:right="567" w:bottom="1134"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1.%1."/>
      <w:lvlJc w:val="left"/>
      <w:rPr>
        <w:b w:val="0"/>
        <w:bCs w:val="0"/>
        <w:i w:val="0"/>
        <w:iCs w:val="0"/>
        <w:smallCaps w:val="0"/>
        <w:strike w:val="0"/>
        <w:color w:val="000000"/>
        <w:spacing w:val="0"/>
        <w:w w:val="100"/>
        <w:position w:val="0"/>
        <w:sz w:val="21"/>
        <w:szCs w:val="21"/>
        <w:u w:val="none"/>
      </w:rPr>
    </w:lvl>
    <w:lvl w:ilvl="1">
      <w:start w:val="1"/>
      <w:numFmt w:val="decimal"/>
      <w:lvlText w:val="1.1.%1."/>
      <w:lvlJc w:val="left"/>
      <w:rPr>
        <w:b w:val="0"/>
        <w:bCs w:val="0"/>
        <w:i w:val="0"/>
        <w:iCs w:val="0"/>
        <w:smallCaps w:val="0"/>
        <w:strike w:val="0"/>
        <w:color w:val="000000"/>
        <w:spacing w:val="0"/>
        <w:w w:val="100"/>
        <w:position w:val="0"/>
        <w:sz w:val="21"/>
        <w:szCs w:val="21"/>
        <w:u w:val="none"/>
      </w:rPr>
    </w:lvl>
    <w:lvl w:ilvl="2">
      <w:start w:val="1"/>
      <w:numFmt w:val="decimal"/>
      <w:lvlText w:val="1.1.%1."/>
      <w:lvlJc w:val="left"/>
      <w:rPr>
        <w:b w:val="0"/>
        <w:bCs w:val="0"/>
        <w:i w:val="0"/>
        <w:iCs w:val="0"/>
        <w:smallCaps w:val="0"/>
        <w:strike w:val="0"/>
        <w:color w:val="000000"/>
        <w:spacing w:val="0"/>
        <w:w w:val="100"/>
        <w:position w:val="0"/>
        <w:sz w:val="21"/>
        <w:szCs w:val="21"/>
        <w:u w:val="none"/>
      </w:rPr>
    </w:lvl>
    <w:lvl w:ilvl="3">
      <w:start w:val="1"/>
      <w:numFmt w:val="decimal"/>
      <w:lvlText w:val="1.1.%1."/>
      <w:lvlJc w:val="left"/>
      <w:rPr>
        <w:b w:val="0"/>
        <w:bCs w:val="0"/>
        <w:i w:val="0"/>
        <w:iCs w:val="0"/>
        <w:smallCaps w:val="0"/>
        <w:strike w:val="0"/>
        <w:color w:val="000000"/>
        <w:spacing w:val="0"/>
        <w:w w:val="100"/>
        <w:position w:val="0"/>
        <w:sz w:val="21"/>
        <w:szCs w:val="21"/>
        <w:u w:val="none"/>
      </w:rPr>
    </w:lvl>
    <w:lvl w:ilvl="4">
      <w:start w:val="1"/>
      <w:numFmt w:val="decimal"/>
      <w:lvlText w:val="1.1.%1."/>
      <w:lvlJc w:val="left"/>
      <w:rPr>
        <w:b w:val="0"/>
        <w:bCs w:val="0"/>
        <w:i w:val="0"/>
        <w:iCs w:val="0"/>
        <w:smallCaps w:val="0"/>
        <w:strike w:val="0"/>
        <w:color w:val="000000"/>
        <w:spacing w:val="0"/>
        <w:w w:val="100"/>
        <w:position w:val="0"/>
        <w:sz w:val="21"/>
        <w:szCs w:val="21"/>
        <w:u w:val="none"/>
      </w:rPr>
    </w:lvl>
    <w:lvl w:ilvl="5">
      <w:start w:val="1"/>
      <w:numFmt w:val="decimal"/>
      <w:lvlText w:val="1.1.%1."/>
      <w:lvlJc w:val="left"/>
      <w:rPr>
        <w:b w:val="0"/>
        <w:bCs w:val="0"/>
        <w:i w:val="0"/>
        <w:iCs w:val="0"/>
        <w:smallCaps w:val="0"/>
        <w:strike w:val="0"/>
        <w:color w:val="000000"/>
        <w:spacing w:val="0"/>
        <w:w w:val="100"/>
        <w:position w:val="0"/>
        <w:sz w:val="21"/>
        <w:szCs w:val="21"/>
        <w:u w:val="none"/>
      </w:rPr>
    </w:lvl>
    <w:lvl w:ilvl="6">
      <w:start w:val="1"/>
      <w:numFmt w:val="decimal"/>
      <w:lvlText w:val="1.1.%1."/>
      <w:lvlJc w:val="left"/>
      <w:rPr>
        <w:b w:val="0"/>
        <w:bCs w:val="0"/>
        <w:i w:val="0"/>
        <w:iCs w:val="0"/>
        <w:smallCaps w:val="0"/>
        <w:strike w:val="0"/>
        <w:color w:val="000000"/>
        <w:spacing w:val="0"/>
        <w:w w:val="100"/>
        <w:position w:val="0"/>
        <w:sz w:val="21"/>
        <w:szCs w:val="21"/>
        <w:u w:val="none"/>
      </w:rPr>
    </w:lvl>
    <w:lvl w:ilvl="7">
      <w:start w:val="1"/>
      <w:numFmt w:val="decimal"/>
      <w:lvlText w:val="1.1.%1."/>
      <w:lvlJc w:val="left"/>
      <w:rPr>
        <w:b w:val="0"/>
        <w:bCs w:val="0"/>
        <w:i w:val="0"/>
        <w:iCs w:val="0"/>
        <w:smallCaps w:val="0"/>
        <w:strike w:val="0"/>
        <w:color w:val="000000"/>
        <w:spacing w:val="0"/>
        <w:w w:val="100"/>
        <w:position w:val="0"/>
        <w:sz w:val="21"/>
        <w:szCs w:val="21"/>
        <w:u w:val="none"/>
      </w:rPr>
    </w:lvl>
    <w:lvl w:ilvl="8">
      <w:start w:val="1"/>
      <w:numFmt w:val="decimal"/>
      <w:lvlText w:val="1.1.%1."/>
      <w:lvlJc w:val="left"/>
      <w:rPr>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2.%1."/>
      <w:lvlJc w:val="left"/>
      <w:rPr>
        <w:b w:val="0"/>
        <w:bCs w:val="0"/>
        <w:i w:val="0"/>
        <w:iCs w:val="0"/>
        <w:smallCaps w:val="0"/>
        <w:strike w:val="0"/>
        <w:color w:val="000000"/>
        <w:spacing w:val="0"/>
        <w:w w:val="100"/>
        <w:position w:val="0"/>
        <w:sz w:val="21"/>
        <w:szCs w:val="21"/>
        <w:u w:val="none"/>
      </w:rPr>
    </w:lvl>
    <w:lvl w:ilvl="1">
      <w:start w:val="1"/>
      <w:numFmt w:val="decimal"/>
      <w:lvlText w:val="2.%1."/>
      <w:lvlJc w:val="left"/>
      <w:rPr>
        <w:b w:val="0"/>
        <w:bCs w:val="0"/>
        <w:i w:val="0"/>
        <w:iCs w:val="0"/>
        <w:smallCaps w:val="0"/>
        <w:strike w:val="0"/>
        <w:color w:val="000000"/>
        <w:spacing w:val="0"/>
        <w:w w:val="100"/>
        <w:position w:val="0"/>
        <w:sz w:val="21"/>
        <w:szCs w:val="21"/>
        <w:u w:val="none"/>
      </w:rPr>
    </w:lvl>
    <w:lvl w:ilvl="2">
      <w:start w:val="1"/>
      <w:numFmt w:val="decimal"/>
      <w:lvlText w:val="2.%1."/>
      <w:lvlJc w:val="left"/>
      <w:rPr>
        <w:b w:val="0"/>
        <w:bCs w:val="0"/>
        <w:i w:val="0"/>
        <w:iCs w:val="0"/>
        <w:smallCaps w:val="0"/>
        <w:strike w:val="0"/>
        <w:color w:val="000000"/>
        <w:spacing w:val="0"/>
        <w:w w:val="100"/>
        <w:position w:val="0"/>
        <w:sz w:val="21"/>
        <w:szCs w:val="21"/>
        <w:u w:val="none"/>
      </w:rPr>
    </w:lvl>
    <w:lvl w:ilvl="3">
      <w:start w:val="1"/>
      <w:numFmt w:val="decimal"/>
      <w:lvlText w:val="2.%1."/>
      <w:lvlJc w:val="left"/>
      <w:rPr>
        <w:b w:val="0"/>
        <w:bCs w:val="0"/>
        <w:i w:val="0"/>
        <w:iCs w:val="0"/>
        <w:smallCaps w:val="0"/>
        <w:strike w:val="0"/>
        <w:color w:val="000000"/>
        <w:spacing w:val="0"/>
        <w:w w:val="100"/>
        <w:position w:val="0"/>
        <w:sz w:val="21"/>
        <w:szCs w:val="21"/>
        <w:u w:val="none"/>
      </w:rPr>
    </w:lvl>
    <w:lvl w:ilvl="4">
      <w:start w:val="1"/>
      <w:numFmt w:val="decimal"/>
      <w:lvlText w:val="2.%1."/>
      <w:lvlJc w:val="left"/>
      <w:rPr>
        <w:b w:val="0"/>
        <w:bCs w:val="0"/>
        <w:i w:val="0"/>
        <w:iCs w:val="0"/>
        <w:smallCaps w:val="0"/>
        <w:strike w:val="0"/>
        <w:color w:val="000000"/>
        <w:spacing w:val="0"/>
        <w:w w:val="100"/>
        <w:position w:val="0"/>
        <w:sz w:val="21"/>
        <w:szCs w:val="21"/>
        <w:u w:val="none"/>
      </w:rPr>
    </w:lvl>
    <w:lvl w:ilvl="5">
      <w:start w:val="1"/>
      <w:numFmt w:val="decimal"/>
      <w:lvlText w:val="2.%1."/>
      <w:lvlJc w:val="left"/>
      <w:rPr>
        <w:b w:val="0"/>
        <w:bCs w:val="0"/>
        <w:i w:val="0"/>
        <w:iCs w:val="0"/>
        <w:smallCaps w:val="0"/>
        <w:strike w:val="0"/>
        <w:color w:val="000000"/>
        <w:spacing w:val="0"/>
        <w:w w:val="100"/>
        <w:position w:val="0"/>
        <w:sz w:val="21"/>
        <w:szCs w:val="21"/>
        <w:u w:val="none"/>
      </w:rPr>
    </w:lvl>
    <w:lvl w:ilvl="6">
      <w:start w:val="1"/>
      <w:numFmt w:val="decimal"/>
      <w:lvlText w:val="2.%1."/>
      <w:lvlJc w:val="left"/>
      <w:rPr>
        <w:b w:val="0"/>
        <w:bCs w:val="0"/>
        <w:i w:val="0"/>
        <w:iCs w:val="0"/>
        <w:smallCaps w:val="0"/>
        <w:strike w:val="0"/>
        <w:color w:val="000000"/>
        <w:spacing w:val="0"/>
        <w:w w:val="100"/>
        <w:position w:val="0"/>
        <w:sz w:val="21"/>
        <w:szCs w:val="21"/>
        <w:u w:val="none"/>
      </w:rPr>
    </w:lvl>
    <w:lvl w:ilvl="7">
      <w:start w:val="1"/>
      <w:numFmt w:val="decimal"/>
      <w:lvlText w:val="2.%1."/>
      <w:lvlJc w:val="left"/>
      <w:rPr>
        <w:b w:val="0"/>
        <w:bCs w:val="0"/>
        <w:i w:val="0"/>
        <w:iCs w:val="0"/>
        <w:smallCaps w:val="0"/>
        <w:strike w:val="0"/>
        <w:color w:val="000000"/>
        <w:spacing w:val="0"/>
        <w:w w:val="100"/>
        <w:position w:val="0"/>
        <w:sz w:val="21"/>
        <w:szCs w:val="21"/>
        <w:u w:val="none"/>
      </w:rPr>
    </w:lvl>
    <w:lvl w:ilvl="8">
      <w:start w:val="1"/>
      <w:numFmt w:val="decimal"/>
      <w:lvlText w:val="2.%1."/>
      <w:lvlJc w:val="left"/>
      <w:rPr>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3.3.%1."/>
      <w:lvlJc w:val="left"/>
      <w:rPr>
        <w:b w:val="0"/>
        <w:bCs w:val="0"/>
        <w:i w:val="0"/>
        <w:iCs w:val="0"/>
        <w:smallCaps w:val="0"/>
        <w:strike w:val="0"/>
        <w:color w:val="000000"/>
        <w:spacing w:val="0"/>
        <w:w w:val="100"/>
        <w:position w:val="0"/>
        <w:sz w:val="21"/>
        <w:szCs w:val="21"/>
        <w:u w:val="none"/>
      </w:rPr>
    </w:lvl>
    <w:lvl w:ilvl="1">
      <w:start w:val="1"/>
      <w:numFmt w:val="decimal"/>
      <w:lvlText w:val="3.3.%1."/>
      <w:lvlJc w:val="left"/>
      <w:rPr>
        <w:b w:val="0"/>
        <w:bCs w:val="0"/>
        <w:i w:val="0"/>
        <w:iCs w:val="0"/>
        <w:smallCaps w:val="0"/>
        <w:strike w:val="0"/>
        <w:color w:val="000000"/>
        <w:spacing w:val="0"/>
        <w:w w:val="100"/>
        <w:position w:val="0"/>
        <w:sz w:val="21"/>
        <w:szCs w:val="21"/>
        <w:u w:val="none"/>
      </w:rPr>
    </w:lvl>
    <w:lvl w:ilvl="2">
      <w:start w:val="1"/>
      <w:numFmt w:val="decimal"/>
      <w:lvlText w:val="3.3.%1."/>
      <w:lvlJc w:val="left"/>
      <w:rPr>
        <w:b w:val="0"/>
        <w:bCs w:val="0"/>
        <w:i w:val="0"/>
        <w:iCs w:val="0"/>
        <w:smallCaps w:val="0"/>
        <w:strike w:val="0"/>
        <w:color w:val="000000"/>
        <w:spacing w:val="0"/>
        <w:w w:val="100"/>
        <w:position w:val="0"/>
        <w:sz w:val="21"/>
        <w:szCs w:val="21"/>
        <w:u w:val="none"/>
      </w:rPr>
    </w:lvl>
    <w:lvl w:ilvl="3">
      <w:start w:val="1"/>
      <w:numFmt w:val="decimal"/>
      <w:lvlText w:val="3.3.%1."/>
      <w:lvlJc w:val="left"/>
      <w:rPr>
        <w:b w:val="0"/>
        <w:bCs w:val="0"/>
        <w:i w:val="0"/>
        <w:iCs w:val="0"/>
        <w:smallCaps w:val="0"/>
        <w:strike w:val="0"/>
        <w:color w:val="000000"/>
        <w:spacing w:val="0"/>
        <w:w w:val="100"/>
        <w:position w:val="0"/>
        <w:sz w:val="21"/>
        <w:szCs w:val="21"/>
        <w:u w:val="none"/>
      </w:rPr>
    </w:lvl>
    <w:lvl w:ilvl="4">
      <w:start w:val="1"/>
      <w:numFmt w:val="decimal"/>
      <w:lvlText w:val="3.3.%1."/>
      <w:lvlJc w:val="left"/>
      <w:rPr>
        <w:b w:val="0"/>
        <w:bCs w:val="0"/>
        <w:i w:val="0"/>
        <w:iCs w:val="0"/>
        <w:smallCaps w:val="0"/>
        <w:strike w:val="0"/>
        <w:color w:val="000000"/>
        <w:spacing w:val="0"/>
        <w:w w:val="100"/>
        <w:position w:val="0"/>
        <w:sz w:val="21"/>
        <w:szCs w:val="21"/>
        <w:u w:val="none"/>
      </w:rPr>
    </w:lvl>
    <w:lvl w:ilvl="5">
      <w:start w:val="1"/>
      <w:numFmt w:val="decimal"/>
      <w:lvlText w:val="3.3.%1."/>
      <w:lvlJc w:val="left"/>
      <w:rPr>
        <w:b w:val="0"/>
        <w:bCs w:val="0"/>
        <w:i w:val="0"/>
        <w:iCs w:val="0"/>
        <w:smallCaps w:val="0"/>
        <w:strike w:val="0"/>
        <w:color w:val="000000"/>
        <w:spacing w:val="0"/>
        <w:w w:val="100"/>
        <w:position w:val="0"/>
        <w:sz w:val="21"/>
        <w:szCs w:val="21"/>
        <w:u w:val="none"/>
      </w:rPr>
    </w:lvl>
    <w:lvl w:ilvl="6">
      <w:start w:val="1"/>
      <w:numFmt w:val="decimal"/>
      <w:lvlText w:val="3.3.%1."/>
      <w:lvlJc w:val="left"/>
      <w:rPr>
        <w:b w:val="0"/>
        <w:bCs w:val="0"/>
        <w:i w:val="0"/>
        <w:iCs w:val="0"/>
        <w:smallCaps w:val="0"/>
        <w:strike w:val="0"/>
        <w:color w:val="000000"/>
        <w:spacing w:val="0"/>
        <w:w w:val="100"/>
        <w:position w:val="0"/>
        <w:sz w:val="21"/>
        <w:szCs w:val="21"/>
        <w:u w:val="none"/>
      </w:rPr>
    </w:lvl>
    <w:lvl w:ilvl="7">
      <w:start w:val="1"/>
      <w:numFmt w:val="decimal"/>
      <w:lvlText w:val="3.3.%1."/>
      <w:lvlJc w:val="left"/>
      <w:rPr>
        <w:b w:val="0"/>
        <w:bCs w:val="0"/>
        <w:i w:val="0"/>
        <w:iCs w:val="0"/>
        <w:smallCaps w:val="0"/>
        <w:strike w:val="0"/>
        <w:color w:val="000000"/>
        <w:spacing w:val="0"/>
        <w:w w:val="100"/>
        <w:position w:val="0"/>
        <w:sz w:val="21"/>
        <w:szCs w:val="21"/>
        <w:u w:val="none"/>
      </w:rPr>
    </w:lvl>
    <w:lvl w:ilvl="8">
      <w:start w:val="1"/>
      <w:numFmt w:val="decimal"/>
      <w:lvlText w:val="3.3.%1."/>
      <w:lvlJc w:val="left"/>
      <w:rPr>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3.4.%1."/>
      <w:lvlJc w:val="left"/>
      <w:rPr>
        <w:b w:val="0"/>
        <w:bCs w:val="0"/>
        <w:i w:val="0"/>
        <w:iCs w:val="0"/>
        <w:smallCaps w:val="0"/>
        <w:strike w:val="0"/>
        <w:color w:val="000000"/>
        <w:spacing w:val="0"/>
        <w:w w:val="100"/>
        <w:position w:val="0"/>
        <w:sz w:val="21"/>
        <w:szCs w:val="21"/>
        <w:u w:val="none"/>
      </w:rPr>
    </w:lvl>
    <w:lvl w:ilvl="1">
      <w:start w:val="1"/>
      <w:numFmt w:val="decimal"/>
      <w:lvlText w:val="3.4.%1."/>
      <w:lvlJc w:val="left"/>
      <w:rPr>
        <w:b w:val="0"/>
        <w:bCs w:val="0"/>
        <w:i w:val="0"/>
        <w:iCs w:val="0"/>
        <w:smallCaps w:val="0"/>
        <w:strike w:val="0"/>
        <w:color w:val="000000"/>
        <w:spacing w:val="0"/>
        <w:w w:val="100"/>
        <w:position w:val="0"/>
        <w:sz w:val="21"/>
        <w:szCs w:val="21"/>
        <w:u w:val="none"/>
      </w:rPr>
    </w:lvl>
    <w:lvl w:ilvl="2">
      <w:start w:val="1"/>
      <w:numFmt w:val="decimal"/>
      <w:lvlText w:val="3.4.%1."/>
      <w:lvlJc w:val="left"/>
      <w:rPr>
        <w:b w:val="0"/>
        <w:bCs w:val="0"/>
        <w:i w:val="0"/>
        <w:iCs w:val="0"/>
        <w:smallCaps w:val="0"/>
        <w:strike w:val="0"/>
        <w:color w:val="000000"/>
        <w:spacing w:val="0"/>
        <w:w w:val="100"/>
        <w:position w:val="0"/>
        <w:sz w:val="21"/>
        <w:szCs w:val="21"/>
        <w:u w:val="none"/>
      </w:rPr>
    </w:lvl>
    <w:lvl w:ilvl="3">
      <w:start w:val="1"/>
      <w:numFmt w:val="decimal"/>
      <w:lvlText w:val="3.4.%1."/>
      <w:lvlJc w:val="left"/>
      <w:rPr>
        <w:b w:val="0"/>
        <w:bCs w:val="0"/>
        <w:i w:val="0"/>
        <w:iCs w:val="0"/>
        <w:smallCaps w:val="0"/>
        <w:strike w:val="0"/>
        <w:color w:val="000000"/>
        <w:spacing w:val="0"/>
        <w:w w:val="100"/>
        <w:position w:val="0"/>
        <w:sz w:val="21"/>
        <w:szCs w:val="21"/>
        <w:u w:val="none"/>
      </w:rPr>
    </w:lvl>
    <w:lvl w:ilvl="4">
      <w:start w:val="1"/>
      <w:numFmt w:val="decimal"/>
      <w:lvlText w:val="3.4.%1."/>
      <w:lvlJc w:val="left"/>
      <w:rPr>
        <w:b w:val="0"/>
        <w:bCs w:val="0"/>
        <w:i w:val="0"/>
        <w:iCs w:val="0"/>
        <w:smallCaps w:val="0"/>
        <w:strike w:val="0"/>
        <w:color w:val="000000"/>
        <w:spacing w:val="0"/>
        <w:w w:val="100"/>
        <w:position w:val="0"/>
        <w:sz w:val="21"/>
        <w:szCs w:val="21"/>
        <w:u w:val="none"/>
      </w:rPr>
    </w:lvl>
    <w:lvl w:ilvl="5">
      <w:start w:val="1"/>
      <w:numFmt w:val="decimal"/>
      <w:lvlText w:val="3.4.%1."/>
      <w:lvlJc w:val="left"/>
      <w:rPr>
        <w:b w:val="0"/>
        <w:bCs w:val="0"/>
        <w:i w:val="0"/>
        <w:iCs w:val="0"/>
        <w:smallCaps w:val="0"/>
        <w:strike w:val="0"/>
        <w:color w:val="000000"/>
        <w:spacing w:val="0"/>
        <w:w w:val="100"/>
        <w:position w:val="0"/>
        <w:sz w:val="21"/>
        <w:szCs w:val="21"/>
        <w:u w:val="none"/>
      </w:rPr>
    </w:lvl>
    <w:lvl w:ilvl="6">
      <w:start w:val="1"/>
      <w:numFmt w:val="decimal"/>
      <w:lvlText w:val="3.4.%1."/>
      <w:lvlJc w:val="left"/>
      <w:rPr>
        <w:b w:val="0"/>
        <w:bCs w:val="0"/>
        <w:i w:val="0"/>
        <w:iCs w:val="0"/>
        <w:smallCaps w:val="0"/>
        <w:strike w:val="0"/>
        <w:color w:val="000000"/>
        <w:spacing w:val="0"/>
        <w:w w:val="100"/>
        <w:position w:val="0"/>
        <w:sz w:val="21"/>
        <w:szCs w:val="21"/>
        <w:u w:val="none"/>
      </w:rPr>
    </w:lvl>
    <w:lvl w:ilvl="7">
      <w:start w:val="1"/>
      <w:numFmt w:val="decimal"/>
      <w:lvlText w:val="3.4.%1."/>
      <w:lvlJc w:val="left"/>
      <w:rPr>
        <w:b w:val="0"/>
        <w:bCs w:val="0"/>
        <w:i w:val="0"/>
        <w:iCs w:val="0"/>
        <w:smallCaps w:val="0"/>
        <w:strike w:val="0"/>
        <w:color w:val="000000"/>
        <w:spacing w:val="0"/>
        <w:w w:val="100"/>
        <w:position w:val="0"/>
        <w:sz w:val="21"/>
        <w:szCs w:val="21"/>
        <w:u w:val="none"/>
      </w:rPr>
    </w:lvl>
    <w:lvl w:ilvl="8">
      <w:start w:val="1"/>
      <w:numFmt w:val="decimal"/>
      <w:lvlText w:val="3.4.%1."/>
      <w:lvlJc w:val="left"/>
      <w:rPr>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4.%1."/>
      <w:lvlJc w:val="left"/>
      <w:rPr>
        <w:b w:val="0"/>
        <w:bCs w:val="0"/>
        <w:i w:val="0"/>
        <w:iCs w:val="0"/>
        <w:smallCaps w:val="0"/>
        <w:strike w:val="0"/>
        <w:color w:val="000000"/>
        <w:spacing w:val="0"/>
        <w:w w:val="100"/>
        <w:position w:val="0"/>
        <w:sz w:val="21"/>
        <w:szCs w:val="21"/>
        <w:u w:val="none"/>
      </w:rPr>
    </w:lvl>
    <w:lvl w:ilvl="1">
      <w:start w:val="1"/>
      <w:numFmt w:val="decimal"/>
      <w:lvlText w:val="4.%1."/>
      <w:lvlJc w:val="left"/>
      <w:rPr>
        <w:b w:val="0"/>
        <w:bCs w:val="0"/>
        <w:i w:val="0"/>
        <w:iCs w:val="0"/>
        <w:smallCaps w:val="0"/>
        <w:strike w:val="0"/>
        <w:color w:val="000000"/>
        <w:spacing w:val="0"/>
        <w:w w:val="100"/>
        <w:position w:val="0"/>
        <w:sz w:val="21"/>
        <w:szCs w:val="21"/>
        <w:u w:val="none"/>
      </w:rPr>
    </w:lvl>
    <w:lvl w:ilvl="2">
      <w:start w:val="1"/>
      <w:numFmt w:val="decimal"/>
      <w:lvlText w:val="4.%1."/>
      <w:lvlJc w:val="left"/>
      <w:rPr>
        <w:b w:val="0"/>
        <w:bCs w:val="0"/>
        <w:i w:val="0"/>
        <w:iCs w:val="0"/>
        <w:smallCaps w:val="0"/>
        <w:strike w:val="0"/>
        <w:color w:val="000000"/>
        <w:spacing w:val="0"/>
        <w:w w:val="100"/>
        <w:position w:val="0"/>
        <w:sz w:val="21"/>
        <w:szCs w:val="21"/>
        <w:u w:val="none"/>
      </w:rPr>
    </w:lvl>
    <w:lvl w:ilvl="3">
      <w:start w:val="1"/>
      <w:numFmt w:val="decimal"/>
      <w:lvlText w:val="4.%1."/>
      <w:lvlJc w:val="left"/>
      <w:rPr>
        <w:b w:val="0"/>
        <w:bCs w:val="0"/>
        <w:i w:val="0"/>
        <w:iCs w:val="0"/>
        <w:smallCaps w:val="0"/>
        <w:strike w:val="0"/>
        <w:color w:val="000000"/>
        <w:spacing w:val="0"/>
        <w:w w:val="100"/>
        <w:position w:val="0"/>
        <w:sz w:val="21"/>
        <w:szCs w:val="21"/>
        <w:u w:val="none"/>
      </w:rPr>
    </w:lvl>
    <w:lvl w:ilvl="4">
      <w:start w:val="1"/>
      <w:numFmt w:val="decimal"/>
      <w:lvlText w:val="4.%1."/>
      <w:lvlJc w:val="left"/>
      <w:rPr>
        <w:b w:val="0"/>
        <w:bCs w:val="0"/>
        <w:i w:val="0"/>
        <w:iCs w:val="0"/>
        <w:smallCaps w:val="0"/>
        <w:strike w:val="0"/>
        <w:color w:val="000000"/>
        <w:spacing w:val="0"/>
        <w:w w:val="100"/>
        <w:position w:val="0"/>
        <w:sz w:val="21"/>
        <w:szCs w:val="21"/>
        <w:u w:val="none"/>
      </w:rPr>
    </w:lvl>
    <w:lvl w:ilvl="5">
      <w:start w:val="1"/>
      <w:numFmt w:val="decimal"/>
      <w:lvlText w:val="4.%1."/>
      <w:lvlJc w:val="left"/>
      <w:rPr>
        <w:b w:val="0"/>
        <w:bCs w:val="0"/>
        <w:i w:val="0"/>
        <w:iCs w:val="0"/>
        <w:smallCaps w:val="0"/>
        <w:strike w:val="0"/>
        <w:color w:val="000000"/>
        <w:spacing w:val="0"/>
        <w:w w:val="100"/>
        <w:position w:val="0"/>
        <w:sz w:val="21"/>
        <w:szCs w:val="21"/>
        <w:u w:val="none"/>
      </w:rPr>
    </w:lvl>
    <w:lvl w:ilvl="6">
      <w:start w:val="1"/>
      <w:numFmt w:val="decimal"/>
      <w:lvlText w:val="4.%1."/>
      <w:lvlJc w:val="left"/>
      <w:rPr>
        <w:b w:val="0"/>
        <w:bCs w:val="0"/>
        <w:i w:val="0"/>
        <w:iCs w:val="0"/>
        <w:smallCaps w:val="0"/>
        <w:strike w:val="0"/>
        <w:color w:val="000000"/>
        <w:spacing w:val="0"/>
        <w:w w:val="100"/>
        <w:position w:val="0"/>
        <w:sz w:val="21"/>
        <w:szCs w:val="21"/>
        <w:u w:val="none"/>
      </w:rPr>
    </w:lvl>
    <w:lvl w:ilvl="7">
      <w:start w:val="1"/>
      <w:numFmt w:val="decimal"/>
      <w:lvlText w:val="4.%1."/>
      <w:lvlJc w:val="left"/>
      <w:rPr>
        <w:b w:val="0"/>
        <w:bCs w:val="0"/>
        <w:i w:val="0"/>
        <w:iCs w:val="0"/>
        <w:smallCaps w:val="0"/>
        <w:strike w:val="0"/>
        <w:color w:val="000000"/>
        <w:spacing w:val="0"/>
        <w:w w:val="100"/>
        <w:position w:val="0"/>
        <w:sz w:val="21"/>
        <w:szCs w:val="21"/>
        <w:u w:val="none"/>
      </w:rPr>
    </w:lvl>
    <w:lvl w:ilvl="8">
      <w:start w:val="1"/>
      <w:numFmt w:val="decimal"/>
      <w:lvlText w:val="4.%1."/>
      <w:lvlJc w:val="left"/>
      <w:rPr>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6601"/>
    <w:rsid w:val="00023768"/>
    <w:rsid w:val="00024486"/>
    <w:rsid w:val="000A219A"/>
    <w:rsid w:val="000E44AF"/>
    <w:rsid w:val="00195C6C"/>
    <w:rsid w:val="001A2FC3"/>
    <w:rsid w:val="001B3660"/>
    <w:rsid w:val="001C51B9"/>
    <w:rsid w:val="001F4604"/>
    <w:rsid w:val="00261A65"/>
    <w:rsid w:val="00316583"/>
    <w:rsid w:val="0033643B"/>
    <w:rsid w:val="00386EF0"/>
    <w:rsid w:val="00390F04"/>
    <w:rsid w:val="004B5724"/>
    <w:rsid w:val="005010C7"/>
    <w:rsid w:val="00517DEC"/>
    <w:rsid w:val="005841B9"/>
    <w:rsid w:val="00620F46"/>
    <w:rsid w:val="006E6601"/>
    <w:rsid w:val="00740424"/>
    <w:rsid w:val="0074479B"/>
    <w:rsid w:val="00761D69"/>
    <w:rsid w:val="008D0F65"/>
    <w:rsid w:val="00990AED"/>
    <w:rsid w:val="00B8115F"/>
    <w:rsid w:val="00C64B4D"/>
    <w:rsid w:val="00C86E6A"/>
    <w:rsid w:val="00DA16EF"/>
    <w:rsid w:val="00E37267"/>
    <w:rsid w:val="00E50EA4"/>
    <w:rsid w:val="00EC4391"/>
    <w:rsid w:val="00F030EC"/>
    <w:rsid w:val="00F87FAE"/>
    <w:rsid w:val="00F9183E"/>
    <w:rsid w:val="00FC6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601"/>
    <w:pPr>
      <w:ind w:left="720"/>
      <w:contextualSpacing/>
    </w:pPr>
  </w:style>
  <w:style w:type="table" w:styleId="a4">
    <w:name w:val="Table Grid"/>
    <w:basedOn w:val="a1"/>
    <w:uiPriority w:val="59"/>
    <w:rsid w:val="001F460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23</Pages>
  <Words>7950</Words>
  <Characters>45316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5</cp:revision>
  <dcterms:created xsi:type="dcterms:W3CDTF">2013-10-17T07:26:00Z</dcterms:created>
  <dcterms:modified xsi:type="dcterms:W3CDTF">2014-02-13T06:20:00Z</dcterms:modified>
</cp:coreProperties>
</file>