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F9" w:rsidRDefault="001B6790" w:rsidP="009D71F9">
      <w:pPr>
        <w:jc w:val="center"/>
        <w:rPr>
          <w:b/>
        </w:rPr>
      </w:pPr>
      <w:r>
        <w:rPr>
          <w:rStyle w:val="2"/>
          <w:sz w:val="20"/>
          <w:szCs w:val="20"/>
        </w:rPr>
        <w:t xml:space="preserve">                  </w:t>
      </w:r>
      <w:r w:rsidR="009D71F9"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F9" w:rsidRPr="00B913EF" w:rsidRDefault="009D71F9" w:rsidP="009D71F9">
      <w:pPr>
        <w:jc w:val="center"/>
      </w:pPr>
    </w:p>
    <w:p w:rsidR="009D71F9" w:rsidRPr="009D71F9" w:rsidRDefault="009D71F9" w:rsidP="009D71F9">
      <w:pPr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9D71F9">
        <w:rPr>
          <w:rFonts w:ascii="Times New Roman" w:hAnsi="Times New Roman" w:cs="Times New Roman"/>
          <w:b/>
          <w:sz w:val="36"/>
        </w:rPr>
        <w:t>Администрация</w:t>
      </w:r>
    </w:p>
    <w:p w:rsidR="009D71F9" w:rsidRPr="009D71F9" w:rsidRDefault="009D71F9" w:rsidP="009D71F9">
      <w:pPr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9D71F9">
        <w:rPr>
          <w:rFonts w:ascii="Times New Roman" w:hAnsi="Times New Roman" w:cs="Times New Roman"/>
          <w:b/>
          <w:sz w:val="36"/>
        </w:rPr>
        <w:t>городского поселения Воскресенск</w:t>
      </w:r>
    </w:p>
    <w:p w:rsidR="009D71F9" w:rsidRPr="009D71F9" w:rsidRDefault="009D71F9" w:rsidP="009D71F9">
      <w:pPr>
        <w:ind w:firstLine="284"/>
        <w:jc w:val="center"/>
        <w:rPr>
          <w:rFonts w:ascii="Times New Roman" w:hAnsi="Times New Roman" w:cs="Times New Roman"/>
          <w:b/>
          <w:sz w:val="36"/>
        </w:rPr>
      </w:pPr>
      <w:r w:rsidRPr="009D71F9">
        <w:rPr>
          <w:rFonts w:ascii="Times New Roman" w:hAnsi="Times New Roman" w:cs="Times New Roman"/>
          <w:b/>
          <w:sz w:val="36"/>
        </w:rPr>
        <w:t>Воскресенского муниципального района</w:t>
      </w:r>
    </w:p>
    <w:p w:rsidR="009D71F9" w:rsidRPr="009D71F9" w:rsidRDefault="009D71F9" w:rsidP="009D71F9">
      <w:pPr>
        <w:pStyle w:val="1"/>
      </w:pPr>
      <w:r w:rsidRPr="009D71F9">
        <w:t>Московской области</w:t>
      </w:r>
    </w:p>
    <w:p w:rsidR="009D71F9" w:rsidRDefault="009D71F9" w:rsidP="009D71F9">
      <w:pPr>
        <w:pStyle w:val="ad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42" style="position:absolute;z-index:251660288" from="1pt,6.9pt" to="483.4pt,6.9pt" o:allowincell="f" strokeweight="2.25pt"/>
        </w:pict>
      </w:r>
    </w:p>
    <w:p w:rsidR="009D71F9" w:rsidRDefault="009D71F9" w:rsidP="009D71F9">
      <w:pPr>
        <w:pStyle w:val="ad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9D71F9" w:rsidRDefault="009D71F9" w:rsidP="009D71F9">
      <w:pPr>
        <w:pStyle w:val="ad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От___________________ №______________</w:t>
      </w:r>
    </w:p>
    <w:p w:rsidR="009D71F9" w:rsidRDefault="009D71F9" w:rsidP="009D71F9">
      <w:pPr>
        <w:pStyle w:val="ad"/>
        <w:tabs>
          <w:tab w:val="left" w:pos="2790"/>
        </w:tabs>
        <w:rPr>
          <w:sz w:val="24"/>
        </w:rPr>
      </w:pPr>
    </w:p>
    <w:p w:rsidR="009D71F9" w:rsidRPr="00B534DB" w:rsidRDefault="009D71F9" w:rsidP="009D71F9">
      <w:pPr>
        <w:pStyle w:val="af"/>
        <w:spacing w:before="0" w:beforeAutospacing="0" w:after="0" w:afterAutospacing="0"/>
        <w:rPr>
          <w:shadow/>
        </w:rPr>
      </w:pPr>
      <w:r w:rsidRPr="00C61F7C">
        <w:rPr>
          <w:shadow/>
        </w:rPr>
        <w:t>Об</w:t>
      </w:r>
      <w:r w:rsidRPr="00B534DB">
        <w:rPr>
          <w:shadow/>
        </w:rPr>
        <w:t xml:space="preserve"> утверждении Административного регламента</w:t>
      </w:r>
    </w:p>
    <w:p w:rsidR="009D71F9" w:rsidRPr="00B534DB" w:rsidRDefault="009D71F9" w:rsidP="009D71F9">
      <w:pPr>
        <w:pStyle w:val="af"/>
        <w:spacing w:before="0" w:beforeAutospacing="0" w:after="0" w:afterAutospacing="0"/>
        <w:rPr>
          <w:shadow/>
        </w:rPr>
      </w:pPr>
      <w:r w:rsidRPr="00B534DB">
        <w:rPr>
          <w:shadow/>
        </w:rPr>
        <w:t>по</w:t>
      </w:r>
      <w:r>
        <w:rPr>
          <w:shadow/>
        </w:rPr>
        <w:t xml:space="preserve"> </w:t>
      </w:r>
      <w:r w:rsidRPr="00B534DB">
        <w:rPr>
          <w:shadow/>
        </w:rPr>
        <w:t>предоставлению муниципальной услуги</w:t>
      </w:r>
    </w:p>
    <w:p w:rsidR="009D71F9" w:rsidRDefault="009D71F9" w:rsidP="009D71F9">
      <w:pPr>
        <w:pStyle w:val="ConsTitle"/>
        <w:widowControl/>
        <w:ind w:right="-71"/>
        <w:rPr>
          <w:rFonts w:ascii="Times New Roman" w:hAnsi="Times New Roman" w:cs="Times New Roman"/>
          <w:b w:val="0"/>
          <w:sz w:val="24"/>
          <w:szCs w:val="24"/>
        </w:rPr>
      </w:pPr>
      <w:r w:rsidRPr="00B534DB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в собственность арендованного</w:t>
      </w:r>
    </w:p>
    <w:p w:rsidR="009D71F9" w:rsidRDefault="009D71F9" w:rsidP="009D71F9">
      <w:pPr>
        <w:pStyle w:val="ConsTitle"/>
        <w:widowControl/>
        <w:ind w:right="-7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имущества субъектам малого и среднего</w:t>
      </w:r>
    </w:p>
    <w:p w:rsidR="009D71F9" w:rsidRDefault="009D71F9" w:rsidP="009D71F9">
      <w:pPr>
        <w:pStyle w:val="ConsTitle"/>
        <w:widowControl/>
        <w:ind w:right="-7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при реализации их </w:t>
      </w:r>
    </w:p>
    <w:p w:rsidR="009D71F9" w:rsidRPr="00B534DB" w:rsidRDefault="009D71F9" w:rsidP="009D71F9">
      <w:pPr>
        <w:pStyle w:val="ConsTitle"/>
        <w:widowControl/>
        <w:ind w:right="-71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преимущественного права</w:t>
      </w:r>
      <w:r w:rsidRPr="00B534D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</w:t>
      </w:r>
    </w:p>
    <w:p w:rsidR="009D71F9" w:rsidRDefault="009D71F9" w:rsidP="009D71F9">
      <w:pPr>
        <w:pStyle w:val="ad"/>
        <w:tabs>
          <w:tab w:val="left" w:pos="2790"/>
        </w:tabs>
        <w:jc w:val="left"/>
        <w:rPr>
          <w:sz w:val="24"/>
        </w:rPr>
      </w:pPr>
    </w:p>
    <w:p w:rsidR="009D71F9" w:rsidRDefault="009D71F9" w:rsidP="009D71F9">
      <w:pPr>
        <w:pStyle w:val="af"/>
        <w:spacing w:before="0" w:beforeAutospacing="0" w:after="0" w:afterAutospacing="0"/>
        <w:ind w:firstLine="540"/>
        <w:jc w:val="both"/>
      </w:pPr>
      <w:r>
        <w:t>С учетом Типового административного регламента предоставления государственных услуг в Московской области, утвержденного решением комиссии по проведению административной реформы в Московской области  протокол от 13.11.2013 № 24), в целях приведения нормативного правового акта в соответствие с действующим законодательством Российской Федерации, ПОСТАНОВЛЯЮ:</w:t>
      </w:r>
    </w:p>
    <w:p w:rsidR="009D71F9" w:rsidRPr="00AB35F9" w:rsidRDefault="009D71F9" w:rsidP="009D71F9">
      <w:pPr>
        <w:pStyle w:val="ConsTitle"/>
        <w:widowControl/>
        <w:ind w:right="-7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5F9">
        <w:rPr>
          <w:rFonts w:ascii="Times New Roman" w:hAnsi="Times New Roman" w:cs="Times New Roman"/>
          <w:b w:val="0"/>
          <w:sz w:val="24"/>
          <w:szCs w:val="24"/>
        </w:rPr>
        <w:t xml:space="preserve">1.   Утвердить Административный регламент администрации городского поселения Воскресенск </w:t>
      </w:r>
      <w:r w:rsidRPr="00AB35F9">
        <w:rPr>
          <w:rFonts w:ascii="Times New Roman" w:hAnsi="Times New Roman" w:cs="Times New Roman"/>
          <w:b w:val="0"/>
          <w:shadow/>
          <w:sz w:val="24"/>
          <w:szCs w:val="24"/>
        </w:rPr>
        <w:t xml:space="preserve">Воскресенского муниципального района Московской области по предоставлению муниципальной услуги </w:t>
      </w:r>
      <w:r w:rsidRPr="00AB35F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AB35F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 (приложение № 1)</w:t>
      </w:r>
      <w:r w:rsidRPr="00AB35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71F9" w:rsidRDefault="009D71F9" w:rsidP="009D71F9">
      <w:pPr>
        <w:pStyle w:val="af"/>
        <w:spacing w:before="0" w:beforeAutospacing="0" w:after="0" w:afterAutospacing="0"/>
        <w:ind w:firstLine="540"/>
        <w:jc w:val="both"/>
      </w:pPr>
      <w:r>
        <w:t>2. Управлению информационно-аналитической и организационной работы администрации городского поселения Воскресенск (Моргунов А.М.) опубликовать постановление в Воскресенской районной газете «Наше слово» и разместить на сайте городского поселения Воскресенск.</w:t>
      </w:r>
    </w:p>
    <w:p w:rsidR="009D71F9" w:rsidRPr="00C61F7C" w:rsidRDefault="009D71F9" w:rsidP="009D71F9">
      <w:pPr>
        <w:pStyle w:val="ad"/>
        <w:tabs>
          <w:tab w:val="left" w:pos="2790"/>
        </w:tabs>
        <w:jc w:val="both"/>
        <w:rPr>
          <w:b w:val="0"/>
          <w:sz w:val="24"/>
          <w:szCs w:val="24"/>
        </w:rPr>
      </w:pPr>
      <w:r w:rsidRPr="00C61F7C">
        <w:rPr>
          <w:b w:val="0"/>
          <w:sz w:val="24"/>
          <w:szCs w:val="24"/>
        </w:rPr>
        <w:t xml:space="preserve">         3. Отменить ранее изданное постановление администрации городского поселения Воскресенск от 26.06.2012 № 250 « </w:t>
      </w:r>
      <w:r w:rsidRPr="00C61F7C">
        <w:rPr>
          <w:b w:val="0"/>
          <w:shadow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C61F7C">
        <w:rPr>
          <w:b w:val="0"/>
          <w:sz w:val="24"/>
          <w:szCs w:val="24"/>
        </w:rPr>
        <w:t>«Предоставление в собственность арендованного имущества субъектам малого и среднего предпринимательства при реализации их преимущественного права».</w:t>
      </w:r>
    </w:p>
    <w:p w:rsidR="009D71F9" w:rsidRDefault="009D71F9" w:rsidP="009D71F9">
      <w:pPr>
        <w:pStyle w:val="af"/>
        <w:spacing w:before="0" w:beforeAutospacing="0" w:after="0" w:afterAutospacing="0"/>
        <w:ind w:firstLine="540"/>
        <w:jc w:val="both"/>
      </w:pPr>
      <w:r w:rsidRPr="00EF3A51">
        <w:t xml:space="preserve"> </w:t>
      </w:r>
      <w:r>
        <w:t>4.   Настоящее постановление вступает в силу со дня подписания.</w:t>
      </w:r>
    </w:p>
    <w:p w:rsidR="009D71F9" w:rsidRPr="00C20150" w:rsidRDefault="009D71F9" w:rsidP="009D71F9">
      <w:pPr>
        <w:pStyle w:val="af"/>
        <w:spacing w:before="0" w:beforeAutospacing="0" w:after="0" w:afterAutospacing="0"/>
        <w:ind w:firstLine="540"/>
        <w:jc w:val="both"/>
      </w:pPr>
      <w:r>
        <w:t xml:space="preserve"> 5. Контроль за исполнением постановления возложить на первого заместителя главы администрации городского поселения Воскресенск Воскресенского муниципального района Московской области Кривоногова М.Г.</w:t>
      </w:r>
    </w:p>
    <w:p w:rsidR="009D71F9" w:rsidRDefault="009D71F9" w:rsidP="009D71F9">
      <w:pPr>
        <w:ind w:firstLine="540"/>
      </w:pPr>
    </w:p>
    <w:p w:rsidR="009D71F9" w:rsidRPr="009D71F9" w:rsidRDefault="009D71F9" w:rsidP="009D71F9">
      <w:pPr>
        <w:jc w:val="center"/>
        <w:rPr>
          <w:rFonts w:ascii="Times New Roman" w:hAnsi="Times New Roman" w:cs="Times New Roman"/>
        </w:rPr>
      </w:pPr>
      <w:r w:rsidRPr="009D71F9">
        <w:rPr>
          <w:rFonts w:ascii="Times New Roman" w:hAnsi="Times New Roman" w:cs="Times New Roman"/>
        </w:rPr>
        <w:t xml:space="preserve">Глава городского поселения Воскресенск                                                         </w:t>
      </w:r>
      <w:proofErr w:type="spellStart"/>
      <w:r w:rsidRPr="009D71F9">
        <w:rPr>
          <w:rFonts w:ascii="Times New Roman" w:hAnsi="Times New Roman" w:cs="Times New Roman"/>
        </w:rPr>
        <w:t>А.В.Квардаков</w:t>
      </w:r>
      <w:proofErr w:type="spellEnd"/>
      <w:r w:rsidRPr="009D71F9">
        <w:rPr>
          <w:rFonts w:ascii="Times New Roman" w:hAnsi="Times New Roman" w:cs="Times New Roman"/>
        </w:rPr>
        <w:t xml:space="preserve"> </w:t>
      </w:r>
    </w:p>
    <w:p w:rsidR="009D71F9" w:rsidRPr="009D71F9" w:rsidRDefault="009D71F9" w:rsidP="009D71F9">
      <w:pPr>
        <w:jc w:val="center"/>
        <w:rPr>
          <w:rFonts w:ascii="Times New Roman" w:hAnsi="Times New Roman" w:cs="Times New Roman"/>
        </w:rPr>
      </w:pPr>
    </w:p>
    <w:p w:rsidR="009D71F9" w:rsidRDefault="009D71F9" w:rsidP="009D71F9">
      <w:pPr>
        <w:jc w:val="center"/>
      </w:pPr>
    </w:p>
    <w:p w:rsidR="009D71F9" w:rsidRDefault="009D71F9" w:rsidP="009D71F9">
      <w:pPr>
        <w:jc w:val="center"/>
      </w:pPr>
    </w:p>
    <w:p w:rsidR="001B6790" w:rsidRDefault="001B6790" w:rsidP="009D71F9">
      <w:pPr>
        <w:pStyle w:val="20"/>
        <w:shd w:val="clear" w:color="auto" w:fill="auto"/>
        <w:spacing w:before="0" w:line="322" w:lineRule="exact"/>
        <w:ind w:right="20"/>
        <w:jc w:val="right"/>
        <w:rPr>
          <w:rStyle w:val="2"/>
          <w:bCs/>
          <w:color w:val="000000"/>
          <w:sz w:val="20"/>
          <w:szCs w:val="20"/>
        </w:rPr>
      </w:pPr>
      <w:r w:rsidRPr="001B6790">
        <w:rPr>
          <w:rStyle w:val="2"/>
          <w:bCs/>
          <w:color w:val="000000"/>
          <w:sz w:val="20"/>
          <w:szCs w:val="20"/>
        </w:rPr>
        <w:lastRenderedPageBreak/>
        <w:t>Приложение № 1</w:t>
      </w:r>
    </w:p>
    <w:p w:rsidR="001B6790" w:rsidRDefault="001B6790" w:rsidP="001B6790">
      <w:pPr>
        <w:pStyle w:val="20"/>
        <w:shd w:val="clear" w:color="auto" w:fill="auto"/>
        <w:spacing w:before="0" w:line="322" w:lineRule="exact"/>
        <w:ind w:right="20"/>
        <w:rPr>
          <w:rStyle w:val="2"/>
          <w:bCs/>
          <w:color w:val="000000"/>
          <w:sz w:val="20"/>
          <w:szCs w:val="20"/>
        </w:rPr>
      </w:pPr>
      <w:r>
        <w:rPr>
          <w:rStyle w:val="2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B6790">
        <w:rPr>
          <w:rStyle w:val="2"/>
          <w:bCs/>
          <w:color w:val="000000"/>
          <w:sz w:val="20"/>
          <w:szCs w:val="20"/>
        </w:rPr>
        <w:t>Утверждено</w:t>
      </w:r>
      <w:r>
        <w:rPr>
          <w:rStyle w:val="2"/>
          <w:bCs/>
          <w:color w:val="000000"/>
          <w:sz w:val="20"/>
          <w:szCs w:val="20"/>
        </w:rPr>
        <w:t xml:space="preserve"> </w:t>
      </w:r>
    </w:p>
    <w:p w:rsidR="001B6790" w:rsidRDefault="001B6790" w:rsidP="001B6790">
      <w:pPr>
        <w:pStyle w:val="20"/>
        <w:shd w:val="clear" w:color="auto" w:fill="auto"/>
        <w:spacing w:before="0" w:line="322" w:lineRule="exact"/>
        <w:ind w:right="20"/>
        <w:rPr>
          <w:rStyle w:val="2"/>
          <w:bCs/>
          <w:color w:val="000000"/>
          <w:sz w:val="20"/>
          <w:szCs w:val="20"/>
        </w:rPr>
      </w:pPr>
      <w:r>
        <w:rPr>
          <w:rStyle w:val="2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п</w:t>
      </w:r>
      <w:r w:rsidRPr="001B6790">
        <w:rPr>
          <w:rStyle w:val="2"/>
          <w:bCs/>
          <w:color w:val="000000"/>
          <w:sz w:val="20"/>
          <w:szCs w:val="20"/>
        </w:rPr>
        <w:t xml:space="preserve">остановлением администрации </w:t>
      </w:r>
    </w:p>
    <w:p w:rsidR="001B6790" w:rsidRDefault="001B6790" w:rsidP="001B6790">
      <w:pPr>
        <w:pStyle w:val="20"/>
        <w:shd w:val="clear" w:color="auto" w:fill="auto"/>
        <w:spacing w:before="0" w:line="322" w:lineRule="exact"/>
        <w:ind w:right="20"/>
        <w:jc w:val="right"/>
        <w:rPr>
          <w:rStyle w:val="2"/>
          <w:bCs/>
          <w:color w:val="000000"/>
          <w:sz w:val="20"/>
          <w:szCs w:val="20"/>
        </w:rPr>
      </w:pPr>
      <w:r>
        <w:rPr>
          <w:rStyle w:val="2"/>
          <w:bCs/>
          <w:color w:val="000000"/>
          <w:sz w:val="20"/>
          <w:szCs w:val="20"/>
        </w:rPr>
        <w:t xml:space="preserve">  </w:t>
      </w:r>
      <w:r w:rsidRPr="001B6790">
        <w:rPr>
          <w:rStyle w:val="2"/>
          <w:bCs/>
          <w:color w:val="000000"/>
          <w:sz w:val="20"/>
          <w:szCs w:val="20"/>
        </w:rPr>
        <w:t>городского поселения Воскресенск</w:t>
      </w:r>
    </w:p>
    <w:p w:rsidR="001B6790" w:rsidRPr="001B6790" w:rsidRDefault="001B6790" w:rsidP="001B6790">
      <w:pPr>
        <w:pStyle w:val="20"/>
        <w:shd w:val="clear" w:color="auto" w:fill="auto"/>
        <w:tabs>
          <w:tab w:val="left" w:pos="6795"/>
          <w:tab w:val="right" w:pos="10258"/>
        </w:tabs>
        <w:spacing w:before="0" w:line="322" w:lineRule="exact"/>
        <w:ind w:right="20"/>
        <w:rPr>
          <w:rStyle w:val="2"/>
          <w:bCs/>
          <w:color w:val="000000"/>
          <w:sz w:val="20"/>
          <w:szCs w:val="20"/>
        </w:rPr>
      </w:pPr>
      <w:r>
        <w:rPr>
          <w:rStyle w:val="2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rStyle w:val="2"/>
          <w:bCs/>
          <w:color w:val="000000"/>
          <w:sz w:val="20"/>
          <w:szCs w:val="20"/>
        </w:rPr>
        <w:t>от____________№</w:t>
      </w:r>
      <w:proofErr w:type="spellEnd"/>
      <w:r>
        <w:rPr>
          <w:rStyle w:val="2"/>
          <w:bCs/>
          <w:color w:val="000000"/>
          <w:sz w:val="20"/>
          <w:szCs w:val="20"/>
        </w:rPr>
        <w:t>___________</w:t>
      </w:r>
    </w:p>
    <w:p w:rsidR="001B6790" w:rsidRPr="001B6790" w:rsidRDefault="001B6790">
      <w:pPr>
        <w:pStyle w:val="20"/>
        <w:shd w:val="clear" w:color="auto" w:fill="auto"/>
        <w:spacing w:before="0" w:line="322" w:lineRule="exact"/>
        <w:ind w:right="20"/>
        <w:jc w:val="center"/>
        <w:rPr>
          <w:rStyle w:val="2"/>
          <w:bCs/>
          <w:color w:val="000000"/>
        </w:rPr>
      </w:pPr>
    </w:p>
    <w:p w:rsidR="00233260" w:rsidRPr="001B6790" w:rsidRDefault="00233260">
      <w:pPr>
        <w:pStyle w:val="20"/>
        <w:shd w:val="clear" w:color="auto" w:fill="auto"/>
        <w:spacing w:before="0" w:line="322" w:lineRule="exact"/>
        <w:ind w:right="20"/>
        <w:jc w:val="center"/>
        <w:rPr>
          <w:rStyle w:val="2"/>
          <w:b/>
          <w:bCs/>
          <w:color w:val="000000"/>
          <w:sz w:val="24"/>
          <w:szCs w:val="24"/>
        </w:rPr>
      </w:pPr>
      <w:r w:rsidRPr="001B6790">
        <w:rPr>
          <w:rStyle w:val="2"/>
          <w:b/>
          <w:bCs/>
          <w:color w:val="000000"/>
          <w:sz w:val="24"/>
          <w:szCs w:val="24"/>
        </w:rPr>
        <w:t>АДМИНИСТРАТИВНЫЙ РЕГЛАМЕН</w:t>
      </w:r>
      <w:r w:rsidR="00766218" w:rsidRPr="001B6790">
        <w:rPr>
          <w:rStyle w:val="2"/>
          <w:b/>
          <w:bCs/>
          <w:color w:val="000000"/>
          <w:sz w:val="24"/>
          <w:szCs w:val="24"/>
        </w:rPr>
        <w:t>Т ПРЕДОСТАВЛЕНИЯ 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</w:p>
    <w:p w:rsidR="00766218" w:rsidRDefault="00A961D5">
      <w:pPr>
        <w:pStyle w:val="20"/>
        <w:shd w:val="clear" w:color="auto" w:fill="auto"/>
        <w:spacing w:before="0" w:line="322" w:lineRule="exact"/>
        <w:ind w:right="20"/>
        <w:jc w:val="center"/>
        <w:rPr>
          <w:sz w:val="28"/>
        </w:rPr>
      </w:pPr>
      <w:r>
        <w:rPr>
          <w:sz w:val="28"/>
        </w:rPr>
        <w:t>в новой редакции</w:t>
      </w:r>
    </w:p>
    <w:p w:rsidR="00A961D5" w:rsidRPr="00766218" w:rsidRDefault="00A961D5">
      <w:pPr>
        <w:pStyle w:val="20"/>
        <w:shd w:val="clear" w:color="auto" w:fill="auto"/>
        <w:spacing w:before="0" w:line="322" w:lineRule="exact"/>
        <w:ind w:right="20"/>
        <w:jc w:val="center"/>
        <w:rPr>
          <w:sz w:val="28"/>
        </w:rPr>
      </w:pPr>
    </w:p>
    <w:p w:rsidR="00233260" w:rsidRDefault="00233260">
      <w:pPr>
        <w:pStyle w:val="20"/>
        <w:shd w:val="clear" w:color="auto" w:fill="auto"/>
        <w:spacing w:before="0" w:after="282" w:line="270" w:lineRule="exact"/>
        <w:ind w:right="20"/>
        <w:jc w:val="center"/>
      </w:pPr>
      <w:r>
        <w:rPr>
          <w:rStyle w:val="2"/>
          <w:b/>
          <w:bCs/>
          <w:color w:val="000000"/>
        </w:rPr>
        <w:t>Раздел I. Общие положения</w:t>
      </w:r>
    </w:p>
    <w:p w:rsidR="00233260" w:rsidRPr="00DA1CF8" w:rsidRDefault="00233260">
      <w:pPr>
        <w:pStyle w:val="a5"/>
        <w:numPr>
          <w:ilvl w:val="0"/>
          <w:numId w:val="1"/>
        </w:numPr>
        <w:shd w:val="clear" w:color="auto" w:fill="auto"/>
        <w:tabs>
          <w:tab w:val="left" w:pos="326"/>
        </w:tabs>
        <w:spacing w:after="259" w:line="270" w:lineRule="exact"/>
        <w:ind w:right="540" w:firstLine="0"/>
        <w:jc w:val="center"/>
        <w:rPr>
          <w:b/>
        </w:rPr>
      </w:pPr>
      <w:r w:rsidRPr="00DA1CF8">
        <w:rPr>
          <w:rStyle w:val="a4"/>
          <w:b/>
          <w:color w:val="000000"/>
        </w:rPr>
        <w:t>Предмет регулирования</w:t>
      </w:r>
    </w:p>
    <w:p w:rsidR="00233260" w:rsidRDefault="00233260" w:rsidP="004245E3">
      <w:pPr>
        <w:pStyle w:val="a5"/>
        <w:numPr>
          <w:ilvl w:val="1"/>
          <w:numId w:val="1"/>
        </w:numPr>
        <w:shd w:val="clear" w:color="auto" w:fill="auto"/>
        <w:tabs>
          <w:tab w:val="left" w:pos="1062"/>
        </w:tabs>
        <w:spacing w:after="269" w:line="240" w:lineRule="auto"/>
        <w:ind w:left="20" w:right="40" w:firstLine="500"/>
        <w:jc w:val="both"/>
      </w:pPr>
      <w:r>
        <w:rPr>
          <w:rStyle w:val="a4"/>
          <w:color w:val="000000"/>
        </w:rPr>
        <w:t>Настоящий административный регламен</w:t>
      </w:r>
      <w:r w:rsidR="00766218">
        <w:rPr>
          <w:rStyle w:val="a4"/>
          <w:color w:val="000000"/>
        </w:rPr>
        <w:t>т предоставления муниципальной</w:t>
      </w:r>
      <w:r>
        <w:rPr>
          <w:rStyle w:val="a4"/>
          <w:color w:val="000000"/>
        </w:rPr>
        <w:t xml:space="preserve"> услуги</w:t>
      </w:r>
      <w:r w:rsidR="00766218">
        <w:rPr>
          <w:rStyle w:val="a4"/>
          <w:color w:val="000000"/>
        </w:rPr>
        <w:t xml:space="preserve"> «</w:t>
      </w:r>
      <w:r w:rsidR="00E27D33">
        <w:rPr>
          <w:rStyle w:val="a4"/>
          <w:color w:val="000000"/>
        </w:rPr>
        <w:t>П</w:t>
      </w:r>
      <w:r w:rsidR="00766218">
        <w:rPr>
          <w:rStyle w:val="a4"/>
          <w:color w:val="000000"/>
        </w:rPr>
        <w:t>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  <w:r w:rsidR="004245E3">
        <w:t xml:space="preserve">     </w:t>
      </w:r>
      <w:r w:rsidR="004245E3">
        <w:rPr>
          <w:rStyle w:val="a4"/>
          <w:color w:val="000000"/>
        </w:rPr>
        <w:t xml:space="preserve">(далее - </w:t>
      </w:r>
      <w:r w:rsidR="00766218" w:rsidRPr="004245E3">
        <w:rPr>
          <w:rStyle w:val="a4"/>
          <w:color w:val="000000"/>
        </w:rPr>
        <w:t>муниципальная</w:t>
      </w:r>
      <w:r w:rsidRPr="004245E3">
        <w:rPr>
          <w:rStyle w:val="a4"/>
          <w:color w:val="000000"/>
        </w:rPr>
        <w:t xml:space="preserve"> услуга) устанавливает последовательность и сроки административных процедур (действий) и (или) принятия решений п</w:t>
      </w:r>
      <w:r w:rsidR="00766218" w:rsidRPr="004245E3">
        <w:rPr>
          <w:rStyle w:val="a4"/>
          <w:color w:val="000000"/>
        </w:rPr>
        <w:t>о предоставлению муниципальной</w:t>
      </w:r>
      <w:r w:rsidRPr="004245E3">
        <w:rPr>
          <w:rStyle w:val="a4"/>
          <w:color w:val="000000"/>
        </w:rPr>
        <w:t xml:space="preserve"> услуги, осуществляемые по запросу (заявлению) физического и/или юридического лица либо их уполномоченных представителей (далее - Регламент).</w:t>
      </w:r>
    </w:p>
    <w:p w:rsidR="00233260" w:rsidRPr="00DA1CF8" w:rsidRDefault="00233260">
      <w:pPr>
        <w:pStyle w:val="a5"/>
        <w:numPr>
          <w:ilvl w:val="0"/>
          <w:numId w:val="1"/>
        </w:numPr>
        <w:shd w:val="clear" w:color="auto" w:fill="auto"/>
        <w:tabs>
          <w:tab w:val="left" w:pos="355"/>
        </w:tabs>
        <w:spacing w:after="262" w:line="270" w:lineRule="exact"/>
        <w:ind w:right="540" w:firstLine="0"/>
        <w:jc w:val="center"/>
        <w:rPr>
          <w:b/>
        </w:rPr>
      </w:pPr>
      <w:r w:rsidRPr="00DA1CF8">
        <w:rPr>
          <w:rStyle w:val="a4"/>
          <w:b/>
          <w:color w:val="000000"/>
        </w:rPr>
        <w:t>Лица, имеющие пр</w:t>
      </w:r>
      <w:r w:rsidR="00766218">
        <w:rPr>
          <w:rStyle w:val="a4"/>
          <w:b/>
          <w:color w:val="000000"/>
        </w:rPr>
        <w:t>аво на получение муниципальной</w:t>
      </w:r>
      <w:r w:rsidRPr="00DA1CF8">
        <w:rPr>
          <w:rStyle w:val="a4"/>
          <w:b/>
          <w:color w:val="000000"/>
        </w:rPr>
        <w:t xml:space="preserve"> услуги</w:t>
      </w:r>
    </w:p>
    <w:p w:rsidR="004C154D" w:rsidRPr="004C154D" w:rsidRDefault="00233260" w:rsidP="00E27D33">
      <w:pPr>
        <w:pStyle w:val="a5"/>
        <w:numPr>
          <w:ilvl w:val="1"/>
          <w:numId w:val="1"/>
        </w:numPr>
        <w:shd w:val="clear" w:color="auto" w:fill="auto"/>
        <w:tabs>
          <w:tab w:val="left" w:pos="1114"/>
        </w:tabs>
        <w:spacing w:after="0" w:line="312" w:lineRule="exact"/>
        <w:ind w:left="20" w:right="40" w:firstLine="500"/>
        <w:jc w:val="both"/>
        <w:rPr>
          <w:rStyle w:val="313"/>
        </w:rPr>
      </w:pPr>
      <w:r>
        <w:rPr>
          <w:rStyle w:val="a4"/>
          <w:color w:val="000000"/>
        </w:rPr>
        <w:t>В качестве лиц, имеющих пр</w:t>
      </w:r>
      <w:r w:rsidR="00766218">
        <w:rPr>
          <w:rStyle w:val="a4"/>
          <w:color w:val="000000"/>
        </w:rPr>
        <w:t>аво на получение муниципальной</w:t>
      </w:r>
      <w:r w:rsidR="004C154D">
        <w:rPr>
          <w:rStyle w:val="a4"/>
          <w:color w:val="000000"/>
        </w:rPr>
        <w:t xml:space="preserve"> услуги могут выступать</w:t>
      </w:r>
      <w:r w:rsidR="00E27D33">
        <w:rPr>
          <w:rStyle w:val="a4"/>
          <w:color w:val="000000"/>
        </w:rPr>
        <w:t xml:space="preserve"> субъекты малого и среднего предпринимательства</w:t>
      </w:r>
      <w:r w:rsidR="009F2579">
        <w:rPr>
          <w:rStyle w:val="a4"/>
          <w:color w:val="000000"/>
        </w:rPr>
        <w:t xml:space="preserve"> (далее – заявители)</w:t>
      </w:r>
      <w:r w:rsidR="004C154D">
        <w:rPr>
          <w:rStyle w:val="a4"/>
          <w:color w:val="000000"/>
        </w:rPr>
        <w:t>, за исключением субъектов малого и среднего предпринимательства</w:t>
      </w:r>
      <w:r w:rsidR="004C154D">
        <w:rPr>
          <w:rStyle w:val="313"/>
          <w:color w:val="000000"/>
        </w:rPr>
        <w:t>:</w:t>
      </w:r>
    </w:p>
    <w:p w:rsidR="004C154D" w:rsidRDefault="004C154D" w:rsidP="004C154D">
      <w:pPr>
        <w:pStyle w:val="a5"/>
        <w:shd w:val="clear" w:color="auto" w:fill="auto"/>
        <w:tabs>
          <w:tab w:val="left" w:pos="1114"/>
        </w:tabs>
        <w:spacing w:after="0" w:line="312" w:lineRule="exact"/>
        <w:ind w:left="20" w:right="40" w:firstLine="0"/>
        <w:jc w:val="both"/>
        <w:rPr>
          <w:rStyle w:val="313"/>
          <w:color w:val="000000"/>
        </w:rPr>
      </w:pPr>
      <w:r>
        <w:rPr>
          <w:rStyle w:val="313"/>
          <w:color w:val="000000"/>
        </w:rPr>
        <w:t xml:space="preserve">       - являющихся кредитными организаци</w:t>
      </w:r>
      <w:r w:rsidR="003B2191">
        <w:rPr>
          <w:rStyle w:val="313"/>
          <w:color w:val="000000"/>
        </w:rPr>
        <w:t>ями, страховыми организациями (</w:t>
      </w:r>
      <w:r>
        <w:rPr>
          <w:rStyle w:val="313"/>
          <w:color w:val="000000"/>
        </w:rPr>
        <w:t>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C154D" w:rsidRDefault="004C154D" w:rsidP="004C154D">
      <w:pPr>
        <w:pStyle w:val="a5"/>
        <w:shd w:val="clear" w:color="auto" w:fill="auto"/>
        <w:tabs>
          <w:tab w:val="left" w:pos="1114"/>
        </w:tabs>
        <w:spacing w:after="0" w:line="312" w:lineRule="exact"/>
        <w:ind w:left="20" w:right="40" w:firstLine="0"/>
        <w:jc w:val="both"/>
        <w:rPr>
          <w:rStyle w:val="313"/>
          <w:color w:val="000000"/>
        </w:rPr>
      </w:pPr>
      <w:r>
        <w:rPr>
          <w:rStyle w:val="313"/>
          <w:color w:val="000000"/>
        </w:rPr>
        <w:t xml:space="preserve">       - являющихся участниками соглашений о разделе продукции;</w:t>
      </w:r>
    </w:p>
    <w:p w:rsidR="004C154D" w:rsidRDefault="004C154D" w:rsidP="004C154D">
      <w:pPr>
        <w:pStyle w:val="a5"/>
        <w:shd w:val="clear" w:color="auto" w:fill="auto"/>
        <w:tabs>
          <w:tab w:val="left" w:pos="1114"/>
        </w:tabs>
        <w:spacing w:after="0" w:line="312" w:lineRule="exact"/>
        <w:ind w:left="20" w:right="40" w:firstLine="0"/>
        <w:jc w:val="both"/>
        <w:rPr>
          <w:rStyle w:val="313"/>
          <w:color w:val="000000"/>
        </w:rPr>
      </w:pPr>
      <w:r>
        <w:rPr>
          <w:rStyle w:val="313"/>
          <w:color w:val="000000"/>
        </w:rPr>
        <w:t xml:space="preserve">       - осуществляющих предпринимательскую деятельность в сфере игорного бизнеса;</w:t>
      </w:r>
    </w:p>
    <w:p w:rsidR="003B2191" w:rsidRDefault="004C154D" w:rsidP="004C154D">
      <w:pPr>
        <w:pStyle w:val="a5"/>
        <w:shd w:val="clear" w:color="auto" w:fill="auto"/>
        <w:tabs>
          <w:tab w:val="left" w:pos="1114"/>
        </w:tabs>
        <w:spacing w:after="0" w:line="312" w:lineRule="exact"/>
        <w:ind w:left="20" w:right="40" w:firstLine="0"/>
        <w:jc w:val="both"/>
        <w:rPr>
          <w:rStyle w:val="313"/>
          <w:color w:val="000000"/>
        </w:rPr>
      </w:pPr>
      <w:r>
        <w:rPr>
          <w:rStyle w:val="313"/>
          <w:color w:val="000000"/>
        </w:rPr>
        <w:t xml:space="preserve">       - являющихся в порядке, установленном законодательством РФ о валютном регулировании и валютном контроле, нерезидентами РФ, за ис</w:t>
      </w:r>
      <w:r w:rsidR="003B2191">
        <w:rPr>
          <w:rStyle w:val="313"/>
          <w:color w:val="000000"/>
        </w:rPr>
        <w:t>ключением случаев, предусмотренных международными договорами РФ;</w:t>
      </w:r>
    </w:p>
    <w:p w:rsidR="003B2191" w:rsidRDefault="003B2191" w:rsidP="004C154D">
      <w:pPr>
        <w:pStyle w:val="a5"/>
        <w:shd w:val="clear" w:color="auto" w:fill="auto"/>
        <w:tabs>
          <w:tab w:val="left" w:pos="1114"/>
        </w:tabs>
        <w:spacing w:after="0" w:line="312" w:lineRule="exact"/>
        <w:ind w:left="20" w:right="40" w:firstLine="0"/>
        <w:jc w:val="both"/>
        <w:rPr>
          <w:rStyle w:val="313"/>
          <w:color w:val="000000"/>
        </w:rPr>
      </w:pPr>
      <w:r>
        <w:rPr>
          <w:rStyle w:val="313"/>
          <w:color w:val="000000"/>
        </w:rPr>
        <w:t xml:space="preserve">       - осуществляющих добычу и переработку полезных ископаемых (кроме общераспространенных полезных ископаемых).</w:t>
      </w:r>
    </w:p>
    <w:p w:rsidR="005A22FC" w:rsidRDefault="005A22FC" w:rsidP="005A22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>При этом такое преимущественное право может быть реализовано при условии, что:</w:t>
      </w:r>
    </w:p>
    <w:p w:rsidR="005A22FC" w:rsidRPr="005A22FC" w:rsidRDefault="005A22FC" w:rsidP="005A22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1) арендуемое имущество по состоянию на 1 июля 2013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8" w:history="1">
        <w:r w:rsidRPr="005A22FC">
          <w:rPr>
            <w:rFonts w:ascii="Times New Roman" w:hAnsi="Times New Roman" w:cs="Times New Roman"/>
            <w:bCs/>
            <w:color w:val="auto"/>
            <w:sz w:val="26"/>
            <w:szCs w:val="26"/>
          </w:rPr>
          <w:t>частью 2.1 статьи 9</w:t>
        </w:r>
      </w:hyperlink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 xml:space="preserve">внесении изменений в отдельные законодательные акты Российской Федерации» (далее – Федеральный закон № 159-ФЗ). </w:t>
      </w:r>
    </w:p>
    <w:p w:rsidR="005A22FC" w:rsidRPr="005A22FC" w:rsidRDefault="005A22FC" w:rsidP="005A22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9" w:history="1">
        <w:r w:rsidRPr="005A22FC">
          <w:rPr>
            <w:rFonts w:ascii="Times New Roman" w:hAnsi="Times New Roman" w:cs="Times New Roman"/>
            <w:bCs/>
            <w:color w:val="auto"/>
            <w:sz w:val="26"/>
            <w:szCs w:val="26"/>
          </w:rPr>
          <w:t>частью 4 статьи 4</w:t>
        </w:r>
      </w:hyperlink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Федерального закона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№ 159-ФЗ</w:t>
      </w:r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, а в случае, предусмотренном </w:t>
      </w:r>
      <w:hyperlink r:id="rId10" w:history="1">
        <w:r w:rsidRPr="005A22FC">
          <w:rPr>
            <w:rFonts w:ascii="Times New Roman" w:hAnsi="Times New Roman" w:cs="Times New Roman"/>
            <w:bCs/>
            <w:color w:val="auto"/>
            <w:sz w:val="26"/>
            <w:szCs w:val="26"/>
          </w:rPr>
          <w:t>частью 2</w:t>
        </w:r>
      </w:hyperlink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или </w:t>
      </w:r>
      <w:hyperlink r:id="rId11" w:history="1">
        <w:r w:rsidRPr="005A22FC">
          <w:rPr>
            <w:rFonts w:ascii="Times New Roman" w:hAnsi="Times New Roman" w:cs="Times New Roman"/>
            <w:bCs/>
            <w:color w:val="auto"/>
            <w:sz w:val="26"/>
            <w:szCs w:val="26"/>
          </w:rPr>
          <w:t>частью 2.1 статьи 9</w:t>
        </w:r>
      </w:hyperlink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Федерального закона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№ 159-ФЗ, </w:t>
      </w:r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</w:p>
    <w:p w:rsidR="005A22FC" w:rsidRPr="005A22FC" w:rsidRDefault="005A22FC" w:rsidP="005A22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3) арендуемое имущество не включено в утвержденный в соответствии с </w:t>
      </w:r>
      <w:hyperlink r:id="rId12" w:history="1">
        <w:r w:rsidRPr="005A22FC">
          <w:rPr>
            <w:rFonts w:ascii="Times New Roman" w:hAnsi="Times New Roman" w:cs="Times New Roman"/>
            <w:bCs/>
            <w:color w:val="auto"/>
            <w:sz w:val="26"/>
            <w:szCs w:val="26"/>
          </w:rPr>
          <w:t>частью 4 статьи 18</w:t>
        </w:r>
      </w:hyperlink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3" w:history="1">
        <w:r w:rsidRPr="005A22FC">
          <w:rPr>
            <w:rFonts w:ascii="Times New Roman" w:hAnsi="Times New Roman" w:cs="Times New Roman"/>
            <w:bCs/>
            <w:color w:val="auto"/>
            <w:sz w:val="26"/>
            <w:szCs w:val="26"/>
          </w:rPr>
          <w:t>частью 2.1 статьи 9</w:t>
        </w:r>
      </w:hyperlink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 Федерального закона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№ 159-ФЗ</w:t>
      </w:r>
      <w:r w:rsidRPr="005A22FC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233260" w:rsidRPr="00DA1CF8" w:rsidRDefault="00233260">
      <w:pPr>
        <w:pStyle w:val="a5"/>
        <w:numPr>
          <w:ilvl w:val="1"/>
          <w:numId w:val="1"/>
        </w:numPr>
        <w:shd w:val="clear" w:color="auto" w:fill="auto"/>
        <w:tabs>
          <w:tab w:val="left" w:pos="1081"/>
        </w:tabs>
        <w:spacing w:after="0" w:line="317" w:lineRule="exact"/>
        <w:ind w:left="20" w:right="40" w:firstLine="500"/>
        <w:jc w:val="both"/>
        <w:rPr>
          <w:rStyle w:val="a4"/>
        </w:rPr>
      </w:pPr>
      <w:r>
        <w:rPr>
          <w:rStyle w:val="a4"/>
          <w:color w:val="000000"/>
        </w:rPr>
        <w:t>Интересы заявителей, указанных</w:t>
      </w:r>
      <w:r w:rsidR="009F2579">
        <w:rPr>
          <w:rStyle w:val="a4"/>
          <w:color w:val="000000"/>
        </w:rPr>
        <w:t xml:space="preserve"> в пункте 2.1 Регламента, могут</w:t>
      </w:r>
      <w:r>
        <w:rPr>
          <w:rStyle w:val="a4"/>
          <w:color w:val="000000"/>
        </w:rPr>
        <w:t xml:space="preserve"> представлять иные лица, уполномоченные заявителем в установленном порядке.</w:t>
      </w:r>
    </w:p>
    <w:p w:rsidR="00DA1CF8" w:rsidRDefault="00DA1CF8" w:rsidP="00DA1CF8">
      <w:pPr>
        <w:pStyle w:val="a5"/>
        <w:shd w:val="clear" w:color="auto" w:fill="auto"/>
        <w:tabs>
          <w:tab w:val="left" w:pos="1081"/>
        </w:tabs>
        <w:spacing w:after="0" w:line="317" w:lineRule="exact"/>
        <w:ind w:left="20" w:right="40" w:firstLine="0"/>
        <w:jc w:val="both"/>
      </w:pPr>
    </w:p>
    <w:p w:rsidR="00233260" w:rsidRPr="00DA1CF8" w:rsidRDefault="00233260">
      <w:pPr>
        <w:pStyle w:val="a5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0" w:lineRule="exact"/>
        <w:ind w:right="540" w:firstLine="0"/>
        <w:jc w:val="center"/>
        <w:rPr>
          <w:b/>
        </w:rPr>
      </w:pPr>
      <w:r w:rsidRPr="00DA1CF8">
        <w:rPr>
          <w:rStyle w:val="a4"/>
          <w:b/>
          <w:color w:val="000000"/>
        </w:rPr>
        <w:t>Требования к порядку информирования о порядке предоставления</w:t>
      </w:r>
    </w:p>
    <w:p w:rsidR="00233260" w:rsidRPr="00DA1CF8" w:rsidRDefault="009F2579">
      <w:pPr>
        <w:pStyle w:val="a5"/>
        <w:shd w:val="clear" w:color="auto" w:fill="auto"/>
        <w:spacing w:after="352" w:line="270" w:lineRule="exact"/>
        <w:ind w:right="540" w:firstLine="0"/>
        <w:jc w:val="center"/>
        <w:rPr>
          <w:b/>
        </w:rPr>
      </w:pPr>
      <w:r>
        <w:rPr>
          <w:rStyle w:val="a4"/>
          <w:b/>
          <w:color w:val="000000"/>
        </w:rPr>
        <w:t>муниципальной</w:t>
      </w:r>
      <w:r w:rsidR="00233260" w:rsidRPr="00DA1CF8">
        <w:rPr>
          <w:rStyle w:val="a4"/>
          <w:b/>
          <w:color w:val="000000"/>
        </w:rPr>
        <w:t xml:space="preserve"> услуги</w:t>
      </w:r>
    </w:p>
    <w:p w:rsidR="00233260" w:rsidRDefault="00F95EF8" w:rsidP="00F95EF8">
      <w:pPr>
        <w:pStyle w:val="a5"/>
        <w:shd w:val="clear" w:color="auto" w:fill="auto"/>
        <w:tabs>
          <w:tab w:val="left" w:pos="494"/>
          <w:tab w:val="left" w:leader="underscore" w:pos="9672"/>
        </w:tabs>
        <w:spacing w:after="8" w:line="270" w:lineRule="exact"/>
        <w:ind w:right="20" w:firstLine="0"/>
        <w:jc w:val="both"/>
      </w:pPr>
      <w:r>
        <w:rPr>
          <w:rStyle w:val="a4"/>
          <w:color w:val="000000"/>
        </w:rPr>
        <w:tab/>
        <w:t xml:space="preserve">3.1. </w:t>
      </w:r>
      <w:r w:rsidR="00233260">
        <w:rPr>
          <w:rStyle w:val="a4"/>
          <w:color w:val="000000"/>
        </w:rPr>
        <w:t>Информация о месте нахождения и графике работы</w:t>
      </w:r>
      <w:r>
        <w:rPr>
          <w:rStyle w:val="a4"/>
          <w:color w:val="000000"/>
        </w:rPr>
        <w:t xml:space="preserve"> администрации городского поселения Воскресенск Воскресенского муниципального района Московской области </w:t>
      </w:r>
      <w:r w:rsidR="00233260">
        <w:rPr>
          <w:rStyle w:val="a4"/>
          <w:color w:val="000000"/>
        </w:rPr>
        <w:t>и его структурных подразделений, организаций, участие которых необходимо пр</w:t>
      </w:r>
      <w:r>
        <w:rPr>
          <w:rStyle w:val="a4"/>
          <w:color w:val="000000"/>
        </w:rPr>
        <w:t>и предоставлении муниципальной</w:t>
      </w:r>
      <w:r w:rsidR="00233260">
        <w:rPr>
          <w:rStyle w:val="a4"/>
          <w:color w:val="000000"/>
        </w:rPr>
        <w:t xml:space="preserve"> услуги содержится в Приложении № 1 к настоящему Регламенту.</w:t>
      </w:r>
    </w:p>
    <w:p w:rsidR="00233260" w:rsidRDefault="00F95EF8" w:rsidP="00F95EF8">
      <w:pPr>
        <w:pStyle w:val="a5"/>
        <w:shd w:val="clear" w:color="auto" w:fill="auto"/>
        <w:spacing w:after="0" w:line="322" w:lineRule="exact"/>
        <w:ind w:right="20" w:firstLine="580"/>
        <w:jc w:val="both"/>
      </w:pPr>
      <w:r>
        <w:rPr>
          <w:rStyle w:val="a4"/>
          <w:color w:val="000000"/>
        </w:rPr>
        <w:t xml:space="preserve">3.2. </w:t>
      </w:r>
      <w:r w:rsidR="00233260">
        <w:rPr>
          <w:rStyle w:val="a4"/>
          <w:color w:val="000000"/>
        </w:rPr>
        <w:t>Информацию о порядк</w:t>
      </w:r>
      <w:r>
        <w:rPr>
          <w:rStyle w:val="a4"/>
          <w:color w:val="000000"/>
        </w:rPr>
        <w:t>е предоставления муниципальной</w:t>
      </w:r>
      <w:r w:rsidR="00233260">
        <w:rPr>
          <w:rStyle w:val="a4"/>
          <w:color w:val="000000"/>
        </w:rPr>
        <w:t xml:space="preserve"> услуги также можно получить:</w:t>
      </w:r>
    </w:p>
    <w:p w:rsidR="00233260" w:rsidRDefault="00233260">
      <w:pPr>
        <w:pStyle w:val="a5"/>
        <w:shd w:val="clear" w:color="auto" w:fill="auto"/>
        <w:tabs>
          <w:tab w:val="left" w:leader="underscore" w:pos="10257"/>
        </w:tabs>
        <w:spacing w:after="0" w:line="322" w:lineRule="exact"/>
        <w:ind w:left="40" w:firstLine="540"/>
        <w:jc w:val="both"/>
      </w:pPr>
      <w:r>
        <w:rPr>
          <w:rStyle w:val="a4"/>
          <w:color w:val="000000"/>
        </w:rPr>
        <w:t>непосредс</w:t>
      </w:r>
      <w:r w:rsidR="00F95EF8">
        <w:rPr>
          <w:rStyle w:val="a4"/>
          <w:color w:val="000000"/>
        </w:rPr>
        <w:t>твенно в структурном подразделении  - отделе муниципальной собственности</w:t>
      </w:r>
      <w:r>
        <w:rPr>
          <w:rStyle w:val="a4"/>
          <w:color w:val="000000"/>
        </w:rPr>
        <w:t xml:space="preserve"> </w:t>
      </w:r>
      <w:r w:rsidR="00F95EF8">
        <w:rPr>
          <w:rStyle w:val="a4"/>
          <w:color w:val="000000"/>
        </w:rPr>
        <w:t>администрации городского поселения Воскресенск Воскресенского муниципального района Московской области</w:t>
      </w:r>
    </w:p>
    <w:p w:rsidR="00F95EF8" w:rsidRDefault="00233260">
      <w:pPr>
        <w:pStyle w:val="a5"/>
        <w:shd w:val="clear" w:color="auto" w:fill="auto"/>
        <w:tabs>
          <w:tab w:val="left" w:leader="underscore" w:pos="10257"/>
        </w:tabs>
        <w:spacing w:after="0" w:line="270" w:lineRule="exact"/>
        <w:ind w:left="40" w:firstLine="540"/>
        <w:jc w:val="both"/>
        <w:rPr>
          <w:rStyle w:val="a4"/>
          <w:color w:val="000000"/>
        </w:rPr>
      </w:pPr>
      <w:r>
        <w:rPr>
          <w:rStyle w:val="a4"/>
          <w:color w:val="000000"/>
        </w:rPr>
        <w:t>с использованием средств телефонной связи</w:t>
      </w:r>
      <w:r w:rsidR="00F95EF8">
        <w:rPr>
          <w:rStyle w:val="a4"/>
          <w:color w:val="000000"/>
        </w:rPr>
        <w:t>: +7(496) 441-12-08</w:t>
      </w:r>
    </w:p>
    <w:p w:rsidR="00233260" w:rsidRDefault="00F95EF8">
      <w:pPr>
        <w:pStyle w:val="a5"/>
        <w:shd w:val="clear" w:color="auto" w:fill="auto"/>
        <w:tabs>
          <w:tab w:val="left" w:leader="underscore" w:pos="10257"/>
        </w:tabs>
        <w:spacing w:after="0" w:line="270" w:lineRule="exact"/>
        <w:ind w:left="40" w:firstLine="540"/>
        <w:jc w:val="both"/>
      </w:pPr>
      <w:r>
        <w:rPr>
          <w:rStyle w:val="a4"/>
          <w:color w:val="000000"/>
        </w:rPr>
        <w:t xml:space="preserve">                                                                        +7(496) 442-61-14                             </w:t>
      </w:r>
      <w:r w:rsidR="00233260">
        <w:rPr>
          <w:rStyle w:val="a4"/>
          <w:color w:val="000000"/>
        </w:rPr>
        <w:tab/>
      </w:r>
    </w:p>
    <w:p w:rsidR="00233260" w:rsidRPr="00276F12" w:rsidRDefault="00233260" w:rsidP="00276F12">
      <w:pPr>
        <w:pStyle w:val="a5"/>
        <w:shd w:val="clear" w:color="auto" w:fill="auto"/>
        <w:tabs>
          <w:tab w:val="left" w:leader="underscore" w:pos="7089"/>
          <w:tab w:val="left" w:leader="underscore" w:pos="8044"/>
        </w:tabs>
        <w:spacing w:after="0" w:line="317" w:lineRule="exact"/>
        <w:ind w:left="40" w:firstLine="540"/>
        <w:jc w:val="both"/>
      </w:pPr>
      <w:r>
        <w:rPr>
          <w:rStyle w:val="a4"/>
          <w:color w:val="000000"/>
        </w:rPr>
        <w:t xml:space="preserve">в сети </w:t>
      </w:r>
      <w:r w:rsidR="00F95EF8">
        <w:rPr>
          <w:rStyle w:val="a4"/>
          <w:color w:val="000000"/>
        </w:rPr>
        <w:t xml:space="preserve">Интернет на официальном сайте </w:t>
      </w:r>
      <w:r w:rsidR="004B4621" w:rsidRPr="000B488C">
        <w:rPr>
          <w:rStyle w:val="a4"/>
          <w:color w:val="000000"/>
          <w:u w:val="single"/>
          <w:lang w:val="en-US"/>
        </w:rPr>
        <w:t>www</w:t>
      </w:r>
      <w:r w:rsidR="004B4621" w:rsidRPr="000B488C">
        <w:rPr>
          <w:rStyle w:val="a4"/>
          <w:color w:val="000000"/>
          <w:u w:val="single"/>
        </w:rPr>
        <w:t xml:space="preserve">. </w:t>
      </w:r>
      <w:proofErr w:type="spellStart"/>
      <w:r w:rsidR="004B4621" w:rsidRPr="000B488C">
        <w:rPr>
          <w:rStyle w:val="a4"/>
          <w:color w:val="000000"/>
          <w:u w:val="single"/>
          <w:lang w:val="en-US"/>
        </w:rPr>
        <w:t>vosgoradmin</w:t>
      </w:r>
      <w:proofErr w:type="spellEnd"/>
      <w:r w:rsidR="004B4621" w:rsidRPr="000B488C">
        <w:rPr>
          <w:rStyle w:val="a4"/>
          <w:color w:val="000000"/>
          <w:u w:val="single"/>
        </w:rPr>
        <w:t>.</w:t>
      </w:r>
      <w:proofErr w:type="spellStart"/>
      <w:r w:rsidR="004B4621" w:rsidRPr="000B488C">
        <w:rPr>
          <w:rStyle w:val="a4"/>
          <w:color w:val="000000"/>
          <w:u w:val="single"/>
          <w:lang w:val="en-US"/>
        </w:rPr>
        <w:t>ru</w:t>
      </w:r>
      <w:proofErr w:type="spellEnd"/>
      <w:r>
        <w:rPr>
          <w:rStyle w:val="a4"/>
          <w:color w:val="000000"/>
        </w:rPr>
        <w:t xml:space="preserve"> </w:t>
      </w:r>
    </w:p>
    <w:p w:rsidR="00233260" w:rsidRPr="00276F12" w:rsidRDefault="00233260">
      <w:pPr>
        <w:pStyle w:val="a5"/>
        <w:shd w:val="clear" w:color="auto" w:fill="auto"/>
        <w:tabs>
          <w:tab w:val="left" w:leader="underscore" w:pos="10247"/>
        </w:tabs>
        <w:spacing w:after="0" w:line="317" w:lineRule="exact"/>
        <w:ind w:left="40" w:firstLine="540"/>
        <w:jc w:val="both"/>
      </w:pPr>
      <w:r>
        <w:rPr>
          <w:rStyle w:val="a4"/>
          <w:color w:val="000000"/>
        </w:rPr>
        <w:t>на информационн</w:t>
      </w:r>
      <w:r w:rsidR="00276F12">
        <w:rPr>
          <w:rStyle w:val="a4"/>
          <w:color w:val="000000"/>
        </w:rPr>
        <w:t xml:space="preserve">ых стендах </w:t>
      </w:r>
      <w:r w:rsidR="00EE6797">
        <w:rPr>
          <w:rStyle w:val="a4"/>
          <w:color w:val="000000"/>
        </w:rPr>
        <w:t xml:space="preserve">администрации городского поселения Воскресенск Воскресенского муниципального района Московской области, </w:t>
      </w:r>
      <w:r w:rsidR="00276F12">
        <w:rPr>
          <w:rStyle w:val="a4"/>
          <w:color w:val="000000"/>
        </w:rPr>
        <w:t xml:space="preserve"> предоставляющего муниципальную услугу;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 xml:space="preserve">на портале федеральной государственной информационной системы «Единый портал государственных и муниципальных услуг (функций)» в </w:t>
      </w:r>
      <w:proofErr w:type="spellStart"/>
      <w:r>
        <w:rPr>
          <w:rStyle w:val="a4"/>
          <w:color w:val="000000"/>
        </w:rPr>
        <w:t>информационно</w:t>
      </w:r>
      <w:r>
        <w:rPr>
          <w:rStyle w:val="a4"/>
          <w:color w:val="000000"/>
        </w:rPr>
        <w:softHyphen/>
        <w:t>телекоммуникационной</w:t>
      </w:r>
      <w:proofErr w:type="spellEnd"/>
      <w:r>
        <w:rPr>
          <w:rStyle w:val="a4"/>
          <w:color w:val="000000"/>
        </w:rPr>
        <w:t xml:space="preserve"> сети Интернет по адресу: </w:t>
      </w:r>
      <w:hyperlink r:id="rId14" w:history="1">
        <w:r>
          <w:rPr>
            <w:rStyle w:val="a3"/>
            <w:lang w:val="en-US" w:eastAsia="en-US"/>
          </w:rPr>
          <w:t>http</w:t>
        </w:r>
        <w:r w:rsidRPr="00DA1CF8">
          <w:rPr>
            <w:rStyle w:val="a3"/>
            <w:lang w:eastAsia="en-US"/>
          </w:rPr>
          <w:t>://</w:t>
        </w:r>
        <w:proofErr w:type="spellStart"/>
        <w:r>
          <w:rPr>
            <w:rStyle w:val="a3"/>
            <w:lang w:val="en-US" w:eastAsia="en-US"/>
          </w:rPr>
          <w:t>gosuslugi</w:t>
        </w:r>
        <w:proofErr w:type="spellEnd"/>
        <w:r w:rsidRPr="00DA1CF8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  <w:r w:rsidRPr="00DA1CF8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(далее - Единый портал);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20" w:firstLine="540"/>
        <w:jc w:val="left"/>
      </w:pPr>
      <w:r>
        <w:rPr>
          <w:rStyle w:val="a4"/>
          <w:color w:val="000000"/>
        </w:rPr>
        <w:t xml:space="preserve">на портале государственной информационной системы «Портал государственных и муниципальных услуг (функций) Московской области» в информационно-телекоммуникационной сети Интернет по адресу: </w:t>
      </w:r>
      <w:hyperlink r:id="rId15" w:history="1">
        <w:r>
          <w:rPr>
            <w:rStyle w:val="a3"/>
            <w:lang w:val="en-US" w:eastAsia="en-US"/>
          </w:rPr>
          <w:t>http</w:t>
        </w:r>
        <w:r w:rsidRPr="00DA1CF8">
          <w:rPr>
            <w:rStyle w:val="a3"/>
            <w:lang w:eastAsia="en-US"/>
          </w:rPr>
          <w:t>://</w:t>
        </w:r>
        <w:proofErr w:type="spellStart"/>
        <w:r>
          <w:rPr>
            <w:rStyle w:val="a3"/>
            <w:lang w:val="en-US" w:eastAsia="en-US"/>
          </w:rPr>
          <w:t>pgu</w:t>
        </w:r>
        <w:proofErr w:type="spellEnd"/>
        <w:r w:rsidRPr="00DA1CF8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mosreg</w:t>
        </w:r>
        <w:proofErr w:type="spellEnd"/>
        <w:r w:rsidRPr="00DA1CF8"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ru</w:t>
        </w:r>
        <w:proofErr w:type="spellEnd"/>
      </w:hyperlink>
      <w:r w:rsidRPr="00DA1CF8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(далее - Портал Московской области), в средствах массовой информации.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Консультирование по вопроса</w:t>
      </w:r>
      <w:r w:rsidR="00276F12">
        <w:rPr>
          <w:rStyle w:val="a4"/>
          <w:color w:val="000000"/>
        </w:rPr>
        <w:t>м предоставления муниципальной</w:t>
      </w:r>
      <w:r>
        <w:rPr>
          <w:rStyle w:val="a4"/>
          <w:color w:val="000000"/>
        </w:rPr>
        <w:t xml:space="preserve"> услуги осуществляется в устной форме бесплатно.</w:t>
      </w:r>
    </w:p>
    <w:p w:rsidR="00233260" w:rsidRDefault="00233260" w:rsidP="00276F12">
      <w:pPr>
        <w:pStyle w:val="a5"/>
        <w:shd w:val="clear" w:color="auto" w:fill="auto"/>
        <w:tabs>
          <w:tab w:val="left" w:leader="underscore" w:pos="10245"/>
        </w:tabs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Консультации по вопроса</w:t>
      </w:r>
      <w:r w:rsidR="00276F12">
        <w:rPr>
          <w:rStyle w:val="a4"/>
          <w:color w:val="000000"/>
        </w:rPr>
        <w:t>м предоставления муниципальной</w:t>
      </w:r>
      <w:r>
        <w:rPr>
          <w:rStyle w:val="a4"/>
          <w:color w:val="000000"/>
        </w:rPr>
        <w:t xml:space="preserve"> услуги предоставляют </w:t>
      </w:r>
      <w:r w:rsidR="00276F12">
        <w:rPr>
          <w:rStyle w:val="a4"/>
          <w:color w:val="000000"/>
        </w:rPr>
        <w:t>муниципальные</w:t>
      </w:r>
      <w:r>
        <w:rPr>
          <w:rStyle w:val="a4"/>
          <w:color w:val="000000"/>
        </w:rPr>
        <w:t xml:space="preserve"> гражданские служащи</w:t>
      </w:r>
      <w:r w:rsidR="00276F12">
        <w:rPr>
          <w:rStyle w:val="a4"/>
          <w:color w:val="000000"/>
        </w:rPr>
        <w:t>е администрации</w:t>
      </w:r>
      <w:r w:rsidR="00276F12" w:rsidRPr="00276F12">
        <w:rPr>
          <w:rStyle w:val="a4"/>
          <w:color w:val="000000"/>
        </w:rPr>
        <w:t xml:space="preserve"> </w:t>
      </w:r>
      <w:r w:rsidR="00276F12">
        <w:rPr>
          <w:rStyle w:val="a4"/>
          <w:color w:val="000000"/>
        </w:rPr>
        <w:t xml:space="preserve">городского поселения </w:t>
      </w:r>
      <w:r w:rsidR="00276F12">
        <w:rPr>
          <w:rStyle w:val="a4"/>
          <w:color w:val="000000"/>
        </w:rPr>
        <w:lastRenderedPageBreak/>
        <w:t xml:space="preserve">Воскресенск Воскресенского муниципального района Московской области </w:t>
      </w:r>
      <w:r>
        <w:rPr>
          <w:rStyle w:val="8pt"/>
          <w:color w:val="000000"/>
        </w:rPr>
        <w:t xml:space="preserve"> </w:t>
      </w:r>
      <w:r w:rsidR="00276F12">
        <w:rPr>
          <w:rStyle w:val="a4"/>
          <w:color w:val="000000"/>
        </w:rPr>
        <w:t>и ее</w:t>
      </w:r>
      <w:r>
        <w:rPr>
          <w:rStyle w:val="a4"/>
          <w:color w:val="000000"/>
        </w:rPr>
        <w:t xml:space="preserve"> структурн</w:t>
      </w:r>
      <w:r w:rsidR="00EE6797">
        <w:rPr>
          <w:rStyle w:val="a4"/>
          <w:color w:val="000000"/>
        </w:rPr>
        <w:t>ого</w:t>
      </w:r>
      <w:r>
        <w:rPr>
          <w:rStyle w:val="a4"/>
          <w:color w:val="000000"/>
        </w:rPr>
        <w:t xml:space="preserve"> подразделени</w:t>
      </w:r>
      <w:r w:rsidR="00EE6797">
        <w:rPr>
          <w:rStyle w:val="a4"/>
          <w:color w:val="000000"/>
        </w:rPr>
        <w:t>я - отдела муниципальной собственности</w:t>
      </w:r>
      <w:r>
        <w:rPr>
          <w:rStyle w:val="a4"/>
          <w:color w:val="000000"/>
        </w:rPr>
        <w:t xml:space="preserve"> (далее - специалисты).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a4"/>
          <w:color w:val="000000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233260" w:rsidRDefault="00AA04FA" w:rsidP="00AA04FA">
      <w:pPr>
        <w:pStyle w:val="a5"/>
        <w:shd w:val="clear" w:color="auto" w:fill="auto"/>
        <w:tabs>
          <w:tab w:val="left" w:pos="284"/>
        </w:tabs>
        <w:spacing w:after="0" w:line="322" w:lineRule="exact"/>
        <w:ind w:right="40" w:firstLine="0"/>
        <w:jc w:val="left"/>
      </w:pPr>
      <w:r>
        <w:rPr>
          <w:rStyle w:val="a4"/>
          <w:color w:val="000000"/>
        </w:rPr>
        <w:tab/>
        <w:t xml:space="preserve">3.3. </w:t>
      </w:r>
      <w:r w:rsidR="00233260">
        <w:rPr>
          <w:rStyle w:val="a4"/>
          <w:color w:val="000000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a4"/>
          <w:color w:val="000000"/>
        </w:rPr>
        <w:t>извлечения из законодательных и иных нормативных правовых актов, содержащих нормы, регулирующие деятельность п</w:t>
      </w:r>
      <w:r w:rsidR="00276F12">
        <w:rPr>
          <w:rStyle w:val="a4"/>
          <w:color w:val="000000"/>
        </w:rPr>
        <w:t>о предоставлению муниципальной</w:t>
      </w:r>
      <w:r>
        <w:rPr>
          <w:rStyle w:val="a4"/>
          <w:color w:val="000000"/>
        </w:rPr>
        <w:t xml:space="preserve"> услуги;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left"/>
      </w:pPr>
      <w:r>
        <w:rPr>
          <w:rStyle w:val="a4"/>
          <w:color w:val="000000"/>
        </w:rPr>
        <w:t>извлечения из текста настоящего Регламента с приложениями; блок-схема и краткое описание порядк</w:t>
      </w:r>
      <w:r w:rsidR="00276F12">
        <w:rPr>
          <w:rStyle w:val="a4"/>
          <w:color w:val="000000"/>
        </w:rPr>
        <w:t>а предоставления муниципальной</w:t>
      </w:r>
      <w:r>
        <w:rPr>
          <w:rStyle w:val="a4"/>
          <w:color w:val="000000"/>
        </w:rPr>
        <w:t xml:space="preserve"> услуги;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left"/>
      </w:pPr>
      <w:r>
        <w:rPr>
          <w:rStyle w:val="a4"/>
          <w:color w:val="000000"/>
        </w:rPr>
        <w:t>перечень документов, необходим</w:t>
      </w:r>
      <w:r w:rsidR="00276F12">
        <w:rPr>
          <w:rStyle w:val="a4"/>
          <w:color w:val="000000"/>
        </w:rPr>
        <w:t>ых для получения муниципальной</w:t>
      </w:r>
      <w:r>
        <w:rPr>
          <w:rStyle w:val="a4"/>
          <w:color w:val="000000"/>
        </w:rPr>
        <w:t xml:space="preserve"> услуги, а также требования, предъявляемые к этим документам; график приема заявителей;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a4"/>
          <w:color w:val="000000"/>
        </w:rPr>
        <w:t>образцы оформления документов, необходимых дл</w:t>
      </w:r>
      <w:r w:rsidR="00AA04FA">
        <w:rPr>
          <w:rStyle w:val="a4"/>
          <w:color w:val="000000"/>
        </w:rPr>
        <w:t>я предоставления муниципальной</w:t>
      </w:r>
      <w:r>
        <w:rPr>
          <w:rStyle w:val="a4"/>
          <w:color w:val="000000"/>
        </w:rPr>
        <w:t xml:space="preserve"> услуги;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left"/>
      </w:pPr>
      <w:r>
        <w:rPr>
          <w:rStyle w:val="a4"/>
          <w:color w:val="000000"/>
        </w:rPr>
        <w:t>порядок информирования о ход</w:t>
      </w:r>
      <w:r w:rsidR="00AA04FA">
        <w:rPr>
          <w:rStyle w:val="a4"/>
          <w:color w:val="000000"/>
        </w:rPr>
        <w:t>е предоставления муниципальной</w:t>
      </w:r>
      <w:r>
        <w:rPr>
          <w:rStyle w:val="a4"/>
          <w:color w:val="000000"/>
        </w:rPr>
        <w:t xml:space="preserve"> услуги; порядок обжалования решений, действий или бездействия специалистов, ответственных з</w:t>
      </w:r>
      <w:r w:rsidR="00AA04FA">
        <w:rPr>
          <w:rStyle w:val="a4"/>
          <w:color w:val="000000"/>
        </w:rPr>
        <w:t>а предоставление муниципальной</w:t>
      </w:r>
      <w:r>
        <w:rPr>
          <w:rStyle w:val="a4"/>
          <w:color w:val="000000"/>
        </w:rPr>
        <w:t xml:space="preserve"> услуги;</w:t>
      </w:r>
    </w:p>
    <w:p w:rsidR="00233260" w:rsidRDefault="00233260">
      <w:pPr>
        <w:pStyle w:val="a5"/>
        <w:shd w:val="clear" w:color="auto" w:fill="auto"/>
        <w:spacing w:after="43" w:line="322" w:lineRule="exact"/>
        <w:ind w:left="40" w:right="40" w:firstLine="540"/>
        <w:jc w:val="both"/>
      </w:pPr>
      <w:r>
        <w:rPr>
          <w:rStyle w:val="a4"/>
          <w:color w:val="000000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233260" w:rsidRDefault="00233260">
      <w:pPr>
        <w:pStyle w:val="22"/>
        <w:keepNext/>
        <w:keepLines/>
        <w:shd w:val="clear" w:color="auto" w:fill="auto"/>
        <w:spacing w:before="0"/>
        <w:ind w:right="20" w:firstLine="0"/>
      </w:pPr>
      <w:bookmarkStart w:id="0" w:name="bookmark0"/>
      <w:r>
        <w:rPr>
          <w:rStyle w:val="21"/>
          <w:b/>
          <w:bCs/>
          <w:color w:val="000000"/>
        </w:rPr>
        <w:t>Раздел И. Стандар</w:t>
      </w:r>
      <w:r w:rsidR="00AA04FA">
        <w:rPr>
          <w:rStyle w:val="21"/>
          <w:b/>
          <w:bCs/>
          <w:color w:val="000000"/>
        </w:rPr>
        <w:t>т предоставления муниципальной</w:t>
      </w:r>
      <w:r>
        <w:rPr>
          <w:rStyle w:val="21"/>
          <w:b/>
          <w:bCs/>
          <w:color w:val="000000"/>
        </w:rPr>
        <w:t xml:space="preserve"> услуги</w:t>
      </w:r>
      <w:bookmarkEnd w:id="0"/>
    </w:p>
    <w:p w:rsidR="00233260" w:rsidRPr="00DA1CF8" w:rsidRDefault="00AA04FA" w:rsidP="00AA04FA">
      <w:pPr>
        <w:pStyle w:val="a5"/>
        <w:numPr>
          <w:ilvl w:val="0"/>
          <w:numId w:val="1"/>
        </w:numPr>
        <w:shd w:val="clear" w:color="auto" w:fill="auto"/>
        <w:tabs>
          <w:tab w:val="left" w:pos="360"/>
        </w:tabs>
        <w:spacing w:after="0" w:line="643" w:lineRule="exact"/>
        <w:ind w:right="580" w:firstLine="0"/>
        <w:jc w:val="center"/>
        <w:rPr>
          <w:b/>
        </w:rPr>
      </w:pPr>
      <w:r>
        <w:rPr>
          <w:rStyle w:val="a4"/>
          <w:b/>
          <w:color w:val="000000"/>
        </w:rPr>
        <w:t>Наименование муниципальной</w:t>
      </w:r>
      <w:r w:rsidR="00233260" w:rsidRPr="00DA1CF8">
        <w:rPr>
          <w:rStyle w:val="a4"/>
          <w:b/>
          <w:color w:val="000000"/>
        </w:rPr>
        <w:t xml:space="preserve"> услуги</w:t>
      </w:r>
    </w:p>
    <w:p w:rsidR="00233260" w:rsidRPr="00EE6797" w:rsidRDefault="00AA04FA" w:rsidP="00AA04FA">
      <w:pPr>
        <w:pStyle w:val="a5"/>
        <w:numPr>
          <w:ilvl w:val="0"/>
          <w:numId w:val="2"/>
        </w:numPr>
        <w:shd w:val="clear" w:color="auto" w:fill="auto"/>
        <w:tabs>
          <w:tab w:val="left" w:pos="1055"/>
          <w:tab w:val="left" w:leader="underscore" w:pos="9609"/>
        </w:tabs>
        <w:spacing w:after="0" w:line="240" w:lineRule="auto"/>
        <w:ind w:left="40" w:firstLine="540"/>
        <w:jc w:val="both"/>
        <w:rPr>
          <w:rStyle w:val="a4"/>
        </w:rPr>
      </w:pPr>
      <w:r>
        <w:rPr>
          <w:rStyle w:val="a4"/>
          <w:color w:val="000000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:rsidR="00EE6797" w:rsidRDefault="00EE6797" w:rsidP="00EE6797">
      <w:pPr>
        <w:pStyle w:val="a5"/>
        <w:shd w:val="clear" w:color="auto" w:fill="auto"/>
        <w:tabs>
          <w:tab w:val="left" w:pos="1055"/>
          <w:tab w:val="left" w:leader="underscore" w:pos="9609"/>
        </w:tabs>
        <w:spacing w:after="0" w:line="240" w:lineRule="auto"/>
        <w:ind w:left="580" w:firstLine="0"/>
        <w:jc w:val="both"/>
      </w:pPr>
    </w:p>
    <w:p w:rsidR="00233260" w:rsidRPr="00DA1CF8" w:rsidRDefault="00233260" w:rsidP="00AA04FA">
      <w:pPr>
        <w:pStyle w:val="a5"/>
        <w:numPr>
          <w:ilvl w:val="0"/>
          <w:numId w:val="1"/>
        </w:numPr>
        <w:shd w:val="clear" w:color="auto" w:fill="auto"/>
        <w:tabs>
          <w:tab w:val="left" w:pos="906"/>
        </w:tabs>
        <w:spacing w:after="341" w:line="322" w:lineRule="exact"/>
        <w:ind w:left="1200" w:right="40" w:hanging="640"/>
        <w:jc w:val="center"/>
        <w:rPr>
          <w:b/>
        </w:rPr>
      </w:pPr>
      <w:r w:rsidRPr="00DA1CF8">
        <w:rPr>
          <w:rStyle w:val="a4"/>
          <w:b/>
          <w:color w:val="000000"/>
        </w:rPr>
        <w:t>Наименование центрального исполнител</w:t>
      </w:r>
      <w:r w:rsidR="00AA04FA">
        <w:rPr>
          <w:rStyle w:val="a4"/>
          <w:b/>
          <w:color w:val="000000"/>
        </w:rPr>
        <w:t>ьного органа муниципальной</w:t>
      </w:r>
      <w:r w:rsidRPr="00DA1CF8">
        <w:rPr>
          <w:rStyle w:val="a4"/>
          <w:b/>
          <w:color w:val="000000"/>
        </w:rPr>
        <w:t xml:space="preserve"> власти Московской области и наименование его структурного подразделения, непосредственно отвечающего з</w:t>
      </w:r>
      <w:r w:rsidR="00AA04FA">
        <w:rPr>
          <w:rStyle w:val="a4"/>
          <w:b/>
          <w:color w:val="000000"/>
        </w:rPr>
        <w:t>а предоставление муниципальной</w:t>
      </w:r>
      <w:r w:rsidRPr="00DA1CF8">
        <w:rPr>
          <w:rStyle w:val="a4"/>
          <w:b/>
          <w:color w:val="000000"/>
        </w:rPr>
        <w:t xml:space="preserve"> услуги</w:t>
      </w:r>
    </w:p>
    <w:p w:rsidR="00233260" w:rsidRPr="009A5B2F" w:rsidRDefault="00233260" w:rsidP="009A5B2F">
      <w:pPr>
        <w:pStyle w:val="a5"/>
        <w:numPr>
          <w:ilvl w:val="1"/>
          <w:numId w:val="1"/>
        </w:numPr>
        <w:shd w:val="clear" w:color="auto" w:fill="auto"/>
        <w:tabs>
          <w:tab w:val="left" w:pos="1094"/>
        </w:tabs>
        <w:spacing w:after="0" w:line="240" w:lineRule="auto"/>
        <w:ind w:left="40" w:firstLine="540"/>
        <w:jc w:val="both"/>
      </w:pPr>
      <w:r>
        <w:rPr>
          <w:rStyle w:val="a4"/>
          <w:color w:val="000000"/>
        </w:rPr>
        <w:t>Полномочия п</w:t>
      </w:r>
      <w:r w:rsidR="00AA04FA">
        <w:rPr>
          <w:rStyle w:val="a4"/>
          <w:color w:val="000000"/>
        </w:rPr>
        <w:t>о предоставлению муниципальной</w:t>
      </w:r>
      <w:r>
        <w:rPr>
          <w:rStyle w:val="a4"/>
          <w:color w:val="000000"/>
        </w:rPr>
        <w:t xml:space="preserve"> услуги осуществляются</w:t>
      </w:r>
      <w:r w:rsidR="00C00BA2">
        <w:rPr>
          <w:rStyle w:val="a4"/>
          <w:color w:val="000000"/>
        </w:rPr>
        <w:t xml:space="preserve"> </w:t>
      </w:r>
      <w:r w:rsidR="00C00BA2">
        <w:rPr>
          <w:rStyle w:val="a4"/>
          <w:color w:val="000000"/>
        </w:rPr>
        <w:lastRenderedPageBreak/>
        <w:t>администрацией</w:t>
      </w:r>
      <w:r w:rsidR="00C00BA2" w:rsidRPr="00C00BA2">
        <w:rPr>
          <w:rStyle w:val="a4"/>
          <w:color w:val="000000"/>
        </w:rPr>
        <w:t xml:space="preserve"> </w:t>
      </w:r>
      <w:r w:rsidR="00C00BA2">
        <w:rPr>
          <w:rStyle w:val="a4"/>
          <w:color w:val="000000"/>
        </w:rPr>
        <w:t>городского поселения Воскресенск Воскресенского муниципального района Московской области непосредственно в структурном подразделении – отделе муниципальной собственности администрации городского поселения Воскресенск Воскресенского муниципального района Московской области.</w:t>
      </w:r>
      <w:r w:rsidR="00AA04FA" w:rsidRPr="009A5B2F">
        <w:rPr>
          <w:rStyle w:val="3"/>
          <w:color w:val="000000"/>
        </w:rPr>
        <w:tab/>
      </w:r>
    </w:p>
    <w:p w:rsidR="00233260" w:rsidRDefault="00233260" w:rsidP="00CD6686">
      <w:pPr>
        <w:pStyle w:val="40"/>
        <w:shd w:val="clear" w:color="auto" w:fill="auto"/>
        <w:tabs>
          <w:tab w:val="left" w:pos="5152"/>
          <w:tab w:val="left" w:pos="10034"/>
        </w:tabs>
        <w:spacing w:after="0"/>
        <w:ind w:left="40" w:right="20" w:firstLine="540"/>
        <w:rPr>
          <w:rStyle w:val="4"/>
          <w:iCs/>
          <w:color w:val="000000"/>
        </w:rPr>
      </w:pPr>
      <w:r w:rsidRPr="00CD6686">
        <w:rPr>
          <w:rStyle w:val="4"/>
          <w:iCs/>
          <w:color w:val="000000"/>
        </w:rPr>
        <w:t xml:space="preserve">5.2. В целях, связанных с предоставлением </w:t>
      </w:r>
      <w:r w:rsidR="00EE6797">
        <w:rPr>
          <w:rStyle w:val="4"/>
          <w:iCs/>
          <w:color w:val="000000"/>
        </w:rPr>
        <w:t xml:space="preserve">муниципальной </w:t>
      </w:r>
      <w:r w:rsidRPr="00CD6686">
        <w:rPr>
          <w:rStyle w:val="4"/>
          <w:iCs/>
          <w:color w:val="000000"/>
        </w:rPr>
        <w:t>услуги, используются документы и информация, обрабатываемые, в том числе посредством межведомственного запроса, с использованием ме</w:t>
      </w:r>
      <w:r w:rsidR="00CD6686">
        <w:rPr>
          <w:rStyle w:val="4"/>
          <w:iCs/>
          <w:color w:val="000000"/>
        </w:rPr>
        <w:t xml:space="preserve">жведомственного информационного взаимодействия </w:t>
      </w:r>
      <w:r w:rsidRPr="00CD6686">
        <w:rPr>
          <w:rStyle w:val="4"/>
          <w:iCs/>
          <w:color w:val="000000"/>
        </w:rPr>
        <w:t>с:</w:t>
      </w:r>
    </w:p>
    <w:p w:rsidR="00CD6686" w:rsidRDefault="00CD6686" w:rsidP="00CD6686">
      <w:pPr>
        <w:pStyle w:val="a5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Федеральной службой государственной статистики;</w:t>
      </w:r>
    </w:p>
    <w:p w:rsidR="00CD6686" w:rsidRDefault="00CD6686" w:rsidP="00CD6686">
      <w:pPr>
        <w:pStyle w:val="a5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Федеральной налоговой службой Российской Федерации (ФНС России);</w:t>
      </w:r>
    </w:p>
    <w:p w:rsidR="00CD6686" w:rsidRDefault="00CD6686" w:rsidP="00CD6686">
      <w:pPr>
        <w:pStyle w:val="a5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Московским областным филиалом ФГУП «</w:t>
      </w:r>
      <w:proofErr w:type="spellStart"/>
      <w:r>
        <w:rPr>
          <w:rStyle w:val="a4"/>
          <w:color w:val="000000"/>
        </w:rPr>
        <w:t>Ростехинвентаризация</w:t>
      </w:r>
      <w:proofErr w:type="spellEnd"/>
      <w:r>
        <w:rPr>
          <w:rStyle w:val="a4"/>
          <w:color w:val="000000"/>
        </w:rPr>
        <w:t xml:space="preserve"> – Федеральное БТИ»;</w:t>
      </w:r>
    </w:p>
    <w:p w:rsidR="00CD6686" w:rsidRDefault="00CD6686" w:rsidP="00CD6686">
      <w:pPr>
        <w:pStyle w:val="a5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экспертными организациями, осуществляющими независимую оценку.</w:t>
      </w:r>
    </w:p>
    <w:p w:rsidR="001660E1" w:rsidRDefault="001660E1" w:rsidP="00CD6686">
      <w:pPr>
        <w:pStyle w:val="a5"/>
        <w:shd w:val="clear" w:color="auto" w:fill="auto"/>
        <w:tabs>
          <w:tab w:val="left" w:pos="851"/>
        </w:tabs>
        <w:spacing w:after="0" w:line="240" w:lineRule="auto"/>
        <w:ind w:firstLine="0"/>
        <w:jc w:val="both"/>
      </w:pPr>
    </w:p>
    <w:p w:rsidR="00233260" w:rsidRPr="00DA1CF8" w:rsidRDefault="00233260" w:rsidP="00AA04FA">
      <w:pPr>
        <w:pStyle w:val="a5"/>
        <w:numPr>
          <w:ilvl w:val="0"/>
          <w:numId w:val="1"/>
        </w:numPr>
        <w:shd w:val="clear" w:color="auto" w:fill="auto"/>
        <w:tabs>
          <w:tab w:val="left" w:pos="355"/>
        </w:tabs>
        <w:spacing w:after="292" w:line="270" w:lineRule="exact"/>
        <w:ind w:right="540" w:firstLine="0"/>
        <w:jc w:val="center"/>
        <w:rPr>
          <w:b/>
        </w:rPr>
      </w:pPr>
      <w:r w:rsidRPr="00DA1CF8">
        <w:rPr>
          <w:rStyle w:val="a4"/>
          <w:b/>
          <w:color w:val="000000"/>
        </w:rPr>
        <w:t>Результа</w:t>
      </w:r>
      <w:r w:rsidR="00CD6686">
        <w:rPr>
          <w:rStyle w:val="a4"/>
          <w:b/>
          <w:color w:val="000000"/>
        </w:rPr>
        <w:t>т предоставления муниципальной</w:t>
      </w:r>
      <w:r w:rsidRPr="00DA1CF8">
        <w:rPr>
          <w:rStyle w:val="a4"/>
          <w:b/>
          <w:color w:val="000000"/>
        </w:rPr>
        <w:t xml:space="preserve"> услуги</w:t>
      </w:r>
    </w:p>
    <w:p w:rsidR="00233260" w:rsidRPr="000B485F" w:rsidRDefault="00233260" w:rsidP="000B485F">
      <w:pPr>
        <w:pStyle w:val="a5"/>
        <w:numPr>
          <w:ilvl w:val="1"/>
          <w:numId w:val="1"/>
        </w:numPr>
        <w:shd w:val="clear" w:color="auto" w:fill="auto"/>
        <w:tabs>
          <w:tab w:val="left" w:pos="1055"/>
        </w:tabs>
        <w:spacing w:after="0" w:line="270" w:lineRule="exact"/>
        <w:ind w:left="40" w:firstLine="540"/>
        <w:jc w:val="both"/>
        <w:rPr>
          <w:rStyle w:val="a4"/>
        </w:rPr>
      </w:pPr>
      <w:r>
        <w:rPr>
          <w:rStyle w:val="a4"/>
          <w:color w:val="000000"/>
        </w:rPr>
        <w:t>Результато</w:t>
      </w:r>
      <w:r w:rsidR="00CD6686">
        <w:rPr>
          <w:rStyle w:val="a4"/>
          <w:color w:val="000000"/>
        </w:rPr>
        <w:t>м предоставления муниципальной</w:t>
      </w:r>
      <w:r>
        <w:rPr>
          <w:rStyle w:val="a4"/>
          <w:color w:val="000000"/>
        </w:rPr>
        <w:t xml:space="preserve"> услуги является:</w:t>
      </w:r>
    </w:p>
    <w:p w:rsidR="000B485F" w:rsidRDefault="000B485F" w:rsidP="000B485F">
      <w:pPr>
        <w:pStyle w:val="a5"/>
        <w:shd w:val="clear" w:color="auto" w:fill="auto"/>
        <w:tabs>
          <w:tab w:val="left" w:pos="1055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выдача подписанного договора купли-продажи</w:t>
      </w:r>
      <w:r w:rsidR="00AC3D97">
        <w:rPr>
          <w:rStyle w:val="a4"/>
          <w:color w:val="000000"/>
        </w:rPr>
        <w:t xml:space="preserve"> недвижимого имущества и сопутствующего пакета документов;</w:t>
      </w:r>
    </w:p>
    <w:p w:rsidR="00AC3D97" w:rsidRDefault="00AC3D97" w:rsidP="000B485F">
      <w:pPr>
        <w:pStyle w:val="a5"/>
        <w:shd w:val="clear" w:color="auto" w:fill="auto"/>
        <w:tabs>
          <w:tab w:val="left" w:pos="1055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отказ в предоставлении муниципальной услуги.</w:t>
      </w:r>
    </w:p>
    <w:p w:rsidR="00AC3D97" w:rsidRDefault="00AC3D97" w:rsidP="00AC3D97">
      <w:pPr>
        <w:pStyle w:val="a5"/>
        <w:shd w:val="clear" w:color="auto" w:fill="auto"/>
        <w:tabs>
          <w:tab w:val="left" w:pos="1055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Документы, являющиеся результатом предоставления муниципальной услуги, предоставляемые на бумажном носителе, заверяются печатью и подписью главы городского поселения Воскресенск</w:t>
      </w:r>
      <w:r w:rsidR="001660E1">
        <w:rPr>
          <w:rStyle w:val="a4"/>
          <w:color w:val="000000"/>
        </w:rPr>
        <w:t xml:space="preserve"> Воскресенского муниципального района Московской области</w:t>
      </w:r>
      <w:r>
        <w:rPr>
          <w:rStyle w:val="a4"/>
          <w:color w:val="000000"/>
        </w:rPr>
        <w:t>.</w:t>
      </w:r>
    </w:p>
    <w:p w:rsidR="00EF3E00" w:rsidRDefault="00EF3E00" w:rsidP="00AC3D97">
      <w:pPr>
        <w:pStyle w:val="a5"/>
        <w:shd w:val="clear" w:color="auto" w:fill="auto"/>
        <w:tabs>
          <w:tab w:val="left" w:pos="1055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Все документы, являющиеся результатом предоставления муниципальной услуги, оформленные на бумажном носителе, предоставляются заявителю:</w:t>
      </w:r>
    </w:p>
    <w:p w:rsidR="00EF3E00" w:rsidRDefault="00EF3E00" w:rsidP="00AC3D97">
      <w:pPr>
        <w:pStyle w:val="a5"/>
        <w:shd w:val="clear" w:color="auto" w:fill="auto"/>
        <w:tabs>
          <w:tab w:val="left" w:pos="1055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договор купли-продажи недвижимого имущества в одном экземпляре</w:t>
      </w:r>
      <w:r w:rsidR="009A5B2F">
        <w:rPr>
          <w:rStyle w:val="a4"/>
          <w:color w:val="000000"/>
        </w:rPr>
        <w:t xml:space="preserve"> (приложение №4)</w:t>
      </w:r>
      <w:r>
        <w:rPr>
          <w:rStyle w:val="a4"/>
          <w:color w:val="000000"/>
        </w:rPr>
        <w:t>;</w:t>
      </w:r>
    </w:p>
    <w:p w:rsidR="000B485F" w:rsidRDefault="00EF3E00" w:rsidP="00EF3E00">
      <w:pPr>
        <w:pStyle w:val="a5"/>
        <w:shd w:val="clear" w:color="auto" w:fill="auto"/>
        <w:tabs>
          <w:tab w:val="left" w:pos="1055"/>
        </w:tabs>
        <w:spacing w:after="0" w:line="270" w:lineRule="exact"/>
        <w:ind w:left="40" w:firstLine="0"/>
        <w:jc w:val="both"/>
      </w:pPr>
      <w:r>
        <w:rPr>
          <w:rStyle w:val="a4"/>
          <w:color w:val="000000"/>
        </w:rPr>
        <w:tab/>
        <w:t>- отказ в предоставлении в собственность нежилого помещения в одном экземпляре</w:t>
      </w:r>
      <w:r w:rsidR="009A5B2F">
        <w:rPr>
          <w:rStyle w:val="a4"/>
          <w:color w:val="000000"/>
        </w:rPr>
        <w:t xml:space="preserve"> (приложение №5)</w:t>
      </w:r>
      <w:r>
        <w:rPr>
          <w:rStyle w:val="a4"/>
          <w:color w:val="000000"/>
        </w:rPr>
        <w:t>.</w:t>
      </w:r>
    </w:p>
    <w:p w:rsidR="001660E1" w:rsidRDefault="001660E1">
      <w:pPr>
        <w:pStyle w:val="a5"/>
        <w:shd w:val="clear" w:color="auto" w:fill="auto"/>
        <w:spacing w:after="255" w:line="270" w:lineRule="exact"/>
        <w:ind w:left="2240" w:firstLine="0"/>
        <w:jc w:val="left"/>
        <w:rPr>
          <w:rStyle w:val="a4"/>
          <w:b/>
          <w:color w:val="000000"/>
        </w:rPr>
      </w:pPr>
    </w:p>
    <w:p w:rsidR="00233260" w:rsidRPr="00DA1CF8" w:rsidRDefault="00233260">
      <w:pPr>
        <w:pStyle w:val="a5"/>
        <w:shd w:val="clear" w:color="auto" w:fill="auto"/>
        <w:spacing w:after="255" w:line="270" w:lineRule="exact"/>
        <w:ind w:left="2240" w:firstLine="0"/>
        <w:jc w:val="left"/>
        <w:rPr>
          <w:b/>
        </w:rPr>
      </w:pPr>
      <w:r w:rsidRPr="00DA1CF8">
        <w:rPr>
          <w:rStyle w:val="a4"/>
          <w:b/>
          <w:color w:val="000000"/>
        </w:rPr>
        <w:t>7. Срок регистрации запроса (заявления) заявителя</w:t>
      </w:r>
    </w:p>
    <w:p w:rsidR="00233260" w:rsidRDefault="00233260" w:rsidP="00EF3E00">
      <w:pPr>
        <w:pStyle w:val="a5"/>
        <w:numPr>
          <w:ilvl w:val="0"/>
          <w:numId w:val="3"/>
        </w:numPr>
        <w:shd w:val="clear" w:color="auto" w:fill="auto"/>
        <w:tabs>
          <w:tab w:val="left" w:pos="1235"/>
          <w:tab w:val="left" w:leader="underscore" w:pos="6606"/>
          <w:tab w:val="left" w:leader="underscore" w:pos="8070"/>
        </w:tabs>
        <w:spacing w:after="0" w:line="322" w:lineRule="exact"/>
        <w:ind w:left="40" w:firstLine="540"/>
        <w:jc w:val="both"/>
      </w:pPr>
      <w:r>
        <w:rPr>
          <w:rStyle w:val="a4"/>
          <w:color w:val="000000"/>
        </w:rPr>
        <w:t xml:space="preserve">Срок регистрации запроса (заявления) заявителя о предоставлении </w:t>
      </w:r>
      <w:r w:rsidR="001660E1">
        <w:rPr>
          <w:rStyle w:val="a4"/>
          <w:color w:val="000000"/>
        </w:rPr>
        <w:t>муниципальной</w:t>
      </w:r>
      <w:r>
        <w:rPr>
          <w:rStyle w:val="a4"/>
          <w:color w:val="000000"/>
        </w:rPr>
        <w:t xml:space="preserve"> услуги осуществляется в течение одного рабочего дня с момента пост</w:t>
      </w:r>
      <w:r w:rsidR="00EF3E00">
        <w:rPr>
          <w:rStyle w:val="a4"/>
          <w:color w:val="000000"/>
        </w:rPr>
        <w:t>упления запроса (заявления) в администрацию городского поселения Воскресенск Воскресенского муниципального района Московской области.</w:t>
      </w:r>
    </w:p>
    <w:p w:rsidR="00233260" w:rsidRDefault="00233260" w:rsidP="00EF3E00">
      <w:pPr>
        <w:pStyle w:val="30"/>
        <w:shd w:val="clear" w:color="auto" w:fill="auto"/>
        <w:spacing w:before="0" w:line="160" w:lineRule="exact"/>
        <w:ind w:left="40"/>
        <w:jc w:val="both"/>
      </w:pPr>
    </w:p>
    <w:p w:rsidR="00233260" w:rsidRPr="00DA1CF8" w:rsidRDefault="00EF3E00">
      <w:pPr>
        <w:pStyle w:val="a5"/>
        <w:numPr>
          <w:ilvl w:val="0"/>
          <w:numId w:val="4"/>
        </w:numPr>
        <w:shd w:val="clear" w:color="auto" w:fill="auto"/>
        <w:tabs>
          <w:tab w:val="left" w:pos="2595"/>
        </w:tabs>
        <w:spacing w:after="260" w:line="270" w:lineRule="exact"/>
        <w:ind w:left="2240" w:firstLine="0"/>
        <w:jc w:val="left"/>
        <w:rPr>
          <w:b/>
        </w:rPr>
      </w:pPr>
      <w:r>
        <w:rPr>
          <w:rStyle w:val="a4"/>
          <w:b/>
          <w:color w:val="000000"/>
        </w:rPr>
        <w:t>Срок предоставления муниципальной</w:t>
      </w:r>
      <w:r w:rsidR="00233260" w:rsidRPr="00DA1CF8">
        <w:rPr>
          <w:rStyle w:val="a4"/>
          <w:b/>
          <w:color w:val="000000"/>
        </w:rPr>
        <w:t xml:space="preserve"> услуги</w:t>
      </w:r>
    </w:p>
    <w:p w:rsidR="00233260" w:rsidRDefault="00C56131" w:rsidP="00C56131">
      <w:pPr>
        <w:pStyle w:val="a5"/>
        <w:shd w:val="clear" w:color="auto" w:fill="auto"/>
        <w:tabs>
          <w:tab w:val="left" w:pos="567"/>
          <w:tab w:val="left" w:leader="underscore" w:pos="9587"/>
        </w:tabs>
        <w:spacing w:after="0" w:line="322" w:lineRule="exact"/>
        <w:ind w:right="20" w:firstLine="0"/>
        <w:jc w:val="both"/>
      </w:pPr>
      <w:r>
        <w:rPr>
          <w:rStyle w:val="a4"/>
          <w:color w:val="000000"/>
        </w:rPr>
        <w:tab/>
        <w:t>8.1.</w:t>
      </w:r>
      <w:r w:rsidR="00233260">
        <w:rPr>
          <w:rStyle w:val="a4"/>
          <w:color w:val="000000"/>
        </w:rPr>
        <w:t>Общий сро</w:t>
      </w:r>
      <w:r w:rsidR="00EF3E00">
        <w:rPr>
          <w:rStyle w:val="a4"/>
          <w:color w:val="000000"/>
        </w:rPr>
        <w:t>к предоставления муниципальной</w:t>
      </w:r>
      <w:r w:rsidR="00233260">
        <w:rPr>
          <w:rStyle w:val="a4"/>
          <w:color w:val="000000"/>
        </w:rPr>
        <w:t xml:space="preserve"> услуги включает срок межведомственного взаимодействия органов власти и организаций в процесс</w:t>
      </w:r>
      <w:r>
        <w:rPr>
          <w:rStyle w:val="a4"/>
          <w:color w:val="000000"/>
        </w:rPr>
        <w:t>е предоставления муниципальной</w:t>
      </w:r>
      <w:r w:rsidR="00233260">
        <w:rPr>
          <w:rStyle w:val="a4"/>
          <w:color w:val="000000"/>
        </w:rPr>
        <w:t xml:space="preserve"> услуги и не может превышать</w:t>
      </w:r>
      <w:r>
        <w:rPr>
          <w:rStyle w:val="a4"/>
          <w:color w:val="000000"/>
        </w:rPr>
        <w:t xml:space="preserve"> </w:t>
      </w:r>
      <w:r w:rsidR="00F7295C">
        <w:rPr>
          <w:rStyle w:val="a4"/>
          <w:color w:val="000000"/>
        </w:rPr>
        <w:t>11</w:t>
      </w:r>
      <w:r w:rsidR="00DA0ED0">
        <w:rPr>
          <w:rStyle w:val="a4"/>
          <w:color w:val="000000"/>
        </w:rPr>
        <w:t>5</w:t>
      </w:r>
      <w:r w:rsidRPr="00DA0ED0">
        <w:rPr>
          <w:rStyle w:val="a4"/>
          <w:color w:val="000000"/>
        </w:rPr>
        <w:t xml:space="preserve"> календарных </w:t>
      </w:r>
      <w:r w:rsidR="00233260" w:rsidRPr="00DA0ED0">
        <w:rPr>
          <w:rStyle w:val="a4"/>
          <w:color w:val="000000"/>
        </w:rPr>
        <w:t>дней</w:t>
      </w:r>
      <w:r w:rsidRPr="00DA0ED0">
        <w:rPr>
          <w:rStyle w:val="a4"/>
          <w:color w:val="000000"/>
        </w:rPr>
        <w:t>.</w:t>
      </w:r>
    </w:p>
    <w:p w:rsidR="00233260" w:rsidRDefault="00C56131" w:rsidP="00C56131">
      <w:pPr>
        <w:pStyle w:val="a5"/>
        <w:shd w:val="clear" w:color="auto" w:fill="auto"/>
        <w:spacing w:after="0" w:line="322" w:lineRule="exact"/>
        <w:ind w:right="20" w:firstLine="600"/>
        <w:jc w:val="both"/>
      </w:pPr>
      <w:r>
        <w:rPr>
          <w:rStyle w:val="a4"/>
          <w:color w:val="000000"/>
        </w:rPr>
        <w:t>8.2.</w:t>
      </w:r>
      <w:r w:rsidR="00233260">
        <w:rPr>
          <w:rStyle w:val="a4"/>
          <w:color w:val="000000"/>
        </w:rPr>
        <w:t>Сро</w:t>
      </w:r>
      <w:r>
        <w:rPr>
          <w:rStyle w:val="a4"/>
          <w:color w:val="000000"/>
        </w:rPr>
        <w:t>к предоставления муниципальной</w:t>
      </w:r>
      <w:r w:rsidR="00233260">
        <w:rPr>
          <w:rStyle w:val="a4"/>
          <w:color w:val="000000"/>
        </w:rPr>
        <w:t xml:space="preserve"> услуги исчисляется со дня, следующего за днем регистрации запроса (заявления).</w:t>
      </w:r>
    </w:p>
    <w:p w:rsidR="00233260" w:rsidRDefault="00233260">
      <w:pPr>
        <w:pStyle w:val="a5"/>
        <w:shd w:val="clear" w:color="auto" w:fill="auto"/>
        <w:spacing w:after="341" w:line="322" w:lineRule="exact"/>
        <w:ind w:left="40" w:right="40" w:firstLine="560"/>
        <w:jc w:val="both"/>
      </w:pPr>
      <w:r w:rsidRPr="00A21475">
        <w:rPr>
          <w:rStyle w:val="a4"/>
          <w:color w:val="000000"/>
        </w:rPr>
        <w:t>В общий срок пре</w:t>
      </w:r>
      <w:r w:rsidR="00C56131" w:rsidRPr="00A21475">
        <w:rPr>
          <w:rStyle w:val="a4"/>
          <w:color w:val="000000"/>
        </w:rPr>
        <w:t>доставления муниципальной</w:t>
      </w:r>
      <w:r w:rsidRPr="00A21475">
        <w:rPr>
          <w:rStyle w:val="a4"/>
          <w:color w:val="000000"/>
        </w:rPr>
        <w:t xml:space="preserve"> услуги не включается срок, на </w:t>
      </w:r>
      <w:r>
        <w:rPr>
          <w:rStyle w:val="a4"/>
          <w:color w:val="000000"/>
        </w:rPr>
        <w:t>который приостанавливаетс</w:t>
      </w:r>
      <w:r w:rsidR="00C56131">
        <w:rPr>
          <w:rStyle w:val="a4"/>
          <w:color w:val="000000"/>
        </w:rPr>
        <w:t>я предоставление муниципальной</w:t>
      </w:r>
      <w:r>
        <w:rPr>
          <w:rStyle w:val="a4"/>
          <w:color w:val="000000"/>
        </w:rPr>
        <w:t xml:space="preserve"> услуги.</w:t>
      </w:r>
    </w:p>
    <w:p w:rsidR="00233260" w:rsidRPr="00DA1CF8" w:rsidRDefault="00233260">
      <w:pPr>
        <w:pStyle w:val="a5"/>
        <w:numPr>
          <w:ilvl w:val="0"/>
          <w:numId w:val="4"/>
        </w:numPr>
        <w:shd w:val="clear" w:color="auto" w:fill="auto"/>
        <w:tabs>
          <w:tab w:val="left" w:pos="355"/>
        </w:tabs>
        <w:spacing w:after="246" w:line="270" w:lineRule="exact"/>
        <w:ind w:right="320" w:firstLine="0"/>
        <w:jc w:val="center"/>
        <w:rPr>
          <w:b/>
        </w:rPr>
      </w:pPr>
      <w:r w:rsidRPr="00DA1CF8">
        <w:rPr>
          <w:rStyle w:val="a4"/>
          <w:b/>
          <w:color w:val="000000"/>
        </w:rPr>
        <w:t>Срок приостановлени</w:t>
      </w:r>
      <w:r w:rsidR="00054A93">
        <w:rPr>
          <w:rStyle w:val="a4"/>
          <w:b/>
          <w:color w:val="000000"/>
        </w:rPr>
        <w:t>я предоставления муниципальной</w:t>
      </w:r>
      <w:r w:rsidRPr="00DA1CF8">
        <w:rPr>
          <w:rStyle w:val="a4"/>
          <w:b/>
          <w:color w:val="000000"/>
        </w:rPr>
        <w:t xml:space="preserve"> услуги</w:t>
      </w:r>
    </w:p>
    <w:p w:rsidR="00545887" w:rsidRPr="00545887" w:rsidRDefault="00054A93" w:rsidP="00054A93">
      <w:pPr>
        <w:pStyle w:val="a5"/>
        <w:shd w:val="clear" w:color="auto" w:fill="auto"/>
        <w:tabs>
          <w:tab w:val="left" w:pos="426"/>
          <w:tab w:val="left" w:leader="underscore" w:pos="2123"/>
        </w:tabs>
        <w:spacing w:after="0" w:line="322" w:lineRule="exact"/>
        <w:ind w:righ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ab/>
      </w:r>
      <w:r w:rsidRPr="00545887">
        <w:rPr>
          <w:rStyle w:val="a4"/>
          <w:color w:val="000000"/>
        </w:rPr>
        <w:t xml:space="preserve">  9.1.</w:t>
      </w:r>
      <w:r w:rsidR="00233260" w:rsidRPr="00545887">
        <w:rPr>
          <w:rStyle w:val="a4"/>
          <w:color w:val="000000"/>
        </w:rPr>
        <w:t xml:space="preserve">Срок предоставления </w:t>
      </w:r>
      <w:r w:rsidR="00053060" w:rsidRPr="00545887">
        <w:rPr>
          <w:rStyle w:val="a4"/>
          <w:color w:val="000000"/>
        </w:rPr>
        <w:t>муниципальной</w:t>
      </w:r>
      <w:r w:rsidR="00233260" w:rsidRPr="00545887">
        <w:rPr>
          <w:rStyle w:val="a4"/>
          <w:color w:val="000000"/>
        </w:rPr>
        <w:t xml:space="preserve"> услуги </w:t>
      </w:r>
      <w:r w:rsidR="00053060" w:rsidRPr="00545887">
        <w:rPr>
          <w:rStyle w:val="a4"/>
          <w:color w:val="000000"/>
        </w:rPr>
        <w:t xml:space="preserve">приостанавливается в случае оспаривания субъектом малого или среднего </w:t>
      </w:r>
      <w:r w:rsidR="00545887">
        <w:rPr>
          <w:rStyle w:val="a4"/>
          <w:color w:val="000000"/>
        </w:rPr>
        <w:t>п</w:t>
      </w:r>
      <w:r w:rsidR="00053060" w:rsidRPr="00545887">
        <w:rPr>
          <w:rStyle w:val="a4"/>
          <w:color w:val="000000"/>
        </w:rPr>
        <w:t>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45887" w:rsidRDefault="00545887">
      <w:pPr>
        <w:pStyle w:val="a5"/>
        <w:shd w:val="clear" w:color="auto" w:fill="auto"/>
        <w:spacing w:after="296" w:line="317" w:lineRule="exact"/>
        <w:ind w:right="320" w:firstLine="0"/>
        <w:jc w:val="center"/>
        <w:rPr>
          <w:rStyle w:val="a4"/>
          <w:b/>
          <w:color w:val="000000"/>
        </w:rPr>
      </w:pPr>
    </w:p>
    <w:p w:rsidR="00233260" w:rsidRPr="00DA1CF8" w:rsidRDefault="00233260">
      <w:pPr>
        <w:pStyle w:val="a5"/>
        <w:shd w:val="clear" w:color="auto" w:fill="auto"/>
        <w:spacing w:after="296" w:line="317" w:lineRule="exact"/>
        <w:ind w:right="320" w:firstLine="0"/>
        <w:jc w:val="center"/>
        <w:rPr>
          <w:b/>
        </w:rPr>
      </w:pPr>
      <w:r w:rsidRPr="00DA1CF8">
        <w:rPr>
          <w:rStyle w:val="a4"/>
          <w:b/>
          <w:color w:val="000000"/>
        </w:rPr>
        <w:t>10.Срок выдачи (направления) документов, являющихся результато</w:t>
      </w:r>
      <w:r w:rsidR="003D4AF6">
        <w:rPr>
          <w:rStyle w:val="a4"/>
          <w:b/>
          <w:color w:val="000000"/>
        </w:rPr>
        <w:t xml:space="preserve">м </w:t>
      </w:r>
      <w:r w:rsidR="003D4AF6" w:rsidRPr="00545887">
        <w:rPr>
          <w:rStyle w:val="a4"/>
          <w:b/>
          <w:color w:val="000000"/>
        </w:rPr>
        <w:t>предоставления муниципальной</w:t>
      </w:r>
      <w:r w:rsidRPr="00545887">
        <w:rPr>
          <w:rStyle w:val="a4"/>
          <w:b/>
          <w:color w:val="000000"/>
        </w:rPr>
        <w:t xml:space="preserve"> услуги</w:t>
      </w:r>
    </w:p>
    <w:p w:rsidR="00233260" w:rsidRPr="00545887" w:rsidRDefault="003D4AF6" w:rsidP="003F6660">
      <w:pPr>
        <w:pStyle w:val="a5"/>
        <w:shd w:val="clear" w:color="auto" w:fill="auto"/>
        <w:tabs>
          <w:tab w:val="left" w:pos="709"/>
          <w:tab w:val="left" w:leader="underscore" w:pos="7053"/>
        </w:tabs>
        <w:spacing w:after="0" w:line="240" w:lineRule="auto"/>
        <w:ind w:right="40" w:firstLine="0"/>
        <w:jc w:val="both"/>
      </w:pPr>
      <w:r w:rsidRPr="00545887">
        <w:rPr>
          <w:rStyle w:val="a4"/>
          <w:color w:val="000000"/>
        </w:rPr>
        <w:tab/>
        <w:t>10.1.</w:t>
      </w:r>
      <w:r w:rsidR="003F6660" w:rsidRPr="00545887">
        <w:rPr>
          <w:rStyle w:val="a4"/>
          <w:color w:val="000000"/>
        </w:rPr>
        <w:t xml:space="preserve"> </w:t>
      </w:r>
      <w:r w:rsidR="00233260" w:rsidRPr="00545887">
        <w:rPr>
          <w:rStyle w:val="a4"/>
          <w:color w:val="000000"/>
        </w:rPr>
        <w:t>Срок выдачи (направления) документов, являющихся рез</w:t>
      </w:r>
      <w:r w:rsidRPr="00545887">
        <w:rPr>
          <w:rStyle w:val="a4"/>
          <w:color w:val="000000"/>
        </w:rPr>
        <w:t>ультатом предоставления муниципальной</w:t>
      </w:r>
      <w:r w:rsidR="003F6660" w:rsidRPr="00545887">
        <w:rPr>
          <w:rStyle w:val="a4"/>
          <w:color w:val="000000"/>
        </w:rPr>
        <w:t xml:space="preserve"> услуги, </w:t>
      </w:r>
      <w:r w:rsidR="003F6660" w:rsidRPr="00DA0ED0">
        <w:rPr>
          <w:rStyle w:val="a4"/>
        </w:rPr>
        <w:t xml:space="preserve">составляет </w:t>
      </w:r>
      <w:r w:rsidR="00F7295C" w:rsidRPr="00DA0ED0">
        <w:rPr>
          <w:rStyle w:val="a4"/>
        </w:rPr>
        <w:t>11</w:t>
      </w:r>
      <w:r w:rsidR="00DA0ED0" w:rsidRPr="00DA0ED0">
        <w:rPr>
          <w:rStyle w:val="a4"/>
        </w:rPr>
        <w:t>5</w:t>
      </w:r>
      <w:r w:rsidR="003F6660" w:rsidRPr="00DA0ED0">
        <w:rPr>
          <w:rStyle w:val="a4"/>
        </w:rPr>
        <w:t xml:space="preserve"> </w:t>
      </w:r>
      <w:r w:rsidR="00233260" w:rsidRPr="00DA0ED0">
        <w:rPr>
          <w:rStyle w:val="a4"/>
        </w:rPr>
        <w:t>календарных дней</w:t>
      </w:r>
      <w:r w:rsidR="00233260" w:rsidRPr="00545887">
        <w:rPr>
          <w:rStyle w:val="a4"/>
          <w:color w:val="000000"/>
        </w:rPr>
        <w:t xml:space="preserve"> со дня</w:t>
      </w:r>
      <w:r w:rsidR="003F6660" w:rsidRPr="00545887">
        <w:rPr>
          <w:rStyle w:val="a4"/>
          <w:color w:val="000000"/>
        </w:rPr>
        <w:t xml:space="preserve"> </w:t>
      </w:r>
      <w:r w:rsidR="00A21475" w:rsidRPr="00545887">
        <w:rPr>
          <w:rStyle w:val="39"/>
          <w:b w:val="0"/>
          <w:color w:val="000000"/>
          <w:sz w:val="27"/>
          <w:szCs w:val="27"/>
        </w:rPr>
        <w:t>регистрации</w:t>
      </w:r>
      <w:r w:rsidR="00A21475" w:rsidRPr="00545887">
        <w:rPr>
          <w:rStyle w:val="39"/>
          <w:color w:val="000000"/>
          <w:sz w:val="27"/>
          <w:szCs w:val="27"/>
        </w:rPr>
        <w:t xml:space="preserve"> </w:t>
      </w:r>
      <w:r w:rsidR="00233260" w:rsidRPr="00545887">
        <w:rPr>
          <w:rStyle w:val="39"/>
          <w:color w:val="000000"/>
          <w:sz w:val="27"/>
          <w:szCs w:val="27"/>
        </w:rPr>
        <w:t xml:space="preserve"> </w:t>
      </w:r>
      <w:r w:rsidR="00A21475" w:rsidRPr="00545887">
        <w:rPr>
          <w:rStyle w:val="3"/>
          <w:color w:val="000000"/>
          <w:sz w:val="27"/>
          <w:szCs w:val="27"/>
        </w:rPr>
        <w:t xml:space="preserve">в администрации </w:t>
      </w:r>
      <w:r w:rsidR="00A21475" w:rsidRPr="00545887">
        <w:rPr>
          <w:rStyle w:val="a4"/>
          <w:color w:val="000000"/>
        </w:rPr>
        <w:t>городского поселения Воскресенск Воскресенского муниципального района Московской области</w:t>
      </w:r>
      <w:r w:rsidR="00A21475" w:rsidRPr="00545887">
        <w:rPr>
          <w:rStyle w:val="3"/>
          <w:color w:val="000000"/>
        </w:rPr>
        <w:t xml:space="preserve"> </w:t>
      </w:r>
      <w:r w:rsidR="00A21475" w:rsidRPr="00545887">
        <w:rPr>
          <w:rStyle w:val="3"/>
          <w:color w:val="000000"/>
          <w:sz w:val="27"/>
          <w:szCs w:val="27"/>
        </w:rPr>
        <w:t>поступившего запроса (заявления).</w:t>
      </w:r>
    </w:p>
    <w:p w:rsidR="00545887" w:rsidRDefault="00545887">
      <w:pPr>
        <w:pStyle w:val="a5"/>
        <w:shd w:val="clear" w:color="auto" w:fill="auto"/>
        <w:spacing w:after="292" w:line="270" w:lineRule="exact"/>
        <w:ind w:right="320" w:firstLine="0"/>
        <w:jc w:val="center"/>
        <w:rPr>
          <w:rStyle w:val="a4"/>
          <w:b/>
          <w:color w:val="000000"/>
        </w:rPr>
      </w:pPr>
    </w:p>
    <w:p w:rsidR="00233260" w:rsidRPr="00DA1CF8" w:rsidRDefault="00233260" w:rsidP="00F7295C">
      <w:pPr>
        <w:pStyle w:val="a5"/>
        <w:numPr>
          <w:ilvl w:val="0"/>
          <w:numId w:val="44"/>
        </w:numPr>
        <w:shd w:val="clear" w:color="auto" w:fill="auto"/>
        <w:spacing w:after="292" w:line="270" w:lineRule="exact"/>
        <w:ind w:right="320"/>
        <w:jc w:val="center"/>
        <w:rPr>
          <w:b/>
        </w:rPr>
      </w:pPr>
      <w:r w:rsidRPr="00DA1CF8">
        <w:rPr>
          <w:rStyle w:val="a4"/>
          <w:b/>
          <w:color w:val="000000"/>
        </w:rPr>
        <w:t>Правовые основани</w:t>
      </w:r>
      <w:r w:rsidR="003F6660">
        <w:rPr>
          <w:rStyle w:val="a4"/>
          <w:b/>
          <w:color w:val="000000"/>
        </w:rPr>
        <w:t>я предоставления муниципальной</w:t>
      </w:r>
      <w:r w:rsidRPr="00DA1CF8">
        <w:rPr>
          <w:rStyle w:val="a4"/>
          <w:b/>
          <w:color w:val="000000"/>
        </w:rPr>
        <w:t xml:space="preserve"> услуги</w:t>
      </w:r>
    </w:p>
    <w:p w:rsidR="00233260" w:rsidRPr="003F6660" w:rsidRDefault="00F7295C" w:rsidP="00F7295C">
      <w:pPr>
        <w:pStyle w:val="a5"/>
        <w:shd w:val="clear" w:color="auto" w:fill="auto"/>
        <w:tabs>
          <w:tab w:val="left" w:pos="709"/>
        </w:tabs>
        <w:spacing w:after="0" w:line="270" w:lineRule="exact"/>
        <w:ind w:left="905" w:firstLine="0"/>
        <w:jc w:val="both"/>
        <w:rPr>
          <w:rStyle w:val="a4"/>
        </w:rPr>
      </w:pPr>
      <w:r>
        <w:rPr>
          <w:rStyle w:val="a4"/>
          <w:color w:val="000000"/>
        </w:rPr>
        <w:t xml:space="preserve">11.1. </w:t>
      </w:r>
      <w:r w:rsidR="003F6660">
        <w:rPr>
          <w:rStyle w:val="a4"/>
          <w:color w:val="000000"/>
        </w:rPr>
        <w:t>Предоставление муниципальной</w:t>
      </w:r>
      <w:r w:rsidR="00233260">
        <w:rPr>
          <w:rStyle w:val="a4"/>
          <w:color w:val="000000"/>
        </w:rPr>
        <w:t xml:space="preserve"> услуги осуществляется в соответствии с:</w:t>
      </w:r>
    </w:p>
    <w:p w:rsidR="00545887" w:rsidRDefault="003F6660" w:rsidP="003F6660">
      <w:pPr>
        <w:pStyle w:val="a5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45887">
        <w:rPr>
          <w:rStyle w:val="a4"/>
          <w:color w:val="000000"/>
        </w:rPr>
        <w:t>;</w:t>
      </w:r>
    </w:p>
    <w:p w:rsidR="00545887" w:rsidRDefault="003F6660" w:rsidP="003F6660">
      <w:pPr>
        <w:pStyle w:val="a5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Федеральным законом от 06.10.2003 года №131-ФЗ «Об общих принципах организации местного самоуправления в Российской Федерации»</w:t>
      </w:r>
      <w:r w:rsidR="00545887">
        <w:rPr>
          <w:rStyle w:val="a4"/>
          <w:color w:val="000000"/>
        </w:rPr>
        <w:t>;</w:t>
      </w:r>
    </w:p>
    <w:p w:rsidR="00545887" w:rsidRDefault="0032684C" w:rsidP="0032684C">
      <w:pPr>
        <w:pStyle w:val="a5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Федеральным законом от 21.12.2001 года №178-ФЗ «О приватизации государственного и муниципального имущества»</w:t>
      </w:r>
      <w:r w:rsidR="00545887">
        <w:rPr>
          <w:rStyle w:val="a4"/>
          <w:color w:val="000000"/>
        </w:rPr>
        <w:t>;</w:t>
      </w:r>
    </w:p>
    <w:p w:rsidR="00545887" w:rsidRDefault="0032684C" w:rsidP="0032684C">
      <w:pPr>
        <w:pStyle w:val="a5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 w:rsidRPr="001B6C3B">
        <w:rPr>
          <w:rStyle w:val="a4"/>
          <w:color w:val="000000"/>
        </w:rPr>
        <w:tab/>
      </w:r>
      <w:r w:rsidRPr="0032684C">
        <w:rPr>
          <w:rStyle w:val="a4"/>
          <w:color w:val="000000"/>
        </w:rPr>
        <w:t xml:space="preserve">- </w:t>
      </w:r>
      <w:r>
        <w:rPr>
          <w:rStyle w:val="a4"/>
          <w:color w:val="000000"/>
        </w:rPr>
        <w:t>Федеральным законом от 24.07.2007 года №209-ФЗ «О развитии малого и среднего предпринимательства»</w:t>
      </w:r>
      <w:r w:rsidR="00545887">
        <w:rPr>
          <w:rStyle w:val="a4"/>
          <w:color w:val="000000"/>
        </w:rPr>
        <w:t>;</w:t>
      </w:r>
    </w:p>
    <w:p w:rsidR="0032684C" w:rsidRDefault="0032684C" w:rsidP="0032684C">
      <w:pPr>
        <w:pStyle w:val="a5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27.05.2010 №107/15 «Об утверждении Положения о порядке приватизации муниципального имущества городского поселения Воскресенск Воскресенского муниципального района Московской области в новой редакции»</w:t>
      </w:r>
      <w:r w:rsidR="004C2962">
        <w:rPr>
          <w:rStyle w:val="a4"/>
          <w:color w:val="000000"/>
        </w:rPr>
        <w:t>.</w:t>
      </w:r>
    </w:p>
    <w:p w:rsidR="0032684C" w:rsidRPr="0032684C" w:rsidRDefault="0032684C" w:rsidP="0032684C">
      <w:pPr>
        <w:pStyle w:val="a5"/>
        <w:shd w:val="clear" w:color="auto" w:fill="auto"/>
        <w:tabs>
          <w:tab w:val="left" w:pos="709"/>
        </w:tabs>
        <w:spacing w:after="0" w:line="270" w:lineRule="exact"/>
        <w:ind w:left="40" w:firstLine="0"/>
        <w:jc w:val="both"/>
        <w:rPr>
          <w:rStyle w:val="a4"/>
          <w:color w:val="000000"/>
        </w:rPr>
      </w:pPr>
    </w:p>
    <w:p w:rsidR="003F6660" w:rsidRDefault="00545887" w:rsidP="00545887">
      <w:pPr>
        <w:pStyle w:val="a5"/>
        <w:shd w:val="clear" w:color="auto" w:fill="auto"/>
        <w:tabs>
          <w:tab w:val="left" w:pos="2565"/>
        </w:tabs>
        <w:spacing w:after="0" w:line="270" w:lineRule="exact"/>
        <w:ind w:left="40" w:firstLine="0"/>
        <w:jc w:val="both"/>
      </w:pPr>
      <w:r>
        <w:rPr>
          <w:rStyle w:val="a4"/>
        </w:rPr>
        <w:tab/>
      </w:r>
    </w:p>
    <w:p w:rsidR="00233260" w:rsidRPr="00DA1CF8" w:rsidRDefault="00DA1CF8" w:rsidP="00DA1CF8">
      <w:pPr>
        <w:pStyle w:val="a5"/>
        <w:shd w:val="clear" w:color="auto" w:fill="auto"/>
        <w:tabs>
          <w:tab w:val="left" w:pos="3062"/>
        </w:tabs>
        <w:spacing w:after="0" w:line="270" w:lineRule="exact"/>
        <w:ind w:left="40" w:firstLine="0"/>
        <w:jc w:val="center"/>
        <w:rPr>
          <w:b/>
        </w:rPr>
      </w:pPr>
      <w:r>
        <w:rPr>
          <w:rStyle w:val="a4"/>
          <w:b/>
          <w:color w:val="000000"/>
        </w:rPr>
        <w:t>12.</w:t>
      </w:r>
      <w:r w:rsidR="00233260" w:rsidRPr="00DA1CF8">
        <w:rPr>
          <w:rStyle w:val="a4"/>
          <w:b/>
          <w:color w:val="000000"/>
        </w:rPr>
        <w:t>Исчерпывающий перечень документов, необходимых для предоставления</w:t>
      </w:r>
    </w:p>
    <w:p w:rsidR="00233260" w:rsidRPr="00DA1CF8" w:rsidRDefault="004C2962" w:rsidP="00DA1CF8">
      <w:pPr>
        <w:pStyle w:val="a5"/>
        <w:shd w:val="clear" w:color="auto" w:fill="auto"/>
        <w:spacing w:after="259" w:line="270" w:lineRule="exact"/>
        <w:ind w:right="320" w:firstLine="0"/>
        <w:jc w:val="center"/>
        <w:rPr>
          <w:b/>
        </w:rPr>
      </w:pPr>
      <w:r>
        <w:rPr>
          <w:rStyle w:val="a4"/>
          <w:b/>
          <w:color w:val="000000"/>
        </w:rPr>
        <w:t>муниципальной</w:t>
      </w:r>
      <w:r w:rsidR="00233260" w:rsidRPr="00DA1CF8">
        <w:rPr>
          <w:rStyle w:val="a4"/>
          <w:b/>
          <w:color w:val="000000"/>
        </w:rPr>
        <w:t xml:space="preserve"> услуги</w:t>
      </w:r>
    </w:p>
    <w:p w:rsidR="00233260" w:rsidRDefault="00233260" w:rsidP="00DA1CF8">
      <w:pPr>
        <w:pStyle w:val="a5"/>
        <w:numPr>
          <w:ilvl w:val="1"/>
          <w:numId w:val="7"/>
        </w:numPr>
        <w:shd w:val="clear" w:color="auto" w:fill="auto"/>
        <w:tabs>
          <w:tab w:val="left" w:pos="1355"/>
        </w:tabs>
        <w:spacing w:after="0" w:line="317" w:lineRule="exact"/>
        <w:ind w:left="40" w:right="40" w:firstLine="865"/>
        <w:jc w:val="both"/>
      </w:pPr>
      <w:r>
        <w:rPr>
          <w:rStyle w:val="a4"/>
          <w:color w:val="000000"/>
        </w:rPr>
        <w:t>При обращен</w:t>
      </w:r>
      <w:r w:rsidR="004C2962">
        <w:rPr>
          <w:rStyle w:val="a4"/>
          <w:color w:val="000000"/>
        </w:rPr>
        <w:t>ии за получением муниципальной</w:t>
      </w:r>
      <w:r>
        <w:rPr>
          <w:rStyle w:val="a4"/>
          <w:color w:val="000000"/>
        </w:rPr>
        <w:t xml:space="preserve"> услуги заявитель представляет:</w:t>
      </w:r>
    </w:p>
    <w:p w:rsidR="00233260" w:rsidRDefault="00233260" w:rsidP="00DA1CF8">
      <w:pPr>
        <w:pStyle w:val="a5"/>
        <w:numPr>
          <w:ilvl w:val="2"/>
          <w:numId w:val="7"/>
        </w:numPr>
        <w:shd w:val="clear" w:color="auto" w:fill="auto"/>
        <w:tabs>
          <w:tab w:val="left" w:pos="1451"/>
        </w:tabs>
        <w:spacing w:after="0" w:line="317" w:lineRule="exact"/>
        <w:ind w:left="40" w:right="40" w:firstLine="865"/>
        <w:jc w:val="both"/>
      </w:pPr>
      <w:r>
        <w:rPr>
          <w:rStyle w:val="a4"/>
          <w:color w:val="000000"/>
        </w:rPr>
        <w:t>Запрос (заявление) н</w:t>
      </w:r>
      <w:r w:rsidR="004C2962">
        <w:rPr>
          <w:rStyle w:val="a4"/>
          <w:color w:val="000000"/>
        </w:rPr>
        <w:t xml:space="preserve">а предоставление муниципальной </w:t>
      </w:r>
      <w:r>
        <w:rPr>
          <w:rStyle w:val="a4"/>
          <w:color w:val="000000"/>
        </w:rPr>
        <w:t xml:space="preserve"> услуги (далее - запрос).</w:t>
      </w:r>
    </w:p>
    <w:p w:rsidR="009A5B2F" w:rsidRDefault="00233260" w:rsidP="009A5B2F">
      <w:pPr>
        <w:pStyle w:val="a5"/>
        <w:shd w:val="clear" w:color="auto" w:fill="auto"/>
        <w:spacing w:after="0" w:line="317" w:lineRule="exact"/>
        <w:ind w:left="40" w:right="40" w:firstLine="560"/>
        <w:jc w:val="both"/>
        <w:rPr>
          <w:rStyle w:val="a4"/>
          <w:color w:val="000000"/>
        </w:rPr>
      </w:pPr>
      <w:r>
        <w:rPr>
          <w:rStyle w:val="a4"/>
          <w:color w:val="000000"/>
        </w:rPr>
        <w:t>Запрос (заявление) в форме документа на бумажном носителе оформляется согласно приложению к Регламенту</w:t>
      </w:r>
      <w:r w:rsidR="004C2962">
        <w:rPr>
          <w:rStyle w:val="a4"/>
          <w:color w:val="000000"/>
        </w:rPr>
        <w:t>;</w:t>
      </w:r>
    </w:p>
    <w:p w:rsidR="009A5B2F" w:rsidRDefault="009A5B2F" w:rsidP="009A5B2F">
      <w:pPr>
        <w:pStyle w:val="a5"/>
        <w:shd w:val="clear" w:color="auto" w:fill="auto"/>
        <w:spacing w:after="0" w:line="317" w:lineRule="exact"/>
        <w:ind w:left="40" w:right="40" w:firstLine="811"/>
        <w:jc w:val="both"/>
        <w:rPr>
          <w:u w:val="single"/>
        </w:rPr>
      </w:pPr>
      <w:r>
        <w:rPr>
          <w:rStyle w:val="a4"/>
          <w:color w:val="000000"/>
        </w:rPr>
        <w:t xml:space="preserve">12.1.2. </w:t>
      </w:r>
      <w:r w:rsidR="00EB7AE5">
        <w:rPr>
          <w:u w:val="single"/>
        </w:rPr>
        <w:t>Юридические лица:</w:t>
      </w:r>
    </w:p>
    <w:p w:rsidR="009A5B2F" w:rsidRDefault="00EB7AE5" w:rsidP="009A5B2F">
      <w:pPr>
        <w:pStyle w:val="a5"/>
        <w:shd w:val="clear" w:color="auto" w:fill="auto"/>
        <w:spacing w:after="0" w:line="317" w:lineRule="exact"/>
        <w:ind w:left="40" w:right="40" w:firstLine="811"/>
        <w:jc w:val="both"/>
      </w:pPr>
      <w:r>
        <w:t>1) к</w:t>
      </w:r>
      <w:r w:rsidR="004C2962" w:rsidRPr="004C2962">
        <w:t xml:space="preserve">опии </w:t>
      </w:r>
      <w:r w:rsidR="004C2962">
        <w:t>учредительных документов нотариально заверенные в 1 экземпляре;</w:t>
      </w:r>
    </w:p>
    <w:p w:rsidR="009A5B2F" w:rsidRDefault="00EB7AE5" w:rsidP="009A5B2F">
      <w:pPr>
        <w:pStyle w:val="a5"/>
        <w:shd w:val="clear" w:color="auto" w:fill="auto"/>
        <w:spacing w:after="0" w:line="317" w:lineRule="exact"/>
        <w:ind w:left="40" w:right="40" w:firstLine="811"/>
        <w:jc w:val="both"/>
      </w:pPr>
      <w:r>
        <w:t>2) д</w:t>
      </w:r>
      <w:r w:rsidR="004C2962">
        <w:t>окумент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</w:t>
      </w:r>
      <w:r w:rsidR="00110BBA">
        <w:t xml:space="preserve"> или заверенное </w:t>
      </w:r>
      <w:r w:rsidR="00110BBA">
        <w:lastRenderedPageBreak/>
        <w:t>печатью юридического лица и подписанное его руководителем письмо)</w:t>
      </w:r>
      <w:r w:rsidR="004C2962">
        <w:t>;</w:t>
      </w:r>
    </w:p>
    <w:p w:rsidR="004C2962" w:rsidRPr="009A5B2F" w:rsidRDefault="00EB7AE5" w:rsidP="009A5B2F">
      <w:pPr>
        <w:pStyle w:val="a5"/>
        <w:shd w:val="clear" w:color="auto" w:fill="auto"/>
        <w:spacing w:after="0" w:line="317" w:lineRule="exact"/>
        <w:ind w:left="40" w:right="40" w:firstLine="811"/>
        <w:jc w:val="both"/>
      </w:pPr>
      <w:r>
        <w:t>3) д</w:t>
      </w:r>
      <w:r w:rsidR="004C2962">
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</w:t>
      </w:r>
      <w:r>
        <w:t>) и в соответствии с которым руководитель юридического лица обладает правом действовать от имени юридического лица без доверенности, копия в 1 экземпляре;</w:t>
      </w:r>
    </w:p>
    <w:p w:rsidR="005118BF" w:rsidRDefault="00EB7AE5" w:rsidP="005118BF">
      <w:pPr>
        <w:pStyle w:val="13"/>
        <w:keepNext/>
        <w:keepLines/>
        <w:shd w:val="clear" w:color="auto" w:fill="auto"/>
        <w:tabs>
          <w:tab w:val="left" w:pos="993"/>
          <w:tab w:val="left" w:leader="underscore" w:pos="10234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7A3EAB" w:rsidRDefault="005118BF" w:rsidP="007A3EAB">
      <w:pPr>
        <w:pStyle w:val="13"/>
        <w:keepNext/>
        <w:keepLines/>
        <w:shd w:val="clear" w:color="auto" w:fill="auto"/>
        <w:tabs>
          <w:tab w:val="left" w:pos="993"/>
          <w:tab w:val="left" w:leader="underscore" w:pos="10234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  <w:t xml:space="preserve">4) </w:t>
      </w:r>
      <w:r w:rsidR="007A3EAB">
        <w:rPr>
          <w:rFonts w:ascii="Times New Roman" w:hAnsi="Times New Roman" w:cs="Times New Roman"/>
          <w:b w:val="0"/>
          <w:sz w:val="27"/>
          <w:szCs w:val="27"/>
        </w:rPr>
        <w:t>документ, удостоверяющего личность руководителя, или представляют копии всех его листов.</w:t>
      </w:r>
    </w:p>
    <w:p w:rsidR="0006713B" w:rsidRDefault="0006713B" w:rsidP="00EB7AE5">
      <w:pPr>
        <w:pStyle w:val="13"/>
        <w:keepNext/>
        <w:keepLines/>
        <w:shd w:val="clear" w:color="auto" w:fill="auto"/>
        <w:tabs>
          <w:tab w:val="left" w:pos="993"/>
          <w:tab w:val="left" w:leader="underscore" w:pos="10234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7"/>
          <w:szCs w:val="27"/>
          <w:u w:val="single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  <w:t xml:space="preserve">12.1.3. </w:t>
      </w:r>
      <w:r>
        <w:rPr>
          <w:rFonts w:ascii="Times New Roman" w:hAnsi="Times New Roman" w:cs="Times New Roman"/>
          <w:b w:val="0"/>
          <w:sz w:val="27"/>
          <w:szCs w:val="27"/>
          <w:u w:val="single"/>
        </w:rPr>
        <w:t>Индивидуальные предприниматели:</w:t>
      </w:r>
    </w:p>
    <w:p w:rsidR="007A3EAB" w:rsidRDefault="0006713B" w:rsidP="007A3EAB">
      <w:pPr>
        <w:pStyle w:val="13"/>
        <w:keepNext/>
        <w:keepLines/>
        <w:shd w:val="clear" w:color="auto" w:fill="auto"/>
        <w:tabs>
          <w:tab w:val="left" w:pos="993"/>
          <w:tab w:val="left" w:leader="underscore" w:pos="10234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  <w:t xml:space="preserve">1) </w:t>
      </w:r>
      <w:r w:rsidR="00110BBA">
        <w:rPr>
          <w:rFonts w:ascii="Times New Roman" w:hAnsi="Times New Roman" w:cs="Times New Roman"/>
          <w:b w:val="0"/>
          <w:sz w:val="27"/>
          <w:szCs w:val="27"/>
        </w:rPr>
        <w:t>документ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, удостоверяющего личность, </w:t>
      </w:r>
      <w:r w:rsidR="00110BBA">
        <w:rPr>
          <w:rFonts w:ascii="Times New Roman" w:hAnsi="Times New Roman" w:cs="Times New Roman"/>
          <w:b w:val="0"/>
          <w:sz w:val="27"/>
          <w:szCs w:val="27"/>
        </w:rPr>
        <w:t>или представляют копии всех его листов</w:t>
      </w:r>
      <w:r w:rsidR="007A3EAB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233260" w:rsidRPr="007A3EAB" w:rsidRDefault="007A3EAB" w:rsidP="007A3EAB">
      <w:pPr>
        <w:pStyle w:val="13"/>
        <w:keepNext/>
        <w:keepLines/>
        <w:shd w:val="clear" w:color="auto" w:fill="auto"/>
        <w:tabs>
          <w:tab w:val="left" w:pos="993"/>
          <w:tab w:val="left" w:leader="underscore" w:pos="10234"/>
        </w:tabs>
        <w:spacing w:before="0" w:after="0" w:line="240" w:lineRule="auto"/>
        <w:ind w:firstLine="0"/>
        <w:rPr>
          <w:b w:val="0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  <w:r w:rsidRPr="007A3EAB">
        <w:rPr>
          <w:rStyle w:val="a4"/>
          <w:b w:val="0"/>
          <w:color w:val="000000"/>
        </w:rPr>
        <w:t xml:space="preserve"> </w:t>
      </w:r>
      <w:r w:rsidR="00233260" w:rsidRPr="007A3EAB">
        <w:rPr>
          <w:rStyle w:val="a4"/>
          <w:b w:val="0"/>
          <w:color w:val="000000"/>
        </w:rPr>
        <w:t xml:space="preserve">Перечень документов, необходимых для предоставления </w:t>
      </w:r>
      <w:r>
        <w:rPr>
          <w:rStyle w:val="a4"/>
          <w:b w:val="0"/>
          <w:color w:val="000000"/>
        </w:rPr>
        <w:t>муниципаль</w:t>
      </w:r>
      <w:r w:rsidR="00233260" w:rsidRPr="007A3EAB">
        <w:rPr>
          <w:rStyle w:val="a4"/>
          <w:b w:val="0"/>
          <w:color w:val="000000"/>
        </w:rPr>
        <w:t>ной услуги, является исчерпывающим.</w:t>
      </w:r>
    </w:p>
    <w:p w:rsidR="00233260" w:rsidRPr="00FE368A" w:rsidRDefault="00233260" w:rsidP="00FE368A">
      <w:pPr>
        <w:pStyle w:val="a5"/>
        <w:numPr>
          <w:ilvl w:val="1"/>
          <w:numId w:val="7"/>
        </w:numPr>
        <w:shd w:val="clear" w:color="auto" w:fill="auto"/>
        <w:tabs>
          <w:tab w:val="left" w:pos="1211"/>
        </w:tabs>
        <w:spacing w:after="0" w:line="317" w:lineRule="exact"/>
        <w:ind w:left="40" w:right="20" w:firstLine="540"/>
        <w:jc w:val="both"/>
        <w:rPr>
          <w:rStyle w:val="a4"/>
        </w:rPr>
      </w:pPr>
      <w:r>
        <w:rPr>
          <w:rStyle w:val="a4"/>
          <w:color w:val="000000"/>
        </w:rPr>
        <w:t>Документами, подлежащими представлению в рамках межведомственного информационного взаимодействия являются:</w:t>
      </w:r>
    </w:p>
    <w:p w:rsidR="00FE368A" w:rsidRPr="00FE368A" w:rsidRDefault="00FE368A" w:rsidP="00FE368A">
      <w:pPr>
        <w:pStyle w:val="a5"/>
        <w:numPr>
          <w:ilvl w:val="2"/>
          <w:numId w:val="7"/>
        </w:numPr>
        <w:shd w:val="clear" w:color="auto" w:fill="auto"/>
        <w:tabs>
          <w:tab w:val="left" w:pos="1211"/>
        </w:tabs>
        <w:spacing w:after="0" w:line="317" w:lineRule="exact"/>
        <w:ind w:left="40" w:right="20" w:firstLine="540"/>
        <w:jc w:val="both"/>
        <w:rPr>
          <w:rStyle w:val="a4"/>
          <w:u w:val="single"/>
        </w:rPr>
      </w:pPr>
      <w:r w:rsidRPr="00FE368A">
        <w:rPr>
          <w:rStyle w:val="a4"/>
          <w:color w:val="000000"/>
          <w:u w:val="single"/>
        </w:rPr>
        <w:t>Юридические лица:</w:t>
      </w:r>
    </w:p>
    <w:p w:rsidR="00FE368A" w:rsidRDefault="00FE368A" w:rsidP="00FE368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1)документ, содержащий сведения о среднесписочной численности работников за предшествующий календарный год</w:t>
      </w:r>
      <w:r w:rsidR="00082DED">
        <w:rPr>
          <w:rStyle w:val="a4"/>
          <w:color w:val="000000"/>
        </w:rPr>
        <w:t xml:space="preserve"> (Федеральная служба государственной статистики)</w:t>
      </w:r>
      <w:r>
        <w:rPr>
          <w:rStyle w:val="a4"/>
          <w:color w:val="000000"/>
        </w:rPr>
        <w:t>;</w:t>
      </w:r>
    </w:p>
    <w:p w:rsidR="00FE368A" w:rsidRDefault="00FE368A" w:rsidP="00FE368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4"/>
        </w:rPr>
      </w:pPr>
      <w:r>
        <w:rPr>
          <w:rStyle w:val="a4"/>
        </w:rPr>
        <w:tab/>
        <w:t>2) отчет о прибылях и убытках за предшествующий календарный год</w:t>
      </w:r>
      <w:r w:rsidR="007A3EAB">
        <w:rPr>
          <w:rStyle w:val="a4"/>
        </w:rPr>
        <w:t xml:space="preserve"> (Федеральная налоговая служба Российской Федерации)</w:t>
      </w:r>
      <w:r>
        <w:rPr>
          <w:rStyle w:val="a4"/>
        </w:rPr>
        <w:t>;</w:t>
      </w:r>
    </w:p>
    <w:p w:rsidR="00FE368A" w:rsidRDefault="00FE368A" w:rsidP="00FE368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4"/>
        </w:rPr>
      </w:pPr>
      <w:r>
        <w:rPr>
          <w:rStyle w:val="a4"/>
        </w:rPr>
        <w:tab/>
        <w:t>3) копия налоговой декларации юридического лица, выплачивающего налоги по упрощенной системе налогообложения</w:t>
      </w:r>
      <w:r w:rsidR="00082DED">
        <w:rPr>
          <w:rStyle w:val="a4"/>
        </w:rPr>
        <w:t xml:space="preserve"> (Федеральная налоговая служба Российской Федерации)</w:t>
      </w:r>
      <w:r>
        <w:rPr>
          <w:rStyle w:val="a4"/>
        </w:rPr>
        <w:t>;</w:t>
      </w:r>
    </w:p>
    <w:p w:rsidR="00FE368A" w:rsidRDefault="00FE368A" w:rsidP="00FE368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4"/>
        </w:rPr>
      </w:pPr>
      <w:r>
        <w:rPr>
          <w:rStyle w:val="a4"/>
        </w:rPr>
        <w:tab/>
        <w:t>4) выписка из единого государственного реестра юридических лиц</w:t>
      </w:r>
      <w:r w:rsidR="00082DED">
        <w:rPr>
          <w:rStyle w:val="a4"/>
        </w:rPr>
        <w:t xml:space="preserve"> (Федеральная налоговая служба Российской Федерации).</w:t>
      </w:r>
    </w:p>
    <w:p w:rsidR="00FE368A" w:rsidRPr="00FE368A" w:rsidRDefault="00FE368A" w:rsidP="00FE368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4"/>
          <w:u w:val="single"/>
        </w:rPr>
      </w:pPr>
      <w:r>
        <w:rPr>
          <w:rStyle w:val="a4"/>
        </w:rPr>
        <w:tab/>
        <w:t xml:space="preserve">12.2.2. </w:t>
      </w:r>
      <w:r w:rsidRPr="00FE368A">
        <w:rPr>
          <w:rStyle w:val="a4"/>
          <w:u w:val="single"/>
        </w:rPr>
        <w:t>Индивидуальные предприниматели:</w:t>
      </w:r>
    </w:p>
    <w:p w:rsidR="00FE368A" w:rsidRDefault="00FE368A" w:rsidP="00082DED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</w:pPr>
      <w:r>
        <w:tab/>
        <w:t>1) справка о доходах лица, являющегося индивидуальным предпринимателем, по форме 3-НДФЛ</w:t>
      </w:r>
      <w:r w:rsidR="00082DED">
        <w:t xml:space="preserve"> </w:t>
      </w:r>
      <w:r w:rsidR="00082DED">
        <w:rPr>
          <w:rStyle w:val="a4"/>
        </w:rPr>
        <w:t>(Федеральная налоговая служба Российской Федерации);</w:t>
      </w:r>
    </w:p>
    <w:p w:rsidR="00FE368A" w:rsidRDefault="00FE368A" w:rsidP="00082DED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</w:pPr>
      <w:r>
        <w:tab/>
        <w:t xml:space="preserve">2)копия налоговой декларации индивидуального предпринимателя, выплачивающего налоги </w:t>
      </w:r>
      <w:r w:rsidR="00082DED">
        <w:t>по упрощенной системе налогообло</w:t>
      </w:r>
      <w:r>
        <w:t>жения</w:t>
      </w:r>
      <w:r w:rsidR="007A3EAB">
        <w:t xml:space="preserve"> </w:t>
      </w:r>
      <w:r w:rsidR="00082DED">
        <w:rPr>
          <w:rStyle w:val="a4"/>
        </w:rPr>
        <w:t>(Федеральная налоговая служба Российской Федерации)</w:t>
      </w:r>
      <w:r w:rsidR="00082DED">
        <w:t>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 xml:space="preserve">Заявитель вправе представить указанные </w:t>
      </w:r>
      <w:r w:rsidR="007A3EAB">
        <w:rPr>
          <w:rStyle w:val="a4"/>
          <w:color w:val="000000"/>
        </w:rPr>
        <w:t xml:space="preserve">в пункте 12.2 </w:t>
      </w:r>
      <w:r>
        <w:rPr>
          <w:rStyle w:val="a4"/>
          <w:color w:val="000000"/>
        </w:rPr>
        <w:t>документы по собственной инициативе.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 xml:space="preserve">Непредставление заявителем указанных документов не является основанием для отказа заявителю </w:t>
      </w:r>
      <w:r w:rsidR="00082DED">
        <w:rPr>
          <w:rStyle w:val="a4"/>
          <w:color w:val="000000"/>
        </w:rPr>
        <w:t>в предоставлении муниципальной</w:t>
      </w:r>
      <w:r>
        <w:rPr>
          <w:rStyle w:val="a4"/>
          <w:color w:val="000000"/>
        </w:rPr>
        <w:t xml:space="preserve"> услуги.</w:t>
      </w:r>
    </w:p>
    <w:p w:rsidR="00233260" w:rsidRDefault="00233260">
      <w:pPr>
        <w:pStyle w:val="a5"/>
        <w:numPr>
          <w:ilvl w:val="1"/>
          <w:numId w:val="7"/>
        </w:numPr>
        <w:shd w:val="clear" w:color="auto" w:fill="auto"/>
        <w:tabs>
          <w:tab w:val="left" w:pos="1206"/>
        </w:tabs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В случае обраще</w:t>
      </w:r>
      <w:r w:rsidR="00082DED">
        <w:rPr>
          <w:rStyle w:val="a4"/>
          <w:color w:val="000000"/>
        </w:rPr>
        <w:t>ния за оказанием муниципальной</w:t>
      </w:r>
      <w:r>
        <w:rPr>
          <w:rStyle w:val="a4"/>
          <w:color w:val="000000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233260" w:rsidRDefault="00233260">
      <w:pPr>
        <w:pStyle w:val="a5"/>
        <w:numPr>
          <w:ilvl w:val="1"/>
          <w:numId w:val="7"/>
        </w:numPr>
        <w:shd w:val="clear" w:color="auto" w:fill="auto"/>
        <w:tabs>
          <w:tab w:val="left" w:pos="1240"/>
        </w:tabs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В качестве документа, подтверждающего полномочия на осуществление действия от имени заявителя, может быть предоставлен</w:t>
      </w:r>
      <w:r w:rsidR="00AB5743">
        <w:rPr>
          <w:rStyle w:val="a4"/>
          <w:color w:val="000000"/>
        </w:rPr>
        <w:t>о</w:t>
      </w:r>
      <w:r>
        <w:rPr>
          <w:rStyle w:val="a4"/>
          <w:color w:val="000000"/>
        </w:rPr>
        <w:t>:</w:t>
      </w:r>
    </w:p>
    <w:p w:rsidR="00233260" w:rsidRDefault="00233260">
      <w:pPr>
        <w:pStyle w:val="a5"/>
        <w:numPr>
          <w:ilvl w:val="2"/>
          <w:numId w:val="7"/>
        </w:numPr>
        <w:shd w:val="clear" w:color="auto" w:fill="auto"/>
        <w:tabs>
          <w:tab w:val="left" w:pos="1624"/>
        </w:tabs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Оформленная в соответствии с законодательством Российской Федерации доверенность (для физических лиц);</w:t>
      </w:r>
    </w:p>
    <w:p w:rsidR="00233260" w:rsidRDefault="00233260">
      <w:pPr>
        <w:pStyle w:val="a5"/>
        <w:numPr>
          <w:ilvl w:val="2"/>
          <w:numId w:val="7"/>
        </w:numPr>
        <w:shd w:val="clear" w:color="auto" w:fill="auto"/>
        <w:tabs>
          <w:tab w:val="left" w:pos="1638"/>
        </w:tabs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33260" w:rsidRDefault="00233260">
      <w:pPr>
        <w:pStyle w:val="a5"/>
        <w:numPr>
          <w:ilvl w:val="2"/>
          <w:numId w:val="7"/>
        </w:numPr>
        <w:shd w:val="clear" w:color="auto" w:fill="auto"/>
        <w:tabs>
          <w:tab w:val="left" w:pos="1547"/>
        </w:tabs>
        <w:spacing w:after="0" w:line="322" w:lineRule="exact"/>
        <w:ind w:left="40" w:right="20" w:firstLine="540"/>
        <w:jc w:val="both"/>
      </w:pPr>
      <w:r>
        <w:rPr>
          <w:rStyle w:val="a4"/>
          <w:color w:val="000000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5743" w:rsidRPr="00AB5743" w:rsidRDefault="00AB5743" w:rsidP="00AB5743">
      <w:pPr>
        <w:pStyle w:val="ac"/>
        <w:widowControl/>
        <w:numPr>
          <w:ilvl w:val="1"/>
          <w:numId w:val="7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B5743">
        <w:rPr>
          <w:rFonts w:ascii="Times New Roman" w:hAnsi="Times New Roman" w:cs="Times New Roman"/>
          <w:color w:val="auto"/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B5743" w:rsidRPr="00AB5743" w:rsidRDefault="00AB5743" w:rsidP="00AB5743">
      <w:pPr>
        <w:pStyle w:val="ac"/>
        <w:widowControl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  <w:t>12.6</w:t>
      </w:r>
      <w:r w:rsidRPr="00AB5743">
        <w:rPr>
          <w:rFonts w:ascii="Times New Roman" w:hAnsi="Times New Roman" w:cs="Times New Roman"/>
          <w:color w:val="auto"/>
          <w:sz w:val="26"/>
          <w:szCs w:val="26"/>
        </w:rPr>
        <w:t>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33260" w:rsidRDefault="00233260" w:rsidP="00AB5743">
      <w:pPr>
        <w:pStyle w:val="a5"/>
        <w:numPr>
          <w:ilvl w:val="1"/>
          <w:numId w:val="46"/>
        </w:numPr>
        <w:shd w:val="clear" w:color="auto" w:fill="auto"/>
        <w:tabs>
          <w:tab w:val="left" w:pos="0"/>
        </w:tabs>
        <w:spacing w:after="0" w:line="322" w:lineRule="exact"/>
        <w:ind w:left="0" w:right="20" w:firstLine="709"/>
        <w:jc w:val="both"/>
      </w:pPr>
      <w:r>
        <w:rPr>
          <w:rStyle w:val="a4"/>
          <w:color w:val="000000"/>
        </w:rPr>
        <w:t>Не допускается требовать от заявителя предоставления документов и</w:t>
      </w:r>
      <w:r w:rsidRPr="00AB5743">
        <w:rPr>
          <w:rStyle w:val="a4"/>
          <w:color w:val="000000"/>
        </w:rPr>
        <w:t xml:space="preserve"> информации, которые находятся в распоряжении органов, предоставляющих государственные услуги, иных органов государственной власти, органов местного самоуправления, организаций в соответствии с нормативными правовыми актами Российской Федерации, муниципальными правовыми актами.</w:t>
      </w:r>
    </w:p>
    <w:p w:rsidR="00233260" w:rsidRDefault="00AB5743" w:rsidP="00AB5743">
      <w:pPr>
        <w:pStyle w:val="a5"/>
        <w:numPr>
          <w:ilvl w:val="1"/>
          <w:numId w:val="47"/>
        </w:numPr>
        <w:shd w:val="clear" w:color="auto" w:fill="auto"/>
        <w:tabs>
          <w:tab w:val="left" w:pos="0"/>
        </w:tabs>
        <w:spacing w:after="0" w:line="322" w:lineRule="exact"/>
        <w:ind w:left="0" w:right="20" w:firstLine="709"/>
        <w:jc w:val="both"/>
      </w:pPr>
      <w:r>
        <w:rPr>
          <w:rStyle w:val="a4"/>
          <w:color w:val="000000"/>
        </w:rPr>
        <w:t>.</w:t>
      </w:r>
      <w:r w:rsidR="00233260">
        <w:rPr>
          <w:rStyle w:val="a4"/>
          <w:color w:val="000000"/>
        </w:rPr>
        <w:t>Не допускается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8B6FEB">
        <w:rPr>
          <w:rStyle w:val="a4"/>
          <w:color w:val="000000"/>
        </w:rPr>
        <w:t xml:space="preserve"> предоставлением муниципальной</w:t>
      </w:r>
      <w:r w:rsidR="00233260">
        <w:rPr>
          <w:rStyle w:val="a4"/>
          <w:color w:val="000000"/>
        </w:rPr>
        <w:t xml:space="preserve"> услуги.</w:t>
      </w:r>
    </w:p>
    <w:p w:rsidR="00233260" w:rsidRPr="00A814D5" w:rsidRDefault="00233260" w:rsidP="00AB5743">
      <w:pPr>
        <w:pStyle w:val="a5"/>
        <w:numPr>
          <w:ilvl w:val="1"/>
          <w:numId w:val="48"/>
        </w:numPr>
        <w:shd w:val="clear" w:color="auto" w:fill="auto"/>
        <w:tabs>
          <w:tab w:val="left" w:pos="0"/>
        </w:tabs>
        <w:spacing w:after="0" w:line="322" w:lineRule="exact"/>
        <w:ind w:left="0" w:right="20" w:firstLine="709"/>
        <w:jc w:val="both"/>
        <w:rPr>
          <w:rStyle w:val="a4"/>
          <w:color w:val="000000"/>
          <w:sz w:val="16"/>
          <w:szCs w:val="16"/>
        </w:rPr>
      </w:pPr>
      <w:r>
        <w:rPr>
          <w:rStyle w:val="a4"/>
          <w:color w:val="000000"/>
        </w:rPr>
        <w:t xml:space="preserve">Заявитель может подать запрос (заявление) </w:t>
      </w:r>
      <w:r w:rsidR="008B6FEB">
        <w:rPr>
          <w:rStyle w:val="a4"/>
          <w:color w:val="000000"/>
        </w:rPr>
        <w:t>о предоставлении муниципальной</w:t>
      </w:r>
      <w:r>
        <w:rPr>
          <w:rStyle w:val="a4"/>
          <w:color w:val="000000"/>
        </w:rPr>
        <w:t xml:space="preserve"> услуги в многофункциональный центр предоставления государственных и муниципальных услуг (далее - многофункциональный центр)</w:t>
      </w:r>
      <w:r w:rsidR="00A814D5">
        <w:rPr>
          <w:rStyle w:val="a4"/>
          <w:color w:val="000000"/>
        </w:rPr>
        <w:t xml:space="preserve"> только в случае если, между администрацией городского поселе6ния Воскресенск Воскресенского муниципального района Московской области</w:t>
      </w:r>
      <w:r w:rsidRPr="00A814D5">
        <w:rPr>
          <w:rStyle w:val="311"/>
          <w:color w:val="000000"/>
        </w:rPr>
        <w:t xml:space="preserve"> </w:t>
      </w:r>
      <w:r w:rsidR="007A3EAB">
        <w:rPr>
          <w:rStyle w:val="311"/>
          <w:color w:val="000000"/>
        </w:rPr>
        <w:t xml:space="preserve"> </w:t>
      </w:r>
      <w:r w:rsidRPr="00A814D5">
        <w:rPr>
          <w:rStyle w:val="3"/>
          <w:color w:val="000000"/>
        </w:rPr>
        <w:t>И</w:t>
      </w:r>
      <w:r w:rsidR="00A814D5">
        <w:rPr>
          <w:color w:val="000000"/>
          <w:sz w:val="16"/>
          <w:szCs w:val="16"/>
        </w:rPr>
        <w:t xml:space="preserve"> </w:t>
      </w:r>
      <w:r w:rsidRPr="00A814D5">
        <w:rPr>
          <w:rStyle w:val="a4"/>
          <w:color w:val="000000"/>
        </w:rPr>
        <w:t>многофункциональным центром заключено соглашение о взаимодействии.</w:t>
      </w:r>
    </w:p>
    <w:p w:rsidR="00A814D5" w:rsidRPr="00A814D5" w:rsidRDefault="00A814D5" w:rsidP="00A814D5">
      <w:pPr>
        <w:pStyle w:val="a5"/>
        <w:shd w:val="clear" w:color="auto" w:fill="auto"/>
        <w:tabs>
          <w:tab w:val="left" w:pos="1432"/>
        </w:tabs>
        <w:spacing w:after="0" w:line="322" w:lineRule="exact"/>
        <w:ind w:left="580" w:right="20" w:firstLine="0"/>
        <w:jc w:val="both"/>
        <w:rPr>
          <w:color w:val="000000"/>
          <w:sz w:val="16"/>
          <w:szCs w:val="16"/>
        </w:rPr>
      </w:pPr>
    </w:p>
    <w:p w:rsidR="00233260" w:rsidRPr="00B74E0B" w:rsidRDefault="00233260" w:rsidP="00B74E0B">
      <w:pPr>
        <w:pStyle w:val="40"/>
        <w:numPr>
          <w:ilvl w:val="0"/>
          <w:numId w:val="23"/>
        </w:numPr>
        <w:shd w:val="clear" w:color="auto" w:fill="auto"/>
        <w:spacing w:after="0" w:line="317" w:lineRule="exact"/>
        <w:ind w:right="40"/>
        <w:jc w:val="center"/>
        <w:rPr>
          <w:rStyle w:val="a4"/>
          <w:i w:val="0"/>
        </w:rPr>
      </w:pPr>
      <w:r w:rsidRPr="00DA1CF8">
        <w:rPr>
          <w:rStyle w:val="a4"/>
          <w:b/>
          <w:i w:val="0"/>
          <w:color w:val="000000"/>
        </w:rPr>
        <w:t>Исчерпывающий</w:t>
      </w:r>
      <w:r w:rsidRPr="00DA1CF8">
        <w:rPr>
          <w:rStyle w:val="a4"/>
          <w:b/>
          <w:i w:val="0"/>
          <w:color w:val="000000"/>
        </w:rPr>
        <w:tab/>
        <w:t xml:space="preserve">перечень оснований </w:t>
      </w:r>
      <w:r w:rsidR="00A814D5">
        <w:rPr>
          <w:rStyle w:val="a4"/>
          <w:b/>
          <w:i w:val="0"/>
          <w:color w:val="000000"/>
        </w:rPr>
        <w:t xml:space="preserve">для отказа в приеме документов, </w:t>
      </w:r>
      <w:r w:rsidRPr="00DA1CF8">
        <w:rPr>
          <w:rStyle w:val="a4"/>
          <w:b/>
          <w:i w:val="0"/>
          <w:color w:val="000000"/>
        </w:rPr>
        <w:t>необходимых дл</w:t>
      </w:r>
      <w:r w:rsidR="00A814D5">
        <w:rPr>
          <w:rStyle w:val="a4"/>
          <w:b/>
          <w:i w:val="0"/>
          <w:color w:val="000000"/>
        </w:rPr>
        <w:t>я предоставления муниципальной</w:t>
      </w:r>
      <w:r w:rsidRPr="00DA1CF8">
        <w:rPr>
          <w:rStyle w:val="a4"/>
          <w:b/>
          <w:i w:val="0"/>
          <w:color w:val="000000"/>
        </w:rPr>
        <w:t xml:space="preserve"> услуги</w:t>
      </w:r>
    </w:p>
    <w:p w:rsidR="00B74E0B" w:rsidRPr="00DA1CF8" w:rsidRDefault="00B74E0B" w:rsidP="00B74E0B">
      <w:pPr>
        <w:pStyle w:val="40"/>
        <w:shd w:val="clear" w:color="auto" w:fill="auto"/>
        <w:spacing w:after="0" w:line="317" w:lineRule="exact"/>
        <w:ind w:left="555" w:right="40"/>
        <w:rPr>
          <w:i w:val="0"/>
        </w:rPr>
      </w:pPr>
    </w:p>
    <w:p w:rsidR="00A814D5" w:rsidRPr="00A814D5" w:rsidRDefault="00233260" w:rsidP="00B74E0B">
      <w:pPr>
        <w:pStyle w:val="a5"/>
        <w:numPr>
          <w:ilvl w:val="1"/>
          <w:numId w:val="23"/>
        </w:numPr>
        <w:shd w:val="clear" w:color="auto" w:fill="auto"/>
        <w:tabs>
          <w:tab w:val="clear" w:pos="720"/>
          <w:tab w:val="left" w:pos="1360"/>
        </w:tabs>
        <w:spacing w:after="0" w:line="317" w:lineRule="exact"/>
        <w:ind w:left="0" w:right="40" w:firstLine="905"/>
        <w:jc w:val="both"/>
        <w:rPr>
          <w:rStyle w:val="a4"/>
        </w:rPr>
      </w:pPr>
      <w:r>
        <w:rPr>
          <w:rStyle w:val="a4"/>
          <w:color w:val="000000"/>
        </w:rPr>
        <w:t>Основаниями для отказа в приеме документов, необходимых дл</w:t>
      </w:r>
      <w:r w:rsidR="00EC3C6D">
        <w:rPr>
          <w:rStyle w:val="a4"/>
          <w:color w:val="000000"/>
        </w:rPr>
        <w:t>я предоставления муниципальной</w:t>
      </w:r>
      <w:r>
        <w:rPr>
          <w:rStyle w:val="a4"/>
          <w:color w:val="000000"/>
        </w:rPr>
        <w:t xml:space="preserve"> услуги, являются:</w:t>
      </w:r>
    </w:p>
    <w:p w:rsidR="00A814D5" w:rsidRDefault="00A814D5" w:rsidP="00B74E0B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4"/>
        </w:rPr>
      </w:pPr>
      <w:r>
        <w:rPr>
          <w:rStyle w:val="a4"/>
        </w:rPr>
        <w:tab/>
        <w:t xml:space="preserve">   - поданное заявление не соответствует форме, установленной настоящим Регламентом;</w:t>
      </w:r>
    </w:p>
    <w:p w:rsidR="00A814D5" w:rsidRDefault="00A814D5" w:rsidP="00B74E0B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4"/>
        </w:rPr>
      </w:pPr>
      <w:r>
        <w:rPr>
          <w:rStyle w:val="a4"/>
        </w:rPr>
        <w:tab/>
        <w:t>- в заявлении отсутствуют (не заполнены) или не читаемы сведения, обязательные к указанию;</w:t>
      </w:r>
    </w:p>
    <w:p w:rsidR="002D4AAE" w:rsidRDefault="00A814D5" w:rsidP="00A814D5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4"/>
        </w:rPr>
      </w:pPr>
      <w:r>
        <w:rPr>
          <w:rStyle w:val="a4"/>
        </w:rPr>
        <w:tab/>
        <w:t>- в заявлении указана заведомо ложная информация или</w:t>
      </w:r>
      <w:r w:rsidR="002D4AAE">
        <w:rPr>
          <w:rStyle w:val="a4"/>
        </w:rPr>
        <w:t xml:space="preserve"> </w:t>
      </w:r>
      <w:r>
        <w:rPr>
          <w:rStyle w:val="a4"/>
        </w:rPr>
        <w:t>информация, не подтверждаемая</w:t>
      </w:r>
      <w:r w:rsidR="002D4AAE">
        <w:rPr>
          <w:rStyle w:val="a4"/>
        </w:rPr>
        <w:t xml:space="preserve"> </w:t>
      </w:r>
      <w:r>
        <w:rPr>
          <w:rStyle w:val="a4"/>
        </w:rPr>
        <w:t>прилагаемыми документами или противоречащая сведениям, указанным в таких</w:t>
      </w:r>
      <w:r w:rsidR="002D4AAE">
        <w:rPr>
          <w:rStyle w:val="a4"/>
        </w:rPr>
        <w:t xml:space="preserve"> документах;</w:t>
      </w:r>
    </w:p>
    <w:p w:rsidR="00A814D5" w:rsidRDefault="00A814D5" w:rsidP="00A814D5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4"/>
        </w:rPr>
      </w:pPr>
      <w:r>
        <w:rPr>
          <w:rStyle w:val="a4"/>
        </w:rPr>
        <w:t xml:space="preserve"> </w:t>
      </w:r>
      <w:r w:rsidR="002D4AAE">
        <w:rPr>
          <w:rStyle w:val="a4"/>
        </w:rPr>
        <w:tab/>
        <w:t>- заявление подано лицом, не уполномоченным совершать такого рода действия;</w:t>
      </w:r>
    </w:p>
    <w:p w:rsidR="00B74E0B" w:rsidRDefault="00B74E0B" w:rsidP="00A814D5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4"/>
        </w:rPr>
      </w:pPr>
      <w:r>
        <w:rPr>
          <w:rStyle w:val="a4"/>
        </w:rPr>
        <w:tab/>
        <w:t>- не представлен любой из док</w:t>
      </w:r>
      <w:r w:rsidR="002D15CE">
        <w:rPr>
          <w:rStyle w:val="a4"/>
        </w:rPr>
        <w:t>ументов из числа указанных в п.12.1</w:t>
      </w:r>
      <w:r>
        <w:rPr>
          <w:rStyle w:val="a4"/>
        </w:rPr>
        <w:t>.</w:t>
      </w:r>
    </w:p>
    <w:p w:rsidR="00B74E0B" w:rsidRPr="00A814D5" w:rsidRDefault="00B74E0B" w:rsidP="00A814D5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  <w:rPr>
          <w:rStyle w:val="a4"/>
        </w:rPr>
      </w:pPr>
      <w:r>
        <w:rPr>
          <w:rStyle w:val="a4"/>
        </w:rPr>
        <w:tab/>
        <w:t>Отказ в приеме на иных оснований не допускается.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a4"/>
          <w:color w:val="000000"/>
        </w:rPr>
        <w:t>Перечень оснований отказа в приеме документов, необходимых дл</w:t>
      </w:r>
      <w:r w:rsidR="00EC3C6D">
        <w:rPr>
          <w:rStyle w:val="a4"/>
          <w:color w:val="000000"/>
        </w:rPr>
        <w:t>я предоставления муниципальной</w:t>
      </w:r>
      <w:r>
        <w:rPr>
          <w:rStyle w:val="a4"/>
          <w:color w:val="000000"/>
        </w:rPr>
        <w:t xml:space="preserve"> услуги, является исчерпывающим.</w:t>
      </w:r>
    </w:p>
    <w:p w:rsidR="00233260" w:rsidRDefault="00233260" w:rsidP="00DA1CF8">
      <w:pPr>
        <w:pStyle w:val="a5"/>
        <w:numPr>
          <w:ilvl w:val="1"/>
          <w:numId w:val="23"/>
        </w:numPr>
        <w:shd w:val="clear" w:color="auto" w:fill="auto"/>
        <w:tabs>
          <w:tab w:val="clear" w:pos="720"/>
          <w:tab w:val="left" w:pos="1365"/>
        </w:tabs>
        <w:spacing w:after="0" w:line="322" w:lineRule="exact"/>
        <w:ind w:left="0" w:right="40" w:firstLine="905"/>
        <w:jc w:val="both"/>
      </w:pPr>
      <w:r>
        <w:rPr>
          <w:rStyle w:val="a4"/>
          <w:color w:val="000000"/>
        </w:rPr>
        <w:t>Письменное решение об отказе в приеме запроса (заявления) и документов, необходим</w:t>
      </w:r>
      <w:r w:rsidR="00EC3C6D">
        <w:rPr>
          <w:rStyle w:val="a4"/>
          <w:color w:val="000000"/>
        </w:rPr>
        <w:t>ых для получения муниципальной</w:t>
      </w:r>
      <w:r>
        <w:rPr>
          <w:rStyle w:val="a4"/>
          <w:color w:val="000000"/>
        </w:rPr>
        <w:t xml:space="preserve"> услуги подписывается</w:t>
      </w:r>
      <w:r w:rsidR="00EC3C6D">
        <w:rPr>
          <w:rStyle w:val="a4"/>
          <w:color w:val="000000"/>
        </w:rPr>
        <w:t xml:space="preserve"> главой городского поселения Воскресенск с указанием причин отказа.</w:t>
      </w:r>
    </w:p>
    <w:p w:rsidR="00233260" w:rsidRPr="00AB5743" w:rsidRDefault="00EC3C6D" w:rsidP="00EC3C6D">
      <w:pPr>
        <w:pStyle w:val="a5"/>
        <w:shd w:val="clear" w:color="auto" w:fill="auto"/>
        <w:tabs>
          <w:tab w:val="left" w:pos="709"/>
          <w:tab w:val="left" w:leader="underscore" w:pos="9126"/>
        </w:tabs>
        <w:spacing w:after="0" w:line="322" w:lineRule="exact"/>
        <w:ind w:right="40" w:firstLine="0"/>
        <w:jc w:val="both"/>
      </w:pPr>
      <w:r w:rsidRPr="00AB5743">
        <w:rPr>
          <w:rStyle w:val="a4"/>
        </w:rPr>
        <w:tab/>
        <w:t>13.3.</w:t>
      </w:r>
      <w:r w:rsidR="00233260" w:rsidRPr="00AB5743">
        <w:rPr>
          <w:rStyle w:val="a4"/>
        </w:rPr>
        <w:t>Решение об отказе в приеме за</w:t>
      </w:r>
      <w:r w:rsidRPr="00AB5743">
        <w:rPr>
          <w:rStyle w:val="a4"/>
        </w:rPr>
        <w:t xml:space="preserve">проса (заявления) и документов, </w:t>
      </w:r>
      <w:r w:rsidR="00233260" w:rsidRPr="00AB5743">
        <w:rPr>
          <w:rStyle w:val="a4"/>
        </w:rPr>
        <w:lastRenderedPageBreak/>
        <w:t>представленных в электронной форме, подписывается</w:t>
      </w:r>
      <w:r w:rsidR="00AB5743">
        <w:rPr>
          <w:rStyle w:val="a4"/>
        </w:rPr>
        <w:t xml:space="preserve"> </w:t>
      </w:r>
      <w:r w:rsidR="00AB5743">
        <w:rPr>
          <w:rStyle w:val="a4"/>
          <w:color w:val="000000"/>
        </w:rPr>
        <w:t>главой городского поселения Воскресенск</w:t>
      </w:r>
      <w:r w:rsidR="00AB5743" w:rsidRPr="00AB5743">
        <w:rPr>
          <w:rStyle w:val="a4"/>
        </w:rPr>
        <w:t xml:space="preserve"> </w:t>
      </w:r>
      <w:r w:rsidR="00AB5743">
        <w:rPr>
          <w:rStyle w:val="a4"/>
        </w:rPr>
        <w:t xml:space="preserve"> </w:t>
      </w:r>
      <w:r w:rsidRPr="00AB5743">
        <w:rPr>
          <w:rStyle w:val="8pt"/>
          <w:sz w:val="27"/>
          <w:szCs w:val="27"/>
        </w:rPr>
        <w:t>с использованием электронной цифровой подписи</w:t>
      </w:r>
      <w:r w:rsidR="00233260" w:rsidRPr="00AB5743">
        <w:rPr>
          <w:rStyle w:val="58pt"/>
          <w:bCs w:val="0"/>
        </w:rPr>
        <w:t xml:space="preserve"> </w:t>
      </w:r>
      <w:r w:rsidRPr="00AB5743">
        <w:t xml:space="preserve"> </w:t>
      </w:r>
      <w:r w:rsidR="00233260" w:rsidRPr="00AB5743">
        <w:rPr>
          <w:rStyle w:val="a4"/>
        </w:rPr>
        <w:t>(электронной подписи) и направляется заявителю по электронной почте и (или) через Единый портал или Портал Московской области не позднее следующего рабочего дня с даты регистрации запроса (заявления).</w:t>
      </w:r>
    </w:p>
    <w:p w:rsidR="00233260" w:rsidRPr="00EC3C6D" w:rsidRDefault="00233260" w:rsidP="00DA1CF8">
      <w:pPr>
        <w:pStyle w:val="a5"/>
        <w:numPr>
          <w:ilvl w:val="1"/>
          <w:numId w:val="23"/>
        </w:numPr>
        <w:shd w:val="clear" w:color="auto" w:fill="auto"/>
        <w:tabs>
          <w:tab w:val="clear" w:pos="720"/>
          <w:tab w:val="num" w:pos="362"/>
          <w:tab w:val="left" w:pos="1202"/>
        </w:tabs>
        <w:spacing w:after="0" w:line="322" w:lineRule="exact"/>
        <w:ind w:left="0" w:right="40" w:firstLine="905"/>
        <w:jc w:val="both"/>
        <w:rPr>
          <w:rStyle w:val="a4"/>
        </w:rPr>
      </w:pPr>
      <w:r>
        <w:rPr>
          <w:rStyle w:val="a4"/>
          <w:color w:val="000000"/>
        </w:rPr>
        <w:t>По требованию заявителя, решение об отказе в приеме запроса (заявления) и документов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EC3C6D" w:rsidRDefault="00EC3C6D" w:rsidP="00EC3C6D">
      <w:pPr>
        <w:pStyle w:val="a5"/>
        <w:shd w:val="clear" w:color="auto" w:fill="auto"/>
        <w:tabs>
          <w:tab w:val="left" w:pos="1202"/>
        </w:tabs>
        <w:spacing w:after="0" w:line="322" w:lineRule="exact"/>
        <w:ind w:left="905" w:right="40" w:firstLine="0"/>
        <w:jc w:val="both"/>
      </w:pPr>
    </w:p>
    <w:p w:rsidR="00233260" w:rsidRDefault="00233260" w:rsidP="00EC3C6D">
      <w:pPr>
        <w:pStyle w:val="a5"/>
        <w:numPr>
          <w:ilvl w:val="0"/>
          <w:numId w:val="23"/>
        </w:numPr>
        <w:shd w:val="clear" w:color="auto" w:fill="auto"/>
        <w:tabs>
          <w:tab w:val="left" w:pos="2715"/>
        </w:tabs>
        <w:spacing w:after="0" w:line="270" w:lineRule="exact"/>
        <w:jc w:val="center"/>
        <w:rPr>
          <w:rStyle w:val="a4"/>
          <w:b/>
          <w:color w:val="000000"/>
        </w:rPr>
      </w:pPr>
      <w:r w:rsidRPr="002A12E3">
        <w:rPr>
          <w:rStyle w:val="a4"/>
          <w:b/>
          <w:color w:val="000000"/>
        </w:rPr>
        <w:t>Исчерпывающий</w:t>
      </w:r>
      <w:r w:rsidRPr="002A12E3">
        <w:rPr>
          <w:rStyle w:val="a4"/>
          <w:b/>
          <w:color w:val="000000"/>
        </w:rPr>
        <w:tab/>
        <w:t>перечень оснований для отказа в</w:t>
      </w:r>
      <w:r w:rsidR="002A12E3">
        <w:rPr>
          <w:rStyle w:val="a4"/>
          <w:b/>
          <w:color w:val="000000"/>
        </w:rPr>
        <w:t xml:space="preserve"> </w:t>
      </w:r>
      <w:r w:rsidR="00EC3C6D">
        <w:rPr>
          <w:rStyle w:val="a4"/>
          <w:b/>
          <w:color w:val="000000"/>
        </w:rPr>
        <w:t>предоставлении муниципальной</w:t>
      </w:r>
      <w:r w:rsidRPr="002A12E3">
        <w:rPr>
          <w:rStyle w:val="a4"/>
          <w:b/>
          <w:color w:val="000000"/>
        </w:rPr>
        <w:t xml:space="preserve"> услуги</w:t>
      </w:r>
    </w:p>
    <w:p w:rsidR="002A12E3" w:rsidRPr="002A12E3" w:rsidRDefault="002A12E3" w:rsidP="002A12E3">
      <w:pPr>
        <w:pStyle w:val="a5"/>
        <w:shd w:val="clear" w:color="auto" w:fill="auto"/>
        <w:tabs>
          <w:tab w:val="left" w:pos="2715"/>
        </w:tabs>
        <w:spacing w:after="0" w:line="270" w:lineRule="exact"/>
        <w:ind w:left="555" w:firstLine="0"/>
        <w:jc w:val="center"/>
        <w:rPr>
          <w:b/>
        </w:rPr>
      </w:pPr>
    </w:p>
    <w:p w:rsidR="00CA2A47" w:rsidRPr="00CA2A47" w:rsidRDefault="00233260" w:rsidP="00CA2A47">
      <w:pPr>
        <w:pStyle w:val="a5"/>
        <w:numPr>
          <w:ilvl w:val="1"/>
          <w:numId w:val="27"/>
        </w:numPr>
        <w:shd w:val="clear" w:color="auto" w:fill="auto"/>
        <w:tabs>
          <w:tab w:val="clear" w:pos="720"/>
          <w:tab w:val="num" w:pos="181"/>
          <w:tab w:val="left" w:pos="1346"/>
          <w:tab w:val="left" w:leader="underscore" w:pos="7629"/>
        </w:tabs>
        <w:spacing w:after="0" w:line="322" w:lineRule="exact"/>
        <w:ind w:left="0" w:right="20" w:firstLine="543"/>
        <w:jc w:val="both"/>
        <w:rPr>
          <w:rStyle w:val="a4"/>
        </w:rPr>
      </w:pPr>
      <w:r>
        <w:rPr>
          <w:rStyle w:val="a4"/>
          <w:color w:val="000000"/>
        </w:rPr>
        <w:t xml:space="preserve">Основаниями для отказа </w:t>
      </w:r>
      <w:r w:rsidR="00CA2A47">
        <w:rPr>
          <w:rStyle w:val="a4"/>
          <w:color w:val="000000"/>
        </w:rPr>
        <w:t>в предоставлении муниципальной</w:t>
      </w:r>
      <w:r>
        <w:rPr>
          <w:rStyle w:val="a4"/>
          <w:color w:val="000000"/>
        </w:rPr>
        <w:t xml:space="preserve"> услуги являются:</w:t>
      </w:r>
    </w:p>
    <w:p w:rsidR="00CA2A47" w:rsidRDefault="00CA2A47" w:rsidP="00CA2A47">
      <w:pPr>
        <w:pStyle w:val="a5"/>
        <w:shd w:val="clear" w:color="auto" w:fill="auto"/>
        <w:tabs>
          <w:tab w:val="left" w:pos="993"/>
          <w:tab w:val="left" w:leader="underscore" w:pos="10034"/>
        </w:tabs>
        <w:spacing w:after="0" w:line="317" w:lineRule="exact"/>
        <w:ind w:righ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заявитель не соответствует установленным статьей 3 Федерального закона №159-ФЗ требованиям;</w:t>
      </w:r>
    </w:p>
    <w:p w:rsidR="00CA2A47" w:rsidRDefault="00CA2A47" w:rsidP="00CA2A47">
      <w:pPr>
        <w:pStyle w:val="a5"/>
        <w:shd w:val="clear" w:color="auto" w:fill="auto"/>
        <w:tabs>
          <w:tab w:val="left" w:pos="993"/>
          <w:tab w:val="left" w:leader="underscore" w:pos="10034"/>
        </w:tabs>
        <w:spacing w:after="0" w:line="317" w:lineRule="exact"/>
        <w:ind w:righ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 №159-ФЗ  и другими законодательными актами;</w:t>
      </w:r>
    </w:p>
    <w:p w:rsidR="00CA2A47" w:rsidRDefault="00CA2A47" w:rsidP="00CA2A47">
      <w:pPr>
        <w:pStyle w:val="a5"/>
        <w:shd w:val="clear" w:color="auto" w:fill="auto"/>
        <w:tabs>
          <w:tab w:val="left" w:pos="993"/>
          <w:tab w:val="left" w:leader="underscore" w:pos="10034"/>
        </w:tabs>
        <w:spacing w:after="0" w:line="317" w:lineRule="exact"/>
        <w:ind w:righ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 xml:space="preserve">- предоставление неполного пакета документов, установленных в пункте </w:t>
      </w:r>
      <w:r w:rsidR="00F975DA">
        <w:rPr>
          <w:rStyle w:val="a4"/>
          <w:color w:val="000000"/>
        </w:rPr>
        <w:t>12.1</w:t>
      </w:r>
      <w:r>
        <w:rPr>
          <w:rStyle w:val="a4"/>
          <w:color w:val="000000"/>
        </w:rPr>
        <w:t>6 настоящего административного регламента;</w:t>
      </w:r>
    </w:p>
    <w:p w:rsidR="00CA2A47" w:rsidRDefault="00CA2A47" w:rsidP="00CA2A47">
      <w:pPr>
        <w:pStyle w:val="a5"/>
        <w:shd w:val="clear" w:color="auto" w:fill="auto"/>
        <w:tabs>
          <w:tab w:val="left" w:pos="993"/>
          <w:tab w:val="left" w:leader="underscore" w:pos="10034"/>
        </w:tabs>
        <w:spacing w:after="0" w:line="317" w:lineRule="exact"/>
        <w:ind w:righ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предоставление документов, прилагаемых к заявлению, содержащих недостоверные сведения;</w:t>
      </w:r>
    </w:p>
    <w:p w:rsidR="00CA2A47" w:rsidRDefault="00CA2A47" w:rsidP="00CA2A47">
      <w:pPr>
        <w:pStyle w:val="a5"/>
        <w:shd w:val="clear" w:color="auto" w:fill="auto"/>
        <w:tabs>
          <w:tab w:val="left" w:pos="993"/>
          <w:tab w:val="left" w:leader="underscore" w:pos="10034"/>
        </w:tabs>
        <w:spacing w:after="0" w:line="317" w:lineRule="exact"/>
        <w:ind w:righ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истечение тридцати дней со дня получения заявителем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срок;</w:t>
      </w:r>
    </w:p>
    <w:p w:rsidR="00CA2A47" w:rsidRDefault="00CA2A47" w:rsidP="00CA2A47">
      <w:pPr>
        <w:pStyle w:val="a5"/>
        <w:shd w:val="clear" w:color="auto" w:fill="auto"/>
        <w:tabs>
          <w:tab w:val="left" w:pos="993"/>
          <w:tab w:val="left" w:leader="underscore" w:pos="10034"/>
        </w:tabs>
        <w:spacing w:after="0" w:line="317" w:lineRule="exact"/>
        <w:ind w:right="4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отказ субъекта малого или среднего предпринимательства от заключения договора купли-продажи арендуемого имущества.</w:t>
      </w:r>
    </w:p>
    <w:p w:rsidR="00233260" w:rsidRDefault="00CD0A10" w:rsidP="00CD0A10">
      <w:pPr>
        <w:pStyle w:val="a5"/>
        <w:shd w:val="clear" w:color="auto" w:fill="auto"/>
        <w:tabs>
          <w:tab w:val="left" w:pos="1346"/>
          <w:tab w:val="left" w:leader="underscore" w:pos="7629"/>
        </w:tabs>
        <w:spacing w:after="0" w:line="322" w:lineRule="exact"/>
        <w:ind w:right="20" w:firstLine="0"/>
        <w:jc w:val="both"/>
      </w:pPr>
      <w:r>
        <w:rPr>
          <w:rStyle w:val="a4"/>
          <w:color w:val="000000"/>
        </w:rPr>
        <w:tab/>
      </w:r>
      <w:r w:rsidR="00233260">
        <w:rPr>
          <w:rStyle w:val="a4"/>
          <w:color w:val="000000"/>
        </w:rPr>
        <w:t xml:space="preserve">Перечень оснований для отказа </w:t>
      </w:r>
      <w:r>
        <w:rPr>
          <w:rStyle w:val="a4"/>
          <w:color w:val="000000"/>
        </w:rPr>
        <w:t>в предоставлении муниципальной</w:t>
      </w:r>
      <w:r w:rsidR="00233260">
        <w:rPr>
          <w:rStyle w:val="a4"/>
          <w:color w:val="000000"/>
        </w:rPr>
        <w:t xml:space="preserve"> услуги является исчерпывающим.</w:t>
      </w:r>
    </w:p>
    <w:p w:rsidR="00F975DA" w:rsidRDefault="00233260" w:rsidP="00F975DA">
      <w:pPr>
        <w:pStyle w:val="a5"/>
        <w:numPr>
          <w:ilvl w:val="1"/>
          <w:numId w:val="27"/>
        </w:numPr>
        <w:shd w:val="clear" w:color="auto" w:fill="auto"/>
        <w:tabs>
          <w:tab w:val="clear" w:pos="720"/>
          <w:tab w:val="num" w:pos="0"/>
          <w:tab w:val="left" w:pos="1435"/>
        </w:tabs>
        <w:spacing w:after="0" w:line="322" w:lineRule="exact"/>
        <w:ind w:left="142" w:firstLine="425"/>
        <w:jc w:val="both"/>
      </w:pPr>
      <w:r>
        <w:rPr>
          <w:rStyle w:val="a4"/>
          <w:color w:val="000000"/>
        </w:rPr>
        <w:t xml:space="preserve">Решение об отказе </w:t>
      </w:r>
      <w:r w:rsidR="00CD0A10">
        <w:rPr>
          <w:rStyle w:val="a4"/>
          <w:color w:val="000000"/>
        </w:rPr>
        <w:t>в предоставлении муниципальной</w:t>
      </w:r>
      <w:r>
        <w:rPr>
          <w:rStyle w:val="a4"/>
          <w:color w:val="000000"/>
        </w:rPr>
        <w:t xml:space="preserve"> услуги</w:t>
      </w:r>
      <w:r w:rsidR="00CD0A10">
        <w:rPr>
          <w:rStyle w:val="a4"/>
          <w:color w:val="000000"/>
        </w:rPr>
        <w:t xml:space="preserve"> подписывается </w:t>
      </w:r>
      <w:r w:rsidR="00CD0A10">
        <w:rPr>
          <w:rStyle w:val="397"/>
          <w:b w:val="0"/>
          <w:color w:val="000000"/>
          <w:sz w:val="27"/>
          <w:szCs w:val="27"/>
        </w:rPr>
        <w:t>главой городского поселения Воскресенск Воскресенского муниципального района Московской области</w:t>
      </w:r>
      <w:r w:rsidRPr="00CD0A10">
        <w:rPr>
          <w:rStyle w:val="3"/>
          <w:color w:val="000000"/>
        </w:rPr>
        <w:t xml:space="preserve"> И С</w:t>
      </w:r>
      <w:r w:rsidR="00CD0A10">
        <w:t xml:space="preserve"> </w:t>
      </w:r>
      <w:r w:rsidRPr="00CD0A10">
        <w:rPr>
          <w:rStyle w:val="a4"/>
          <w:color w:val="000000"/>
        </w:rPr>
        <w:t xml:space="preserve">указанием причин отказа выдается заявителю лично либо направляется по почте либо выдается через МФЦ не позднее следующего рабочего дня с даты принятия решения об отказе </w:t>
      </w:r>
      <w:r w:rsidR="00CD0A10">
        <w:rPr>
          <w:rStyle w:val="a4"/>
          <w:color w:val="000000"/>
        </w:rPr>
        <w:t>в предоставлении муниципальной</w:t>
      </w:r>
      <w:r w:rsidRPr="00CD0A10">
        <w:rPr>
          <w:rStyle w:val="a4"/>
          <w:color w:val="000000"/>
        </w:rPr>
        <w:t xml:space="preserve"> услуги.</w:t>
      </w:r>
    </w:p>
    <w:p w:rsidR="00233260" w:rsidRDefault="00CD0A10" w:rsidP="00F975DA">
      <w:pPr>
        <w:pStyle w:val="a5"/>
        <w:numPr>
          <w:ilvl w:val="1"/>
          <w:numId w:val="27"/>
        </w:numPr>
        <w:shd w:val="clear" w:color="auto" w:fill="auto"/>
        <w:tabs>
          <w:tab w:val="clear" w:pos="720"/>
          <w:tab w:val="num" w:pos="0"/>
          <w:tab w:val="left" w:pos="1435"/>
        </w:tabs>
        <w:spacing w:after="0" w:line="322" w:lineRule="exact"/>
        <w:ind w:left="142" w:firstLine="425"/>
        <w:jc w:val="both"/>
        <w:rPr>
          <w:rStyle w:val="a4"/>
        </w:rPr>
      </w:pPr>
      <w:r w:rsidRPr="00F975DA">
        <w:rPr>
          <w:rStyle w:val="a4"/>
        </w:rPr>
        <w:t xml:space="preserve"> </w:t>
      </w:r>
      <w:r w:rsidR="00233260" w:rsidRPr="00F975DA">
        <w:rPr>
          <w:rStyle w:val="a4"/>
        </w:rPr>
        <w:t xml:space="preserve">Решение об отказе </w:t>
      </w:r>
      <w:r w:rsidRPr="00F975DA">
        <w:rPr>
          <w:rStyle w:val="a4"/>
        </w:rPr>
        <w:t>в предоставлении муниципальной</w:t>
      </w:r>
      <w:r w:rsidR="00233260" w:rsidRPr="00F975DA">
        <w:rPr>
          <w:rStyle w:val="a4"/>
        </w:rPr>
        <w:t xml:space="preserve"> услуги по запросу (заявлению), поданному в электронной форме, подписывается </w:t>
      </w:r>
      <w:r w:rsidR="00F975DA" w:rsidRPr="00F975DA">
        <w:rPr>
          <w:rStyle w:val="397"/>
          <w:b w:val="0"/>
          <w:sz w:val="27"/>
          <w:szCs w:val="27"/>
        </w:rPr>
        <w:t>главой городского поселения Воскресенск Воскресенского муниципального района Московской области</w:t>
      </w:r>
      <w:r w:rsidR="00F975DA" w:rsidRPr="00F975DA">
        <w:rPr>
          <w:rStyle w:val="a4"/>
        </w:rPr>
        <w:t xml:space="preserve"> </w:t>
      </w:r>
      <w:r w:rsidR="00233260" w:rsidRPr="00F975DA">
        <w:rPr>
          <w:rStyle w:val="3"/>
        </w:rPr>
        <w:t xml:space="preserve"> </w:t>
      </w:r>
      <w:r w:rsidRPr="00F975DA">
        <w:rPr>
          <w:rStyle w:val="3"/>
          <w:sz w:val="27"/>
          <w:szCs w:val="27"/>
        </w:rPr>
        <w:t xml:space="preserve">с использованием электронной цифровой подписи </w:t>
      </w:r>
      <w:r w:rsidR="00233260" w:rsidRPr="00F975DA">
        <w:rPr>
          <w:rStyle w:val="a4"/>
        </w:rPr>
        <w:t xml:space="preserve">(электронной подписи) и направляется заявителю по электронной почте и (или) через Единый портал либо Портал Московской области не позднее следующего рабочего дня с даты принятия решения об отказе </w:t>
      </w:r>
      <w:r w:rsidRPr="00F975DA">
        <w:rPr>
          <w:rStyle w:val="a4"/>
        </w:rPr>
        <w:t>в предоставлении муниципальной</w:t>
      </w:r>
      <w:r w:rsidR="00233260" w:rsidRPr="00F975DA">
        <w:rPr>
          <w:rStyle w:val="a4"/>
        </w:rPr>
        <w:t xml:space="preserve"> услуги (если иное не предусмотрено законодательством Российской Федерации).</w:t>
      </w:r>
    </w:p>
    <w:p w:rsidR="00F975DA" w:rsidRPr="00F975DA" w:rsidRDefault="00F975DA" w:rsidP="00F975DA">
      <w:pPr>
        <w:pStyle w:val="a5"/>
        <w:shd w:val="clear" w:color="auto" w:fill="auto"/>
        <w:tabs>
          <w:tab w:val="left" w:pos="1435"/>
        </w:tabs>
        <w:spacing w:after="0" w:line="322" w:lineRule="exact"/>
        <w:ind w:left="567" w:firstLine="0"/>
        <w:jc w:val="both"/>
      </w:pPr>
    </w:p>
    <w:p w:rsidR="00233260" w:rsidRPr="002A12E3" w:rsidRDefault="00233260" w:rsidP="002A12E3">
      <w:pPr>
        <w:pStyle w:val="a5"/>
        <w:numPr>
          <w:ilvl w:val="0"/>
          <w:numId w:val="27"/>
        </w:numPr>
        <w:shd w:val="clear" w:color="auto" w:fill="auto"/>
        <w:tabs>
          <w:tab w:val="left" w:pos="2722"/>
        </w:tabs>
        <w:spacing w:after="300" w:line="322" w:lineRule="exact"/>
        <w:ind w:right="1960"/>
        <w:jc w:val="center"/>
        <w:rPr>
          <w:b/>
        </w:rPr>
      </w:pPr>
      <w:r w:rsidRPr="002A12E3">
        <w:rPr>
          <w:rStyle w:val="a4"/>
          <w:b/>
          <w:color w:val="000000"/>
        </w:rPr>
        <w:t>Перечень услуг, необходимых и обязательных дл</w:t>
      </w:r>
      <w:r w:rsidR="00914C9C">
        <w:rPr>
          <w:rStyle w:val="a4"/>
          <w:b/>
          <w:color w:val="000000"/>
        </w:rPr>
        <w:t>я предоставления муниципальной</w:t>
      </w:r>
      <w:r w:rsidRPr="002A12E3">
        <w:rPr>
          <w:rStyle w:val="a4"/>
          <w:b/>
          <w:color w:val="000000"/>
        </w:rPr>
        <w:t xml:space="preserve"> услуги</w:t>
      </w:r>
    </w:p>
    <w:p w:rsidR="00233260" w:rsidRDefault="002A12E3" w:rsidP="002A12E3">
      <w:pPr>
        <w:pStyle w:val="a5"/>
        <w:shd w:val="clear" w:color="auto" w:fill="auto"/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         15.1. </w:t>
      </w:r>
      <w:r w:rsidR="00233260">
        <w:rPr>
          <w:rStyle w:val="a4"/>
          <w:color w:val="000000"/>
        </w:rPr>
        <w:t>Услугами, необходимыми и обязательными для</w:t>
      </w:r>
      <w:r>
        <w:rPr>
          <w:rStyle w:val="a4"/>
          <w:color w:val="000000"/>
        </w:rPr>
        <w:t xml:space="preserve"> предоставления государственной </w:t>
      </w:r>
      <w:r w:rsidR="00233260">
        <w:rPr>
          <w:rStyle w:val="a4"/>
          <w:color w:val="000000"/>
        </w:rPr>
        <w:t>услуги,</w:t>
      </w:r>
      <w:r w:rsidR="00233260">
        <w:rPr>
          <w:rStyle w:val="a4"/>
          <w:color w:val="000000"/>
        </w:rPr>
        <w:tab/>
      </w:r>
      <w:r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>являются:</w:t>
      </w:r>
    </w:p>
    <w:p w:rsidR="00F22883" w:rsidRDefault="00F22883" w:rsidP="002A12E3">
      <w:pPr>
        <w:pStyle w:val="a5"/>
        <w:shd w:val="clear" w:color="auto" w:fill="auto"/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получение информации из единого государственного реестра юридических лиц, выписка из ЕГРЮЛ;</w:t>
      </w:r>
    </w:p>
    <w:p w:rsidR="00F22883" w:rsidRDefault="00F22883" w:rsidP="002A12E3">
      <w:pPr>
        <w:pStyle w:val="a5"/>
        <w:shd w:val="clear" w:color="auto" w:fill="auto"/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предоставление сведений о среднесписочной численности работников за предшествующий календарный год;</w:t>
      </w:r>
    </w:p>
    <w:p w:rsidR="00F22883" w:rsidRDefault="00F22883" w:rsidP="002A12E3">
      <w:pPr>
        <w:pStyle w:val="a5"/>
        <w:shd w:val="clear" w:color="auto" w:fill="auto"/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предоставление информации о прибылях и убытках за предшествующий календарный год, отчет;</w:t>
      </w:r>
    </w:p>
    <w:p w:rsidR="00F22883" w:rsidRDefault="00F22883" w:rsidP="002A12E3">
      <w:pPr>
        <w:pStyle w:val="a5"/>
        <w:shd w:val="clear" w:color="auto" w:fill="auto"/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предоставление сведений о доходах лица, являющегося индивидуальным предпринимателем, по форме 3-НДФЛ, справка;</w:t>
      </w:r>
    </w:p>
    <w:p w:rsidR="00F22883" w:rsidRDefault="00F22883" w:rsidP="002A12E3">
      <w:pPr>
        <w:pStyle w:val="a5"/>
        <w:shd w:val="clear" w:color="auto" w:fill="auto"/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предоставление налоговой декларации по юри</w:t>
      </w:r>
      <w:r w:rsidR="00644507">
        <w:rPr>
          <w:rStyle w:val="a4"/>
          <w:color w:val="000000"/>
        </w:rPr>
        <w:t>дическим лицам,</w:t>
      </w:r>
      <w:r w:rsidR="00D03157">
        <w:rPr>
          <w:rStyle w:val="a4"/>
          <w:color w:val="000000"/>
        </w:rPr>
        <w:t xml:space="preserve"> копия;</w:t>
      </w:r>
    </w:p>
    <w:p w:rsidR="00D03157" w:rsidRDefault="00D03157" w:rsidP="002A12E3">
      <w:pPr>
        <w:pStyle w:val="a5"/>
        <w:shd w:val="clear" w:color="auto" w:fill="auto"/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предоставление налоговой декларации, копия налоговой декларации индивидуального предпринимателя.</w:t>
      </w:r>
    </w:p>
    <w:p w:rsidR="002A12E3" w:rsidRDefault="002A12E3">
      <w:pPr>
        <w:pStyle w:val="40"/>
        <w:shd w:val="clear" w:color="auto" w:fill="auto"/>
        <w:spacing w:after="0"/>
        <w:ind w:left="40" w:right="20" w:firstLine="560"/>
      </w:pPr>
    </w:p>
    <w:p w:rsidR="00233260" w:rsidRPr="002A12E3" w:rsidRDefault="00233260">
      <w:pPr>
        <w:pStyle w:val="a5"/>
        <w:numPr>
          <w:ilvl w:val="0"/>
          <w:numId w:val="27"/>
        </w:numPr>
        <w:shd w:val="clear" w:color="auto" w:fill="auto"/>
        <w:tabs>
          <w:tab w:val="left" w:pos="1507"/>
        </w:tabs>
        <w:spacing w:after="0" w:line="270" w:lineRule="exact"/>
        <w:ind w:right="640"/>
        <w:jc w:val="center"/>
        <w:rPr>
          <w:b/>
        </w:rPr>
      </w:pPr>
      <w:r w:rsidRPr="002A12E3">
        <w:rPr>
          <w:rStyle w:val="a4"/>
          <w:b/>
          <w:color w:val="000000"/>
        </w:rPr>
        <w:t>Порядок, размер и основания взимания платы за предоставление</w:t>
      </w:r>
    </w:p>
    <w:p w:rsidR="00233260" w:rsidRPr="002A12E3" w:rsidRDefault="00D03157">
      <w:pPr>
        <w:pStyle w:val="a5"/>
        <w:shd w:val="clear" w:color="auto" w:fill="auto"/>
        <w:spacing w:after="251" w:line="270" w:lineRule="exact"/>
        <w:ind w:right="640" w:firstLine="0"/>
        <w:jc w:val="center"/>
        <w:rPr>
          <w:b/>
        </w:rPr>
      </w:pPr>
      <w:r>
        <w:rPr>
          <w:rStyle w:val="a4"/>
          <w:b/>
          <w:color w:val="000000"/>
        </w:rPr>
        <w:t>муниципальной</w:t>
      </w:r>
      <w:r w:rsidR="00233260" w:rsidRPr="002A12E3">
        <w:rPr>
          <w:rStyle w:val="a4"/>
          <w:b/>
          <w:color w:val="000000"/>
        </w:rPr>
        <w:t xml:space="preserve"> услуги</w:t>
      </w:r>
    </w:p>
    <w:p w:rsidR="002B4180" w:rsidRDefault="00D03157" w:rsidP="002B4180">
      <w:pPr>
        <w:pStyle w:val="a5"/>
        <w:numPr>
          <w:ilvl w:val="1"/>
          <w:numId w:val="27"/>
        </w:numPr>
        <w:shd w:val="clear" w:color="auto" w:fill="auto"/>
        <w:tabs>
          <w:tab w:val="left" w:pos="859"/>
        </w:tabs>
        <w:spacing w:after="0" w:line="322" w:lineRule="exact"/>
        <w:ind w:right="40" w:firstLine="4"/>
        <w:jc w:val="left"/>
      </w:pPr>
      <w:r>
        <w:t>Предоставление муниципальной услуги осуществляется бесплатно.</w:t>
      </w:r>
    </w:p>
    <w:p w:rsidR="00F975DA" w:rsidRDefault="00F975DA" w:rsidP="002A12E3">
      <w:pPr>
        <w:pStyle w:val="a5"/>
        <w:shd w:val="clear" w:color="auto" w:fill="auto"/>
        <w:tabs>
          <w:tab w:val="left" w:pos="2906"/>
        </w:tabs>
        <w:spacing w:after="300" w:line="322" w:lineRule="exact"/>
        <w:ind w:left="640" w:right="40" w:firstLine="0"/>
        <w:jc w:val="center"/>
        <w:rPr>
          <w:rStyle w:val="a4"/>
          <w:b/>
          <w:color w:val="000000"/>
        </w:rPr>
      </w:pPr>
    </w:p>
    <w:p w:rsidR="00233260" w:rsidRPr="002A12E3" w:rsidRDefault="00D03157" w:rsidP="002A12E3">
      <w:pPr>
        <w:pStyle w:val="a5"/>
        <w:shd w:val="clear" w:color="auto" w:fill="auto"/>
        <w:tabs>
          <w:tab w:val="left" w:pos="2906"/>
        </w:tabs>
        <w:spacing w:after="300" w:line="322" w:lineRule="exact"/>
        <w:ind w:left="640" w:right="40" w:firstLine="0"/>
        <w:jc w:val="center"/>
        <w:rPr>
          <w:b/>
        </w:rPr>
      </w:pPr>
      <w:r>
        <w:rPr>
          <w:rStyle w:val="a4"/>
          <w:b/>
          <w:color w:val="000000"/>
        </w:rPr>
        <w:t>17</w:t>
      </w:r>
      <w:r w:rsidR="002A12E3" w:rsidRPr="002A12E3">
        <w:rPr>
          <w:rStyle w:val="a4"/>
          <w:b/>
          <w:color w:val="000000"/>
        </w:rPr>
        <w:t>.</w:t>
      </w:r>
      <w:r w:rsidR="00233260" w:rsidRPr="002A12E3">
        <w:rPr>
          <w:rStyle w:val="a4"/>
          <w:b/>
          <w:color w:val="000000"/>
        </w:rPr>
        <w:t xml:space="preserve">Максимальный срок ожидания в очереди при подаче заявления (запроса) </w:t>
      </w:r>
      <w:r>
        <w:rPr>
          <w:rStyle w:val="a4"/>
          <w:b/>
          <w:color w:val="000000"/>
        </w:rPr>
        <w:t>о предоставлении муниципальной</w:t>
      </w:r>
      <w:r w:rsidR="00233260" w:rsidRPr="002A12E3">
        <w:rPr>
          <w:rStyle w:val="a4"/>
          <w:b/>
          <w:color w:val="000000"/>
        </w:rPr>
        <w:t xml:space="preserve"> услуги, услуги организации, участвующей </w:t>
      </w:r>
      <w:r>
        <w:rPr>
          <w:rStyle w:val="a4"/>
          <w:b/>
          <w:color w:val="000000"/>
        </w:rPr>
        <w:t>в предоставлении муниципальной</w:t>
      </w:r>
      <w:r w:rsidR="00233260" w:rsidRPr="002A12E3">
        <w:rPr>
          <w:rStyle w:val="a4"/>
          <w:b/>
          <w:color w:val="000000"/>
        </w:rPr>
        <w:t xml:space="preserve"> услуги, и при получении результат</w:t>
      </w:r>
      <w:r>
        <w:rPr>
          <w:rStyle w:val="a4"/>
          <w:b/>
          <w:color w:val="000000"/>
        </w:rPr>
        <w:t>а предоставления муниципальной</w:t>
      </w:r>
      <w:r w:rsidR="00233260" w:rsidRPr="002A12E3">
        <w:rPr>
          <w:rStyle w:val="a4"/>
          <w:b/>
          <w:color w:val="000000"/>
        </w:rPr>
        <w:t xml:space="preserve"> услуги</w:t>
      </w:r>
    </w:p>
    <w:p w:rsidR="00233260" w:rsidRPr="002A12E3" w:rsidRDefault="00233260">
      <w:pPr>
        <w:pStyle w:val="a5"/>
        <w:numPr>
          <w:ilvl w:val="1"/>
          <w:numId w:val="11"/>
        </w:numPr>
        <w:shd w:val="clear" w:color="auto" w:fill="auto"/>
        <w:tabs>
          <w:tab w:val="left" w:pos="1442"/>
        </w:tabs>
        <w:spacing w:after="0" w:line="322" w:lineRule="exact"/>
        <w:ind w:left="40" w:right="40" w:firstLine="600"/>
        <w:jc w:val="both"/>
        <w:rPr>
          <w:rStyle w:val="a4"/>
        </w:rPr>
      </w:pPr>
      <w:r>
        <w:rPr>
          <w:rStyle w:val="a4"/>
          <w:color w:val="000000"/>
        </w:rPr>
        <w:t xml:space="preserve">Максимальный срок ожидания в очереди при подаче заявления (запроса) </w:t>
      </w:r>
      <w:r w:rsidR="00D03157">
        <w:rPr>
          <w:rStyle w:val="a4"/>
          <w:color w:val="000000"/>
        </w:rPr>
        <w:t>о предоставлении муниципальной</w:t>
      </w:r>
      <w:r>
        <w:rPr>
          <w:rStyle w:val="a4"/>
          <w:color w:val="000000"/>
        </w:rPr>
        <w:t xml:space="preserve"> услуги, услуги организации, участвующей </w:t>
      </w:r>
      <w:r w:rsidR="00D03157">
        <w:rPr>
          <w:rStyle w:val="a4"/>
          <w:color w:val="000000"/>
        </w:rPr>
        <w:t>в предоставлении муниципальной</w:t>
      </w:r>
      <w:r>
        <w:rPr>
          <w:rStyle w:val="a4"/>
          <w:color w:val="000000"/>
        </w:rPr>
        <w:t xml:space="preserve"> услуги, и при получении результат</w:t>
      </w:r>
      <w:r w:rsidR="00D03157">
        <w:rPr>
          <w:rStyle w:val="a4"/>
          <w:color w:val="000000"/>
        </w:rPr>
        <w:t>а предоставления муниципальной услуги не должен превышать 20</w:t>
      </w:r>
      <w:r>
        <w:rPr>
          <w:rStyle w:val="a4"/>
          <w:color w:val="000000"/>
        </w:rPr>
        <w:t xml:space="preserve"> минут.</w:t>
      </w:r>
    </w:p>
    <w:p w:rsidR="002A12E3" w:rsidRDefault="002A12E3" w:rsidP="002A12E3">
      <w:pPr>
        <w:pStyle w:val="a5"/>
        <w:shd w:val="clear" w:color="auto" w:fill="auto"/>
        <w:tabs>
          <w:tab w:val="left" w:pos="1442"/>
        </w:tabs>
        <w:spacing w:after="0" w:line="322" w:lineRule="exact"/>
        <w:ind w:left="40" w:right="40" w:firstLine="0"/>
        <w:jc w:val="both"/>
      </w:pPr>
    </w:p>
    <w:p w:rsidR="00233260" w:rsidRPr="002A12E3" w:rsidRDefault="002A12E3" w:rsidP="002A12E3">
      <w:pPr>
        <w:pStyle w:val="a5"/>
        <w:shd w:val="clear" w:color="auto" w:fill="auto"/>
        <w:tabs>
          <w:tab w:val="left" w:pos="3426"/>
        </w:tabs>
        <w:spacing w:after="304" w:line="322" w:lineRule="exact"/>
        <w:ind w:left="580" w:right="20" w:firstLine="0"/>
        <w:jc w:val="center"/>
        <w:rPr>
          <w:b/>
        </w:rPr>
      </w:pPr>
      <w:r w:rsidRPr="002A12E3">
        <w:rPr>
          <w:rStyle w:val="a4"/>
          <w:b/>
          <w:color w:val="000000"/>
        </w:rPr>
        <w:t>19.</w:t>
      </w:r>
      <w:r w:rsidR="00233260" w:rsidRPr="002A12E3">
        <w:rPr>
          <w:rStyle w:val="a4"/>
          <w:b/>
          <w:color w:val="000000"/>
        </w:rPr>
        <w:t>Требования к помещениям, в которых</w:t>
      </w:r>
      <w:r w:rsidR="00D03157">
        <w:rPr>
          <w:rStyle w:val="a4"/>
          <w:b/>
          <w:color w:val="000000"/>
        </w:rPr>
        <w:t xml:space="preserve"> предоставляется муниципальная</w:t>
      </w:r>
      <w:r w:rsidR="00233260" w:rsidRPr="002A12E3">
        <w:rPr>
          <w:rStyle w:val="a4"/>
          <w:b/>
          <w:color w:val="000000"/>
        </w:rPr>
        <w:t xml:space="preserve"> услуга, услуги организации, участвующей </w:t>
      </w:r>
      <w:r w:rsidR="00D03157">
        <w:rPr>
          <w:rStyle w:val="a4"/>
          <w:b/>
          <w:color w:val="000000"/>
        </w:rPr>
        <w:t>в предоставлении муниципальной</w:t>
      </w:r>
      <w:r w:rsidR="00233260" w:rsidRPr="002A12E3">
        <w:rPr>
          <w:rStyle w:val="a4"/>
          <w:b/>
          <w:color w:val="000000"/>
        </w:rPr>
        <w:t xml:space="preserve"> услуги, к местам ожидания и приема заявителей, размещению и оформлению визуальной, текстовой и </w:t>
      </w:r>
      <w:proofErr w:type="spellStart"/>
      <w:r w:rsidR="00233260" w:rsidRPr="002A12E3">
        <w:rPr>
          <w:rStyle w:val="a4"/>
          <w:b/>
          <w:color w:val="000000"/>
        </w:rPr>
        <w:t>мультимедийной</w:t>
      </w:r>
      <w:proofErr w:type="spellEnd"/>
      <w:r w:rsidR="00233260" w:rsidRPr="002A12E3">
        <w:rPr>
          <w:rStyle w:val="a4"/>
          <w:b/>
          <w:color w:val="000000"/>
        </w:rPr>
        <w:t xml:space="preserve"> информации о порядк</w:t>
      </w:r>
      <w:r w:rsidR="00D03157">
        <w:rPr>
          <w:rStyle w:val="a4"/>
          <w:b/>
          <w:color w:val="000000"/>
        </w:rPr>
        <w:t>е предоставления муниципальной</w:t>
      </w:r>
      <w:r w:rsidR="00233260" w:rsidRPr="002A12E3">
        <w:rPr>
          <w:rStyle w:val="a4"/>
          <w:b/>
          <w:color w:val="000000"/>
        </w:rPr>
        <w:t xml:space="preserve"> услуги</w:t>
      </w:r>
    </w:p>
    <w:p w:rsidR="00233260" w:rsidRDefault="00233260" w:rsidP="002A12E3">
      <w:pPr>
        <w:pStyle w:val="a5"/>
        <w:numPr>
          <w:ilvl w:val="1"/>
          <w:numId w:val="28"/>
        </w:numPr>
        <w:shd w:val="clear" w:color="auto" w:fill="auto"/>
        <w:tabs>
          <w:tab w:val="clear" w:pos="720"/>
          <w:tab w:val="left" w:pos="1422"/>
        </w:tabs>
        <w:spacing w:after="0" w:line="317" w:lineRule="exact"/>
        <w:ind w:left="0" w:right="20" w:firstLine="724"/>
        <w:jc w:val="both"/>
      </w:pPr>
      <w:r>
        <w:rPr>
          <w:rStyle w:val="a4"/>
          <w:color w:val="000000"/>
        </w:rPr>
        <w:t>Помещен</w:t>
      </w:r>
      <w:r w:rsidR="00D03157">
        <w:rPr>
          <w:rStyle w:val="a4"/>
          <w:color w:val="000000"/>
        </w:rPr>
        <w:t>ия, в которых предоставляется муниципальная</w:t>
      </w:r>
      <w:r>
        <w:rPr>
          <w:rStyle w:val="a4"/>
          <w:color w:val="000000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a4"/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a4"/>
          <w:color w:val="000000"/>
        </w:rPr>
        <w:t>При ином размещении помещений по высоте, должна быть обеспечена возмо</w:t>
      </w:r>
      <w:r w:rsidR="00D03157">
        <w:rPr>
          <w:rStyle w:val="a4"/>
          <w:color w:val="000000"/>
        </w:rPr>
        <w:t>жность получения муниципальной</w:t>
      </w:r>
      <w:r>
        <w:rPr>
          <w:rStyle w:val="a4"/>
          <w:color w:val="000000"/>
        </w:rPr>
        <w:t xml:space="preserve"> услуги </w:t>
      </w:r>
      <w:proofErr w:type="spellStart"/>
      <w:r>
        <w:rPr>
          <w:rStyle w:val="a4"/>
          <w:color w:val="000000"/>
        </w:rPr>
        <w:t>маломобильными</w:t>
      </w:r>
      <w:proofErr w:type="spellEnd"/>
      <w:r>
        <w:rPr>
          <w:rStyle w:val="a4"/>
          <w:color w:val="000000"/>
        </w:rPr>
        <w:t xml:space="preserve"> группами населения.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20" w:firstLine="560"/>
        <w:jc w:val="both"/>
      </w:pPr>
      <w:r>
        <w:rPr>
          <w:rStyle w:val="a4"/>
          <w:color w:val="000000"/>
        </w:rPr>
        <w:t>Вход и выход из помещений оборудуются указателями.</w:t>
      </w:r>
    </w:p>
    <w:p w:rsidR="00233260" w:rsidRDefault="00233260" w:rsidP="002A12E3">
      <w:pPr>
        <w:pStyle w:val="a5"/>
        <w:numPr>
          <w:ilvl w:val="1"/>
          <w:numId w:val="28"/>
        </w:numPr>
        <w:shd w:val="clear" w:color="auto" w:fill="auto"/>
        <w:tabs>
          <w:tab w:val="clear" w:pos="720"/>
          <w:tab w:val="num" w:pos="181"/>
          <w:tab w:val="left" w:pos="1422"/>
        </w:tabs>
        <w:spacing w:after="0" w:line="322" w:lineRule="exact"/>
        <w:ind w:left="0" w:right="20" w:firstLine="724"/>
        <w:jc w:val="both"/>
      </w:pPr>
      <w:r>
        <w:rPr>
          <w:rStyle w:val="a4"/>
          <w:color w:val="000000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33260" w:rsidRDefault="009E088B" w:rsidP="009E088B">
      <w:pPr>
        <w:pStyle w:val="a5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  <w:r>
        <w:rPr>
          <w:rStyle w:val="a4"/>
          <w:color w:val="000000"/>
        </w:rPr>
        <w:lastRenderedPageBreak/>
        <w:tab/>
        <w:t xml:space="preserve">19.3. </w:t>
      </w:r>
      <w:r w:rsidR="00233260">
        <w:rPr>
          <w:rStyle w:val="a4"/>
          <w:color w:val="000000"/>
        </w:rPr>
        <w:t>Места для ожидания на подачу или получение документов о</w:t>
      </w:r>
      <w:r w:rsidR="002A12E3">
        <w:rPr>
          <w:rStyle w:val="a4"/>
          <w:color w:val="000000"/>
        </w:rPr>
        <w:t>борудуются</w:t>
      </w:r>
      <w:r>
        <w:rPr>
          <w:rStyle w:val="a4"/>
        </w:rPr>
        <w:t xml:space="preserve"> </w:t>
      </w:r>
      <w:r w:rsidR="00233260">
        <w:rPr>
          <w:rStyle w:val="a4"/>
          <w:color w:val="000000"/>
        </w:rPr>
        <w:t>стульями, скамьями.</w:t>
      </w:r>
    </w:p>
    <w:p w:rsidR="00233260" w:rsidRDefault="009E088B" w:rsidP="009E088B">
      <w:pPr>
        <w:pStyle w:val="a5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  <w:r>
        <w:rPr>
          <w:rStyle w:val="a4"/>
          <w:color w:val="000000"/>
        </w:rPr>
        <w:tab/>
        <w:t xml:space="preserve">19.4. </w:t>
      </w:r>
      <w:r w:rsidR="00233260">
        <w:rPr>
          <w:rStyle w:val="a4"/>
          <w:color w:val="000000"/>
        </w:rPr>
        <w:t>Места для заполнения заявлени</w:t>
      </w:r>
      <w:r w:rsidR="00A25540">
        <w:rPr>
          <w:rStyle w:val="a4"/>
          <w:color w:val="000000"/>
        </w:rPr>
        <w:t>я оборудуются стульями, столами</w:t>
      </w:r>
      <w:r>
        <w:rPr>
          <w:rStyle w:val="a4"/>
        </w:rPr>
        <w:t xml:space="preserve"> </w:t>
      </w:r>
      <w:r w:rsidR="00233260">
        <w:rPr>
          <w:rStyle w:val="a4"/>
          <w:color w:val="000000"/>
        </w:rPr>
        <w:t>(стойками) и обеспечиваются образцами заявлений,</w:t>
      </w:r>
      <w:r w:rsidR="00D03157">
        <w:rPr>
          <w:rStyle w:val="a4"/>
          <w:color w:val="000000"/>
        </w:rPr>
        <w:t xml:space="preserve"> писчей бумагой и канцелярскими</w:t>
      </w:r>
      <w:r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>принадлежностями (шариковыми ручками).</w:t>
      </w:r>
    </w:p>
    <w:p w:rsidR="00233260" w:rsidRDefault="009E088B" w:rsidP="009E088B">
      <w:pPr>
        <w:pStyle w:val="a5"/>
        <w:shd w:val="clear" w:color="auto" w:fill="auto"/>
        <w:tabs>
          <w:tab w:val="left" w:pos="0"/>
        </w:tabs>
        <w:spacing w:after="0" w:line="322" w:lineRule="exact"/>
        <w:ind w:right="20" w:firstLine="0"/>
        <w:jc w:val="both"/>
      </w:pPr>
      <w:r>
        <w:rPr>
          <w:rStyle w:val="a4"/>
          <w:color w:val="000000"/>
        </w:rPr>
        <w:tab/>
        <w:t xml:space="preserve">19.5. </w:t>
      </w:r>
      <w:r w:rsidR="00233260">
        <w:rPr>
          <w:rStyle w:val="a4"/>
          <w:color w:val="000000"/>
        </w:rPr>
        <w:t xml:space="preserve">Кабинеты для приема заявителей </w:t>
      </w:r>
      <w:r w:rsidR="00A25540">
        <w:rPr>
          <w:rStyle w:val="a4"/>
          <w:color w:val="000000"/>
        </w:rPr>
        <w:t>должны быть оборудованы</w:t>
      </w:r>
      <w:r w:rsidR="00D03157">
        <w:rPr>
          <w:rStyle w:val="a4"/>
        </w:rPr>
        <w:t xml:space="preserve"> </w:t>
      </w:r>
      <w:r w:rsidR="00233260" w:rsidRPr="00D03157">
        <w:rPr>
          <w:rStyle w:val="a4"/>
          <w:color w:val="000000"/>
        </w:rPr>
        <w:t>информационными табличками (вывесками) с указанием:</w:t>
      </w:r>
    </w:p>
    <w:p w:rsidR="00233260" w:rsidRDefault="009E088B" w:rsidP="009E088B">
      <w:pPr>
        <w:pStyle w:val="a5"/>
        <w:shd w:val="clear" w:color="auto" w:fill="auto"/>
        <w:spacing w:after="0" w:line="322" w:lineRule="exact"/>
        <w:ind w:firstLine="720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номера кабинета;</w:t>
      </w:r>
    </w:p>
    <w:p w:rsidR="00233260" w:rsidRDefault="009E088B" w:rsidP="009E088B">
      <w:pPr>
        <w:pStyle w:val="a5"/>
        <w:shd w:val="clear" w:color="auto" w:fill="auto"/>
        <w:spacing w:after="0" w:line="322" w:lineRule="exact"/>
        <w:ind w:right="20" w:firstLine="70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фамилии, имени, отчества и должности специалиста, осуществляющег</w:t>
      </w:r>
      <w:r>
        <w:rPr>
          <w:rStyle w:val="a4"/>
          <w:color w:val="000000"/>
        </w:rPr>
        <w:t>о предоставление муниципальной</w:t>
      </w:r>
      <w:r w:rsidR="00233260">
        <w:rPr>
          <w:rStyle w:val="a4"/>
          <w:color w:val="000000"/>
        </w:rPr>
        <w:t xml:space="preserve"> услуги.</w:t>
      </w:r>
    </w:p>
    <w:p w:rsidR="00233260" w:rsidRDefault="002B4180" w:rsidP="00A25540">
      <w:pPr>
        <w:pStyle w:val="a5"/>
        <w:numPr>
          <w:ilvl w:val="1"/>
          <w:numId w:val="28"/>
        </w:numPr>
        <w:shd w:val="clear" w:color="auto" w:fill="auto"/>
        <w:tabs>
          <w:tab w:val="clear" w:pos="720"/>
          <w:tab w:val="num" w:pos="0"/>
          <w:tab w:val="left" w:pos="1426"/>
        </w:tabs>
        <w:spacing w:after="341" w:line="322" w:lineRule="exact"/>
        <w:ind w:left="0" w:right="20" w:firstLine="362"/>
        <w:jc w:val="both"/>
      </w:pPr>
      <w:r>
        <w:rPr>
          <w:rStyle w:val="a4"/>
          <w:color w:val="000000"/>
        </w:rPr>
        <w:t>Рабочие места муниципальных</w:t>
      </w:r>
      <w:r w:rsidR="00233260">
        <w:rPr>
          <w:rStyle w:val="a4"/>
          <w:color w:val="000000"/>
        </w:rPr>
        <w:t xml:space="preserve"> гражданских служащих,</w:t>
      </w:r>
      <w:r w:rsidR="00A25540">
        <w:rPr>
          <w:rStyle w:val="a4"/>
          <w:color w:val="000000"/>
        </w:rPr>
        <w:t xml:space="preserve"> предоставляющих </w:t>
      </w:r>
      <w:r>
        <w:rPr>
          <w:rStyle w:val="a4"/>
          <w:color w:val="000000"/>
        </w:rPr>
        <w:t>муниципальную</w:t>
      </w:r>
      <w:r w:rsidR="00233260">
        <w:rPr>
          <w:rStyle w:val="a4"/>
          <w:color w:val="000000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</w:t>
      </w:r>
      <w:r>
        <w:rPr>
          <w:rStyle w:val="a4"/>
          <w:color w:val="000000"/>
        </w:rPr>
        <w:t>ь предоставление муниципальной</w:t>
      </w:r>
      <w:r w:rsidR="00233260">
        <w:rPr>
          <w:rStyle w:val="a4"/>
          <w:color w:val="000000"/>
        </w:rPr>
        <w:t xml:space="preserve"> услуги в полном объеме.</w:t>
      </w:r>
    </w:p>
    <w:p w:rsidR="00233260" w:rsidRPr="00A25540" w:rsidRDefault="00233260" w:rsidP="00A25540">
      <w:pPr>
        <w:pStyle w:val="a5"/>
        <w:numPr>
          <w:ilvl w:val="0"/>
          <w:numId w:val="28"/>
        </w:numPr>
        <w:shd w:val="clear" w:color="auto" w:fill="auto"/>
        <w:tabs>
          <w:tab w:val="left" w:pos="1819"/>
        </w:tabs>
        <w:spacing w:after="319" w:line="270" w:lineRule="exact"/>
        <w:ind w:right="560"/>
        <w:jc w:val="center"/>
        <w:rPr>
          <w:b/>
        </w:rPr>
      </w:pPr>
      <w:r w:rsidRPr="00A25540">
        <w:rPr>
          <w:rStyle w:val="a4"/>
          <w:b/>
          <w:color w:val="000000"/>
        </w:rPr>
        <w:t>Показатели доступ</w:t>
      </w:r>
      <w:r w:rsidR="00DB196D">
        <w:rPr>
          <w:rStyle w:val="a4"/>
          <w:b/>
          <w:color w:val="000000"/>
        </w:rPr>
        <w:t>ности и качества муниципальной</w:t>
      </w:r>
      <w:r w:rsidRPr="00A25540">
        <w:rPr>
          <w:rStyle w:val="a4"/>
          <w:b/>
          <w:color w:val="000000"/>
        </w:rPr>
        <w:t xml:space="preserve"> услуги</w:t>
      </w:r>
    </w:p>
    <w:p w:rsidR="00DB196D" w:rsidRPr="00A06CFD" w:rsidRDefault="00DB196D" w:rsidP="00A06CFD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20.1.</w:t>
      </w:r>
      <w:r w:rsidR="00A06CFD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>Показателями доступност</w:t>
      </w:r>
      <w:r w:rsidR="00A06CFD">
        <w:rPr>
          <w:rStyle w:val="a4"/>
          <w:color w:val="000000"/>
        </w:rPr>
        <w:t>и предоставления муниципальной</w:t>
      </w:r>
      <w:r w:rsidR="00233260">
        <w:rPr>
          <w:rStyle w:val="a4"/>
          <w:color w:val="000000"/>
        </w:rPr>
        <w:t xml:space="preserve"> услуги являются:</w:t>
      </w:r>
    </w:p>
    <w:p w:rsidR="00A25540" w:rsidRPr="00A25540" w:rsidRDefault="00DB196D" w:rsidP="00A06CFD">
      <w:pPr>
        <w:pStyle w:val="a5"/>
        <w:shd w:val="clear" w:color="auto" w:fill="auto"/>
        <w:tabs>
          <w:tab w:val="left" w:pos="709"/>
        </w:tabs>
        <w:spacing w:after="0" w:line="317" w:lineRule="exact"/>
        <w:ind w:right="-212" w:firstLine="0"/>
        <w:jc w:val="both"/>
        <w:rPr>
          <w:rStyle w:val="a4"/>
        </w:rPr>
      </w:pPr>
      <w:r>
        <w:rPr>
          <w:rStyle w:val="a4"/>
          <w:color w:val="000000"/>
        </w:rPr>
        <w:tab/>
        <w:t xml:space="preserve">- </w:t>
      </w:r>
      <w:r w:rsidR="00233260">
        <w:rPr>
          <w:rStyle w:val="a4"/>
          <w:color w:val="000000"/>
        </w:rPr>
        <w:t xml:space="preserve">предоставление возможности получения </w:t>
      </w:r>
      <w:r w:rsidR="007402C0">
        <w:rPr>
          <w:rStyle w:val="a4"/>
          <w:color w:val="000000"/>
        </w:rPr>
        <w:t>муниципальной</w:t>
      </w:r>
      <w:r w:rsidR="00A25540">
        <w:rPr>
          <w:rStyle w:val="a4"/>
          <w:color w:val="000000"/>
        </w:rPr>
        <w:t xml:space="preserve"> услуги в электронной</w:t>
      </w:r>
    </w:p>
    <w:p w:rsidR="00233260" w:rsidRDefault="00233260" w:rsidP="00A06CFD">
      <w:pPr>
        <w:pStyle w:val="a5"/>
        <w:shd w:val="clear" w:color="auto" w:fill="auto"/>
        <w:spacing w:after="0" w:line="317" w:lineRule="exact"/>
        <w:ind w:right="-212" w:firstLine="0"/>
        <w:jc w:val="both"/>
      </w:pPr>
      <w:r>
        <w:rPr>
          <w:rStyle w:val="a4"/>
          <w:color w:val="000000"/>
        </w:rPr>
        <w:t>форме или в многофункциональных центрах предоставления государственных и муниципальных услуг;</w:t>
      </w:r>
    </w:p>
    <w:p w:rsidR="00233260" w:rsidRDefault="00A06CFD" w:rsidP="00A06CFD">
      <w:pPr>
        <w:pStyle w:val="a5"/>
        <w:shd w:val="clear" w:color="auto" w:fill="auto"/>
        <w:spacing w:after="0" w:line="317" w:lineRule="exact"/>
        <w:ind w:right="40" w:firstLine="70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предоставление возможности получения и</w:t>
      </w:r>
      <w:r w:rsidR="00A25540">
        <w:rPr>
          <w:rStyle w:val="a4"/>
          <w:color w:val="000000"/>
        </w:rPr>
        <w:t>нформации о ходе предоставления</w:t>
      </w:r>
      <w:r>
        <w:rPr>
          <w:rStyle w:val="a4"/>
        </w:rPr>
        <w:t xml:space="preserve"> </w:t>
      </w:r>
      <w:r w:rsidR="007402C0">
        <w:rPr>
          <w:rStyle w:val="a4"/>
        </w:rPr>
        <w:t>муниципальной</w:t>
      </w:r>
      <w:r w:rsidR="00233260">
        <w:rPr>
          <w:rStyle w:val="a4"/>
          <w:color w:val="000000"/>
        </w:rPr>
        <w:t xml:space="preserve"> услуги, в том числе с использованием </w:t>
      </w:r>
      <w:proofErr w:type="spellStart"/>
      <w:r w:rsidR="00233260">
        <w:rPr>
          <w:rStyle w:val="a4"/>
          <w:color w:val="000000"/>
        </w:rPr>
        <w:t>информационно</w:t>
      </w:r>
      <w:r w:rsidR="00233260">
        <w:rPr>
          <w:rStyle w:val="a4"/>
          <w:color w:val="000000"/>
        </w:rPr>
        <w:softHyphen/>
        <w:t>коммуникационных</w:t>
      </w:r>
      <w:proofErr w:type="spellEnd"/>
      <w:r w:rsidR="00233260">
        <w:rPr>
          <w:rStyle w:val="a4"/>
          <w:color w:val="000000"/>
        </w:rPr>
        <w:t xml:space="preserve"> технологий;</w:t>
      </w:r>
    </w:p>
    <w:p w:rsidR="00A25540" w:rsidRPr="00A25540" w:rsidRDefault="00A06CFD" w:rsidP="00A06CFD">
      <w:pPr>
        <w:pStyle w:val="a5"/>
        <w:shd w:val="clear" w:color="auto" w:fill="auto"/>
        <w:spacing w:after="0" w:line="317" w:lineRule="exact"/>
        <w:ind w:right="40" w:firstLine="709"/>
        <w:jc w:val="left"/>
        <w:rPr>
          <w:rStyle w:val="a4"/>
        </w:rPr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транспортная доступность к местам предост</w:t>
      </w:r>
      <w:r>
        <w:rPr>
          <w:rStyle w:val="a4"/>
          <w:color w:val="000000"/>
        </w:rPr>
        <w:t>авления муниципальной</w:t>
      </w:r>
      <w:r w:rsidR="00A25540">
        <w:rPr>
          <w:rStyle w:val="a4"/>
          <w:color w:val="000000"/>
        </w:rPr>
        <w:t xml:space="preserve"> услуги;</w:t>
      </w:r>
    </w:p>
    <w:p w:rsidR="00233260" w:rsidRDefault="00A06CFD" w:rsidP="00A06CFD">
      <w:pPr>
        <w:pStyle w:val="a5"/>
        <w:shd w:val="clear" w:color="auto" w:fill="auto"/>
        <w:spacing w:after="0" w:line="317" w:lineRule="exact"/>
        <w:ind w:right="-212" w:firstLine="709"/>
        <w:jc w:val="left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обеспечение беспрепятственног</w:t>
      </w:r>
      <w:r w:rsidR="00A25540">
        <w:rPr>
          <w:rStyle w:val="a4"/>
          <w:color w:val="000000"/>
        </w:rPr>
        <w:t>о доступа лицам с ограниченными</w:t>
      </w:r>
      <w:r>
        <w:rPr>
          <w:rStyle w:val="a4"/>
        </w:rPr>
        <w:t xml:space="preserve"> </w:t>
      </w:r>
      <w:r w:rsidR="00233260">
        <w:rPr>
          <w:rStyle w:val="a4"/>
          <w:color w:val="000000"/>
        </w:rPr>
        <w:t>возможностями передвижения к помещениям, в которых</w:t>
      </w:r>
      <w:r>
        <w:rPr>
          <w:rStyle w:val="a4"/>
          <w:color w:val="000000"/>
        </w:rPr>
        <w:t xml:space="preserve"> предоставляется муниципальная</w:t>
      </w:r>
      <w:r w:rsidR="00233260">
        <w:rPr>
          <w:rStyle w:val="a4"/>
          <w:color w:val="000000"/>
        </w:rPr>
        <w:t xml:space="preserve"> услуга;</w:t>
      </w:r>
    </w:p>
    <w:p w:rsidR="00233260" w:rsidRDefault="00A06CFD" w:rsidP="00A06CFD">
      <w:pPr>
        <w:pStyle w:val="a5"/>
        <w:shd w:val="clear" w:color="auto" w:fill="auto"/>
        <w:spacing w:after="0" w:line="317" w:lineRule="exact"/>
        <w:ind w:firstLine="70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размещение информации о порядк</w:t>
      </w:r>
      <w:r>
        <w:rPr>
          <w:rStyle w:val="a4"/>
          <w:color w:val="000000"/>
        </w:rPr>
        <w:t>е предоставления муниципальной</w:t>
      </w:r>
      <w:r w:rsidR="00233260">
        <w:rPr>
          <w:rStyle w:val="a4"/>
          <w:color w:val="000000"/>
        </w:rPr>
        <w:t xml:space="preserve"> услуги на</w:t>
      </w:r>
      <w:r>
        <w:rPr>
          <w:rStyle w:val="a4"/>
          <w:color w:val="000000"/>
        </w:rPr>
        <w:t xml:space="preserve"> </w:t>
      </w:r>
      <w:r w:rsidR="00233260">
        <w:rPr>
          <w:rStyle w:val="313"/>
          <w:color w:val="000000"/>
        </w:rPr>
        <w:t>официальном сайте</w:t>
      </w:r>
      <w:r>
        <w:rPr>
          <w:rStyle w:val="313"/>
          <w:color w:val="000000"/>
        </w:rPr>
        <w:t xml:space="preserve"> администрации городского поселения Воскресенск Воскресенского муниципального района</w:t>
      </w:r>
      <w:r w:rsidR="00233260">
        <w:rPr>
          <w:rStyle w:val="3"/>
          <w:color w:val="000000"/>
        </w:rPr>
        <w:t xml:space="preserve">, </w:t>
      </w:r>
      <w:r w:rsidR="00233260">
        <w:rPr>
          <w:rStyle w:val="313"/>
          <w:color w:val="000000"/>
        </w:rPr>
        <w:t>информационных</w:t>
      </w:r>
      <w:r>
        <w:rPr>
          <w:rStyle w:val="313"/>
          <w:color w:val="000000"/>
        </w:rPr>
        <w:t xml:space="preserve"> </w:t>
      </w:r>
      <w:r w:rsidR="00233260">
        <w:rPr>
          <w:rStyle w:val="a4"/>
          <w:color w:val="000000"/>
        </w:rPr>
        <w:t>стендах, Едином портале, Портале Московской области.</w:t>
      </w:r>
    </w:p>
    <w:p w:rsidR="00A25540" w:rsidRPr="00A25540" w:rsidRDefault="00A06CFD" w:rsidP="00A06CFD">
      <w:pPr>
        <w:pStyle w:val="a5"/>
        <w:shd w:val="clear" w:color="auto" w:fill="auto"/>
        <w:tabs>
          <w:tab w:val="left" w:pos="1167"/>
        </w:tabs>
        <w:spacing w:after="0" w:line="322" w:lineRule="exact"/>
        <w:ind w:right="40" w:firstLine="0"/>
        <w:jc w:val="both"/>
        <w:rPr>
          <w:rStyle w:val="a4"/>
        </w:rPr>
      </w:pPr>
      <w:r>
        <w:rPr>
          <w:rStyle w:val="a4"/>
          <w:color w:val="000000"/>
        </w:rPr>
        <w:tab/>
        <w:t xml:space="preserve">20.2. </w:t>
      </w:r>
      <w:r w:rsidR="00233260">
        <w:rPr>
          <w:rStyle w:val="a4"/>
          <w:color w:val="000000"/>
        </w:rPr>
        <w:t>Показа</w:t>
      </w:r>
      <w:r>
        <w:rPr>
          <w:rStyle w:val="a4"/>
          <w:color w:val="000000"/>
        </w:rPr>
        <w:t xml:space="preserve">телями качества предоставления муниципальной услуги </w:t>
      </w:r>
      <w:r w:rsidR="00A25540">
        <w:rPr>
          <w:rStyle w:val="a4"/>
          <w:color w:val="000000"/>
        </w:rPr>
        <w:t>являются:</w:t>
      </w:r>
    </w:p>
    <w:p w:rsidR="00A25540" w:rsidRPr="00A25540" w:rsidRDefault="00A06CFD" w:rsidP="00A06CFD">
      <w:pPr>
        <w:pStyle w:val="a5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  <w:rPr>
          <w:rStyle w:val="a4"/>
        </w:rPr>
      </w:pPr>
      <w:r>
        <w:rPr>
          <w:rStyle w:val="a4"/>
          <w:color w:val="000000"/>
        </w:rPr>
        <w:tab/>
        <w:t xml:space="preserve">- </w:t>
      </w:r>
      <w:r w:rsidR="00233260">
        <w:rPr>
          <w:rStyle w:val="a4"/>
          <w:color w:val="000000"/>
        </w:rPr>
        <w:t>соблюдение ср</w:t>
      </w:r>
      <w:r>
        <w:rPr>
          <w:rStyle w:val="a4"/>
          <w:color w:val="000000"/>
        </w:rPr>
        <w:t>оков предоставления муниципальной</w:t>
      </w:r>
      <w:r w:rsidR="00233260">
        <w:rPr>
          <w:rStyle w:val="a4"/>
          <w:color w:val="000000"/>
        </w:rPr>
        <w:t xml:space="preserve"> услуги; </w:t>
      </w:r>
    </w:p>
    <w:p w:rsidR="00233260" w:rsidRDefault="00A06CFD" w:rsidP="00A06CFD">
      <w:pPr>
        <w:pStyle w:val="a5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</w:pPr>
      <w:r>
        <w:rPr>
          <w:rStyle w:val="a4"/>
          <w:color w:val="000000"/>
        </w:rPr>
        <w:tab/>
        <w:t xml:space="preserve">- </w:t>
      </w:r>
      <w:r w:rsidR="00233260">
        <w:rPr>
          <w:rStyle w:val="a4"/>
          <w:color w:val="000000"/>
        </w:rPr>
        <w:t xml:space="preserve">соблюдения </w:t>
      </w:r>
      <w:r w:rsidR="00A25540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>установленного</w:t>
      </w:r>
      <w:r w:rsidR="00A25540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 xml:space="preserve"> времени ожидан</w:t>
      </w:r>
      <w:r w:rsidR="00A25540">
        <w:rPr>
          <w:rStyle w:val="a4"/>
          <w:color w:val="000000"/>
        </w:rPr>
        <w:t>ия  в  очереди  при  подаче  запроса</w:t>
      </w:r>
      <w:r>
        <w:rPr>
          <w:rStyle w:val="a4"/>
        </w:rPr>
        <w:t xml:space="preserve"> </w:t>
      </w:r>
      <w:r w:rsidR="00233260">
        <w:rPr>
          <w:rStyle w:val="a4"/>
          <w:color w:val="000000"/>
        </w:rPr>
        <w:t>(заявления) и при получении результат</w:t>
      </w:r>
      <w:r>
        <w:rPr>
          <w:rStyle w:val="a4"/>
          <w:color w:val="000000"/>
        </w:rPr>
        <w:t>а предоставления муниципальной</w:t>
      </w:r>
      <w:r w:rsidR="00233260">
        <w:rPr>
          <w:rStyle w:val="a4"/>
          <w:color w:val="000000"/>
        </w:rPr>
        <w:t xml:space="preserve"> услуги;</w:t>
      </w:r>
    </w:p>
    <w:p w:rsidR="00233260" w:rsidRDefault="002C0449" w:rsidP="002C0449">
      <w:pPr>
        <w:pStyle w:val="a5"/>
        <w:shd w:val="clear" w:color="auto" w:fill="auto"/>
        <w:spacing w:after="0" w:line="322" w:lineRule="exact"/>
        <w:ind w:right="40" w:firstLine="70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соотношение</w:t>
      </w:r>
      <w:r w:rsidR="00A25540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 xml:space="preserve"> количества </w:t>
      </w:r>
      <w:r w:rsidR="00A25540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 xml:space="preserve">рассмотренных </w:t>
      </w:r>
      <w:r w:rsidR="00A25540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 xml:space="preserve">в </w:t>
      </w:r>
      <w:r w:rsidR="00A25540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>с</w:t>
      </w:r>
      <w:r w:rsidR="00A25540">
        <w:rPr>
          <w:rStyle w:val="a4"/>
          <w:color w:val="000000"/>
        </w:rPr>
        <w:t>рок  заявлений  на  предоставление</w:t>
      </w:r>
      <w:r>
        <w:rPr>
          <w:rStyle w:val="a4"/>
        </w:rPr>
        <w:t xml:space="preserve"> </w:t>
      </w:r>
      <w:r>
        <w:rPr>
          <w:rStyle w:val="a4"/>
          <w:color w:val="000000"/>
        </w:rPr>
        <w:t>муниципальной</w:t>
      </w:r>
      <w:r w:rsidR="00233260">
        <w:rPr>
          <w:rStyle w:val="a4"/>
          <w:color w:val="000000"/>
        </w:rPr>
        <w:t xml:space="preserve"> услуги к общему количеству заявлений, поступивших в связи с</w:t>
      </w:r>
      <w:r>
        <w:rPr>
          <w:rStyle w:val="a4"/>
          <w:color w:val="000000"/>
        </w:rPr>
        <w:t xml:space="preserve"> предоставлением муниципальной</w:t>
      </w:r>
      <w:r w:rsidR="00233260">
        <w:rPr>
          <w:rStyle w:val="a4"/>
          <w:color w:val="000000"/>
        </w:rPr>
        <w:t xml:space="preserve"> услуги;</w:t>
      </w:r>
    </w:p>
    <w:p w:rsidR="00233260" w:rsidRDefault="002C0449" w:rsidP="002C0449">
      <w:pPr>
        <w:pStyle w:val="a5"/>
        <w:shd w:val="clear" w:color="auto" w:fill="auto"/>
        <w:spacing w:after="0" w:line="322" w:lineRule="exact"/>
        <w:ind w:right="40" w:firstLine="70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своевременное направление уведомлений заявителям о предоставлении ил</w:t>
      </w:r>
      <w:r w:rsidR="00A25540">
        <w:rPr>
          <w:rStyle w:val="a4"/>
          <w:color w:val="000000"/>
        </w:rPr>
        <w:t>и</w:t>
      </w:r>
      <w:r>
        <w:rPr>
          <w:rStyle w:val="a4"/>
        </w:rPr>
        <w:t xml:space="preserve"> </w:t>
      </w:r>
      <w:r w:rsidR="00233260">
        <w:rPr>
          <w:rStyle w:val="a4"/>
          <w:color w:val="000000"/>
        </w:rPr>
        <w:t>прекращени</w:t>
      </w:r>
      <w:r>
        <w:rPr>
          <w:rStyle w:val="a4"/>
          <w:color w:val="000000"/>
        </w:rPr>
        <w:t>и предоставления муниципальной</w:t>
      </w:r>
      <w:r w:rsidR="00233260">
        <w:rPr>
          <w:rStyle w:val="a4"/>
          <w:color w:val="000000"/>
        </w:rPr>
        <w:t xml:space="preserve"> услуги;</w:t>
      </w:r>
    </w:p>
    <w:p w:rsidR="00233260" w:rsidRDefault="002C0449" w:rsidP="002C0449">
      <w:pPr>
        <w:pStyle w:val="a5"/>
        <w:shd w:val="clear" w:color="auto" w:fill="auto"/>
        <w:spacing w:after="0" w:line="322" w:lineRule="exact"/>
        <w:ind w:right="40" w:firstLine="70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соотношение количества обоснованных жалоб граждан и организаций по вопросам качества и доступност</w:t>
      </w:r>
      <w:r>
        <w:rPr>
          <w:rStyle w:val="a4"/>
          <w:color w:val="000000"/>
        </w:rPr>
        <w:t>и предоставления муниципальной</w:t>
      </w:r>
      <w:r w:rsidR="00233260">
        <w:rPr>
          <w:rStyle w:val="a4"/>
          <w:color w:val="000000"/>
        </w:rPr>
        <w:t xml:space="preserve"> услуги к общему </w:t>
      </w:r>
      <w:r w:rsidR="00233260">
        <w:rPr>
          <w:rStyle w:val="a4"/>
          <w:color w:val="000000"/>
        </w:rPr>
        <w:lastRenderedPageBreak/>
        <w:t>количеству жалоб.</w:t>
      </w:r>
    </w:p>
    <w:p w:rsidR="007402C0" w:rsidRDefault="007402C0">
      <w:pPr>
        <w:pStyle w:val="20"/>
        <w:shd w:val="clear" w:color="auto" w:fill="auto"/>
        <w:spacing w:before="0" w:line="322" w:lineRule="exact"/>
        <w:ind w:right="40"/>
        <w:jc w:val="center"/>
        <w:rPr>
          <w:rStyle w:val="2"/>
          <w:b/>
          <w:bCs/>
          <w:color w:val="000000"/>
        </w:rPr>
      </w:pPr>
    </w:p>
    <w:p w:rsidR="007402C0" w:rsidRDefault="007402C0">
      <w:pPr>
        <w:pStyle w:val="20"/>
        <w:shd w:val="clear" w:color="auto" w:fill="auto"/>
        <w:spacing w:before="0" w:line="322" w:lineRule="exact"/>
        <w:ind w:right="40"/>
        <w:jc w:val="center"/>
        <w:rPr>
          <w:rStyle w:val="2"/>
          <w:b/>
          <w:bCs/>
          <w:color w:val="000000"/>
        </w:rPr>
      </w:pPr>
    </w:p>
    <w:p w:rsidR="00233260" w:rsidRDefault="00233260" w:rsidP="007402C0">
      <w:pPr>
        <w:pStyle w:val="20"/>
        <w:shd w:val="clear" w:color="auto" w:fill="auto"/>
        <w:spacing w:before="0" w:line="322" w:lineRule="exact"/>
        <w:ind w:right="40"/>
        <w:jc w:val="center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r w:rsidR="007402C0">
        <w:rPr>
          <w:rStyle w:val="2"/>
          <w:b/>
          <w:bCs/>
          <w:color w:val="000000"/>
        </w:rPr>
        <w:t xml:space="preserve"> </w:t>
      </w:r>
      <w:r>
        <w:rPr>
          <w:rStyle w:val="2"/>
          <w:b/>
          <w:bCs/>
          <w:color w:val="000000"/>
        </w:rPr>
        <w:t>форме</w:t>
      </w:r>
      <w:r w:rsidR="007402C0">
        <w:rPr>
          <w:rStyle w:val="2"/>
          <w:b/>
          <w:bCs/>
          <w:color w:val="000000"/>
        </w:rPr>
        <w:t>.</w:t>
      </w:r>
    </w:p>
    <w:p w:rsidR="007402C0" w:rsidRDefault="007402C0" w:rsidP="007402C0">
      <w:pPr>
        <w:pStyle w:val="20"/>
        <w:shd w:val="clear" w:color="auto" w:fill="auto"/>
        <w:spacing w:before="0" w:line="322" w:lineRule="exact"/>
        <w:ind w:right="40"/>
        <w:jc w:val="center"/>
      </w:pPr>
    </w:p>
    <w:p w:rsidR="00233260" w:rsidRPr="00A25540" w:rsidRDefault="00233260" w:rsidP="00A25540">
      <w:pPr>
        <w:pStyle w:val="a5"/>
        <w:numPr>
          <w:ilvl w:val="0"/>
          <w:numId w:val="28"/>
        </w:numPr>
        <w:shd w:val="clear" w:color="auto" w:fill="auto"/>
        <w:tabs>
          <w:tab w:val="left" w:pos="1412"/>
        </w:tabs>
        <w:spacing w:after="308" w:line="331" w:lineRule="exact"/>
        <w:ind w:right="460"/>
        <w:jc w:val="center"/>
        <w:rPr>
          <w:b/>
        </w:rPr>
      </w:pPr>
      <w:r w:rsidRPr="00A25540">
        <w:rPr>
          <w:rStyle w:val="a4"/>
          <w:b/>
          <w:color w:val="000000"/>
        </w:rPr>
        <w:t>Состав, последовательность и сроки выполнения административных процедур пр</w:t>
      </w:r>
      <w:r w:rsidR="002C0449">
        <w:rPr>
          <w:rStyle w:val="a4"/>
          <w:b/>
          <w:color w:val="000000"/>
        </w:rPr>
        <w:t>и предоставлении муниципальной</w:t>
      </w:r>
      <w:r w:rsidRPr="00A25540">
        <w:rPr>
          <w:rStyle w:val="a4"/>
          <w:b/>
          <w:color w:val="000000"/>
        </w:rPr>
        <w:t xml:space="preserve"> услуги</w:t>
      </w:r>
    </w:p>
    <w:p w:rsidR="00233260" w:rsidRDefault="003F5042" w:rsidP="003F5042">
      <w:pPr>
        <w:pStyle w:val="a5"/>
        <w:shd w:val="clear" w:color="auto" w:fill="auto"/>
        <w:tabs>
          <w:tab w:val="left" w:pos="709"/>
        </w:tabs>
        <w:spacing w:after="0" w:line="322" w:lineRule="exact"/>
        <w:ind w:right="40" w:firstLine="0"/>
        <w:jc w:val="both"/>
      </w:pPr>
      <w:r>
        <w:rPr>
          <w:rStyle w:val="a4"/>
          <w:color w:val="000000"/>
        </w:rPr>
        <w:tab/>
        <w:t xml:space="preserve">21.1. </w:t>
      </w:r>
      <w:r w:rsidR="002C0449">
        <w:rPr>
          <w:rStyle w:val="a4"/>
          <w:color w:val="000000"/>
        </w:rPr>
        <w:t>Предоставление муниципальной</w:t>
      </w:r>
      <w:r w:rsidR="00233260">
        <w:rPr>
          <w:rStyle w:val="a4"/>
          <w:color w:val="000000"/>
        </w:rPr>
        <w:t xml:space="preserve"> услуги включает в себя следующие административные процедуры:</w:t>
      </w:r>
    </w:p>
    <w:p w:rsidR="00233260" w:rsidRDefault="003F5042" w:rsidP="003F5042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</w:pPr>
      <w:r>
        <w:rPr>
          <w:rStyle w:val="a4"/>
          <w:color w:val="000000"/>
        </w:rPr>
        <w:tab/>
        <w:t>21.1.1. Прием заявления и документов</w:t>
      </w:r>
      <w:r w:rsidR="00233260">
        <w:rPr>
          <w:rStyle w:val="a4"/>
          <w:color w:val="000000"/>
        </w:rPr>
        <w:t>, необходимых дл</w:t>
      </w:r>
      <w:r>
        <w:rPr>
          <w:rStyle w:val="a4"/>
          <w:color w:val="000000"/>
        </w:rPr>
        <w:t>я предоставления муниципальной</w:t>
      </w:r>
      <w:r w:rsidR="00233260">
        <w:rPr>
          <w:rStyle w:val="a4"/>
          <w:color w:val="000000"/>
        </w:rPr>
        <w:t xml:space="preserve"> услуги.</w:t>
      </w:r>
    </w:p>
    <w:p w:rsidR="00233260" w:rsidRDefault="003F5042" w:rsidP="003F5042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</w:pPr>
      <w:r>
        <w:rPr>
          <w:rStyle w:val="a4"/>
          <w:color w:val="000000"/>
        </w:rPr>
        <w:tab/>
        <w:t xml:space="preserve">21.1.2. </w:t>
      </w:r>
      <w:r w:rsidR="00233260">
        <w:rPr>
          <w:rStyle w:val="a4"/>
          <w:color w:val="000000"/>
        </w:rPr>
        <w:t>О</w:t>
      </w:r>
      <w:r w:rsidR="001E6A0A">
        <w:rPr>
          <w:rStyle w:val="a4"/>
          <w:color w:val="000000"/>
        </w:rPr>
        <w:t>бработка документов</w:t>
      </w:r>
      <w:r w:rsidR="00233260">
        <w:rPr>
          <w:rStyle w:val="a4"/>
          <w:color w:val="000000"/>
        </w:rPr>
        <w:t>, необходимых дл</w:t>
      </w:r>
      <w:r>
        <w:rPr>
          <w:rStyle w:val="a4"/>
          <w:color w:val="000000"/>
        </w:rPr>
        <w:t>я предоставления муниципальной</w:t>
      </w:r>
      <w:r w:rsidR="00233260">
        <w:rPr>
          <w:rStyle w:val="a4"/>
          <w:color w:val="000000"/>
        </w:rPr>
        <w:t xml:space="preserve"> услуги</w:t>
      </w:r>
      <w:r w:rsidR="007402C0">
        <w:rPr>
          <w:rStyle w:val="a4"/>
          <w:color w:val="000000"/>
        </w:rPr>
        <w:t xml:space="preserve">, </w:t>
      </w:r>
      <w:r w:rsidR="001E6A0A">
        <w:rPr>
          <w:rStyle w:val="a4"/>
          <w:color w:val="000000"/>
        </w:rPr>
        <w:t xml:space="preserve"> т.е. проверка документов и достоверности сведений, изложенных в заявлении о предоставлении муниципальной услуги.</w:t>
      </w:r>
    </w:p>
    <w:p w:rsidR="00233260" w:rsidRDefault="001E6A0A" w:rsidP="001E6A0A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21.1.3. Направление запросов в федеральные и государственные органы для получения сведений (документов).</w:t>
      </w:r>
    </w:p>
    <w:p w:rsidR="00233260" w:rsidRDefault="001E6A0A" w:rsidP="001E6A0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21.1.4. Принятие решения о предоставлении, либо отказе в предоставлении муниципальной услуги.</w:t>
      </w:r>
    </w:p>
    <w:p w:rsidR="001E6A0A" w:rsidRDefault="001E6A0A" w:rsidP="001E6A0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</w:pPr>
      <w:r>
        <w:rPr>
          <w:rStyle w:val="a4"/>
          <w:color w:val="000000"/>
        </w:rPr>
        <w:tab/>
        <w:t>21.1.5. Подготовка и заключение договора купли-продажи нежилого помещения.</w:t>
      </w:r>
    </w:p>
    <w:p w:rsidR="00233260" w:rsidRDefault="001E6A0A" w:rsidP="001E6A0A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</w:pPr>
      <w:r>
        <w:rPr>
          <w:rStyle w:val="a4"/>
          <w:color w:val="000000"/>
        </w:rPr>
        <w:tab/>
        <w:t xml:space="preserve">21.2. </w:t>
      </w:r>
      <w:r w:rsidR="00233260">
        <w:rPr>
          <w:rStyle w:val="a4"/>
          <w:color w:val="000000"/>
        </w:rPr>
        <w:t>Блок-схема предоставления государственной услуги приведена в приложении № 2 к Регламенту.</w:t>
      </w:r>
    </w:p>
    <w:p w:rsidR="00233260" w:rsidRPr="001D1E40" w:rsidRDefault="001E6A0A" w:rsidP="001E6A0A">
      <w:pPr>
        <w:pStyle w:val="a5"/>
        <w:shd w:val="clear" w:color="auto" w:fill="auto"/>
        <w:spacing w:after="0" w:line="317" w:lineRule="exact"/>
        <w:ind w:right="20" w:firstLine="0"/>
        <w:jc w:val="both"/>
      </w:pPr>
      <w:r>
        <w:rPr>
          <w:rStyle w:val="a4"/>
          <w:color w:val="000000"/>
        </w:rPr>
        <w:tab/>
        <w:t xml:space="preserve">21.3. </w:t>
      </w:r>
      <w:r w:rsidR="00233260">
        <w:rPr>
          <w:rStyle w:val="a4"/>
          <w:color w:val="000000"/>
        </w:rPr>
        <w:t>Далее для каждой административной процедуры последовательно описываются:</w:t>
      </w:r>
      <w:r>
        <w:rPr>
          <w:rStyle w:val="a4"/>
          <w:color w:val="000000"/>
        </w:rPr>
        <w:t xml:space="preserve"> </w:t>
      </w:r>
      <w:r>
        <w:rPr>
          <w:rStyle w:val="a4"/>
          <w:color w:val="000000"/>
          <w:u w:val="single"/>
        </w:rPr>
        <w:t>прием заявления и документов, необходимых для предоставления муниципальной услуги</w:t>
      </w:r>
      <w:r w:rsidR="001D1E40">
        <w:rPr>
          <w:rStyle w:val="a4"/>
          <w:color w:val="000000"/>
          <w:u w:val="single"/>
        </w:rPr>
        <w:t>.</w:t>
      </w:r>
    </w:p>
    <w:p w:rsidR="00233260" w:rsidRDefault="001D1E40" w:rsidP="001D1E40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21.3.1.</w:t>
      </w:r>
      <w:r w:rsidR="00F87C36">
        <w:rPr>
          <w:rStyle w:val="a4"/>
          <w:color w:val="000000"/>
        </w:rPr>
        <w:t xml:space="preserve"> </w:t>
      </w:r>
      <w:r w:rsidR="00233260">
        <w:rPr>
          <w:rStyle w:val="a4"/>
          <w:color w:val="000000"/>
        </w:rPr>
        <w:t>Основанием начала выполнения административной процедуры является</w:t>
      </w:r>
      <w:r>
        <w:rPr>
          <w:rStyle w:val="a4"/>
          <w:color w:val="000000"/>
        </w:rPr>
        <w:t xml:space="preserve"> фактическое получение должностными лицами отдела в установленном порядке заявления с прилагаемыми документами.</w:t>
      </w:r>
    </w:p>
    <w:p w:rsidR="00F87C36" w:rsidRDefault="00F87C36" w:rsidP="001D1E40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21.3.2. Содержание административной процедуры:</w:t>
      </w:r>
    </w:p>
    <w:p w:rsidR="00F87C36" w:rsidRDefault="00F87C36" w:rsidP="001D1E40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прием заявления;</w:t>
      </w:r>
    </w:p>
    <w:p w:rsidR="00F87C36" w:rsidRDefault="00F87C36" w:rsidP="001D1E40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</w:pPr>
      <w:r>
        <w:rPr>
          <w:rStyle w:val="a4"/>
          <w:color w:val="000000"/>
        </w:rPr>
        <w:tab/>
        <w:t>- проверка правильности заполнения заявления.</w:t>
      </w:r>
    </w:p>
    <w:p w:rsidR="00F87C36" w:rsidRDefault="00F87C36" w:rsidP="00F87C36">
      <w:pPr>
        <w:pStyle w:val="a5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 xml:space="preserve">21.3.3. </w:t>
      </w:r>
      <w:r w:rsidR="00233260">
        <w:rPr>
          <w:rStyle w:val="a4"/>
          <w:color w:val="000000"/>
        </w:rPr>
        <w:t>Должностным лицом, ответственным за выполнение</w:t>
      </w:r>
      <w:r>
        <w:rPr>
          <w:rStyle w:val="a4"/>
          <w:color w:val="000000"/>
        </w:rPr>
        <w:t xml:space="preserve"> вышеуказанных административных действий, является </w:t>
      </w:r>
      <w:r w:rsidR="007402C0">
        <w:rPr>
          <w:rStyle w:val="a4"/>
          <w:color w:val="000000"/>
        </w:rPr>
        <w:t xml:space="preserve">главный </w:t>
      </w:r>
      <w:r>
        <w:rPr>
          <w:rStyle w:val="a4"/>
          <w:color w:val="000000"/>
        </w:rPr>
        <w:t>специалист отдела муниципальной собственности администрации городского поселения Воскресенск Воскресенского муниципального района.</w:t>
      </w:r>
    </w:p>
    <w:p w:rsidR="00233260" w:rsidRDefault="00F87C36" w:rsidP="00F87C36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</w:pPr>
      <w:r>
        <w:rPr>
          <w:rStyle w:val="a4"/>
          <w:color w:val="000000"/>
        </w:rPr>
        <w:tab/>
        <w:t>21.3.4.</w:t>
      </w:r>
      <w:r w:rsidR="00233260">
        <w:rPr>
          <w:rStyle w:val="a4"/>
          <w:color w:val="000000"/>
        </w:rPr>
        <w:t>Максимальный срок выполнения административной процедуры</w:t>
      </w:r>
      <w:r>
        <w:rPr>
          <w:rStyle w:val="a4"/>
          <w:color w:val="000000"/>
        </w:rPr>
        <w:t xml:space="preserve"> 1 рабочий день.</w:t>
      </w:r>
    </w:p>
    <w:p w:rsidR="00233260" w:rsidRDefault="00F87C36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 xml:space="preserve">21.3.5. </w:t>
      </w:r>
      <w:r w:rsidR="00233260">
        <w:rPr>
          <w:rStyle w:val="a4"/>
          <w:color w:val="000000"/>
        </w:rPr>
        <w:t>Критери</w:t>
      </w:r>
      <w:r w:rsidR="001F600B">
        <w:rPr>
          <w:rStyle w:val="a4"/>
          <w:color w:val="000000"/>
        </w:rPr>
        <w:t>ем принятия решения является правильность заполнения заявления в соответствии с Регламентом</w:t>
      </w:r>
      <w:r w:rsidR="00954342">
        <w:rPr>
          <w:rStyle w:val="a4"/>
          <w:color w:val="000000"/>
        </w:rPr>
        <w:t>.</w:t>
      </w:r>
    </w:p>
    <w:p w:rsidR="00954342" w:rsidRDefault="00954342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21.3.6. Результатом выполнения указанной административной процедуры является регистрация заявления, которое является основанием для начала следующей административной процедуры. Запись в журнале входящей корреспонденции является фиксацией результата административной процедуры.</w:t>
      </w:r>
    </w:p>
    <w:p w:rsidR="001B6C3B" w:rsidRDefault="001B6C3B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ab/>
        <w:t xml:space="preserve">21.4. </w:t>
      </w:r>
      <w:r w:rsidRPr="001B6C3B">
        <w:rPr>
          <w:rStyle w:val="a4"/>
          <w:color w:val="000000"/>
          <w:u w:val="single"/>
        </w:rPr>
        <w:t>Обработка документов, необходимых для предоставления муниципальной услуги т.е. проверка документов и достоверности сведений, изложенных в заявлении о предоставлении муниципальной услуги.</w:t>
      </w:r>
    </w:p>
    <w:p w:rsidR="001B6C3B" w:rsidRDefault="001B6C3B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ab/>
        <w:t>21.4.1. Основанием начала выполнения административной процедуры является зарегистрированное заявление о предоставлении муниципальной услуги.</w:t>
      </w:r>
    </w:p>
    <w:p w:rsidR="001B6C3B" w:rsidRDefault="001B6C3B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21.4.2. Содержание административной процедуры:</w:t>
      </w:r>
    </w:p>
    <w:p w:rsidR="001B6C3B" w:rsidRDefault="001B6C3B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проверка наличия представленных документов, указанных в заявлении;</w:t>
      </w:r>
    </w:p>
    <w:p w:rsidR="001B6C3B" w:rsidRDefault="001B6C3B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проверка комплектности документов, соответствие количества экземпляров;</w:t>
      </w:r>
    </w:p>
    <w:p w:rsidR="001B6C3B" w:rsidRDefault="001B6C3B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проверка типа документов и их заверения.</w:t>
      </w:r>
    </w:p>
    <w:p w:rsidR="001B6C3B" w:rsidRDefault="001B6C3B" w:rsidP="001B6C3B">
      <w:pPr>
        <w:pStyle w:val="a5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21.4.3. Должностным лицом, ответственным за выполнение вышеуказанных административных действий, является главный специалист отдела муниципальной собственности администрации городского поселения Воскресенск Воскресенского муниципального района.</w:t>
      </w:r>
    </w:p>
    <w:p w:rsidR="001B6C3B" w:rsidRDefault="001B6C3B" w:rsidP="001B6C3B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21.4.4. Максимальный срок выполнения административной процедуры 3 рабочих дня.</w:t>
      </w:r>
    </w:p>
    <w:p w:rsidR="001B6C3B" w:rsidRDefault="001B6C3B" w:rsidP="001B6C3B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21.4.5. Критерии принятия решения:</w:t>
      </w:r>
    </w:p>
    <w:p w:rsidR="001B6C3B" w:rsidRDefault="001B6C3B" w:rsidP="001B6C3B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полнота и достоверность представленных документов.</w:t>
      </w:r>
    </w:p>
    <w:p w:rsidR="001B6C3B" w:rsidRDefault="003B009F" w:rsidP="001B6C3B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21.4.6. Результатом выполнения указанной административной процедуры является выявление недостающих документов, указанных в п. 12.1. настоящего регламента, который и является основанием для начала следующей административной процедуры.</w:t>
      </w:r>
    </w:p>
    <w:p w:rsidR="003B009F" w:rsidRDefault="003B009F" w:rsidP="001B6C3B">
      <w:pPr>
        <w:pStyle w:val="a5"/>
        <w:shd w:val="clear" w:color="auto" w:fill="auto"/>
        <w:tabs>
          <w:tab w:val="left" w:pos="709"/>
        </w:tabs>
        <w:spacing w:after="0" w:line="270" w:lineRule="exact"/>
        <w:ind w:firstLine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ab/>
        <w:t xml:space="preserve">21.5. </w:t>
      </w:r>
      <w:r w:rsidRPr="003B009F">
        <w:rPr>
          <w:rStyle w:val="a4"/>
          <w:color w:val="000000"/>
          <w:u w:val="single"/>
        </w:rPr>
        <w:t>Направление запросов в федеральные и государственные органы для получения сведений (документов).</w:t>
      </w:r>
    </w:p>
    <w:p w:rsidR="003B009F" w:rsidRPr="0044694E" w:rsidRDefault="003B009F" w:rsidP="0044694E">
      <w:pPr>
        <w:pStyle w:val="a5"/>
        <w:shd w:val="clear" w:color="auto" w:fill="auto"/>
        <w:tabs>
          <w:tab w:val="left" w:pos="993"/>
        </w:tabs>
        <w:spacing w:after="0" w:line="270" w:lineRule="exact"/>
        <w:ind w:firstLine="0"/>
        <w:jc w:val="both"/>
        <w:rPr>
          <w:color w:val="000000"/>
        </w:rPr>
      </w:pPr>
      <w:r>
        <w:rPr>
          <w:rStyle w:val="a4"/>
          <w:color w:val="000000"/>
        </w:rPr>
        <w:tab/>
        <w:t>21.5.1. Основанием для начала административной процедуры является отсутствие документов и сведений, указанных в пункте 12.2. настоящего регламента.</w:t>
      </w:r>
    </w:p>
    <w:p w:rsidR="0044694E" w:rsidRDefault="0044694E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21.5.2. Должностным лицом, ответственным за выполнение вышеуказанных административных действий, является начальник отдела муниципальной собственности администрации городского поселения Воскресенск Воскресенского муниципального района, который является уполномоченным лицом, ответственным за направление запроса.</w:t>
      </w:r>
    </w:p>
    <w:p w:rsidR="0044694E" w:rsidRDefault="0044694E" w:rsidP="0044694E">
      <w:pPr>
        <w:pStyle w:val="a5"/>
        <w:shd w:val="clear" w:color="auto" w:fill="auto"/>
        <w:tabs>
          <w:tab w:val="left" w:pos="993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21.5.3. Содержание административной процедуры:</w:t>
      </w:r>
    </w:p>
    <w:p w:rsidR="0044694E" w:rsidRDefault="0044694E" w:rsidP="0044694E">
      <w:pPr>
        <w:pStyle w:val="a5"/>
        <w:shd w:val="clear" w:color="auto" w:fill="auto"/>
        <w:tabs>
          <w:tab w:val="left" w:pos="993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направление запроса в органы, являющиеся поставщиками сведений (документов);</w:t>
      </w:r>
    </w:p>
    <w:p w:rsidR="0044694E" w:rsidRPr="0044694E" w:rsidRDefault="0044694E" w:rsidP="0044694E">
      <w:pPr>
        <w:pStyle w:val="a5"/>
        <w:shd w:val="clear" w:color="auto" w:fill="auto"/>
        <w:tabs>
          <w:tab w:val="left" w:pos="993"/>
        </w:tabs>
        <w:spacing w:after="0" w:line="270" w:lineRule="exact"/>
        <w:ind w:firstLine="0"/>
        <w:jc w:val="both"/>
        <w:rPr>
          <w:rStyle w:val="a4"/>
        </w:rPr>
      </w:pPr>
      <w:r>
        <w:rPr>
          <w:rStyle w:val="a4"/>
          <w:color w:val="000000"/>
        </w:rPr>
        <w:tab/>
        <w:t>- получение от поставщиков сведений (документов).</w:t>
      </w:r>
    </w:p>
    <w:p w:rsidR="0044694E" w:rsidRDefault="0044694E" w:rsidP="0044694E">
      <w:pPr>
        <w:pStyle w:val="a5"/>
        <w:shd w:val="clear" w:color="auto" w:fill="auto"/>
        <w:tabs>
          <w:tab w:val="left" w:pos="993"/>
        </w:tabs>
        <w:spacing w:after="0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21.5.4. Максимальный срок выполнения административной процедуры не может превышать пять рабочих дней со дня поступления межведомственного запроса в орган или организацию, предоставляющую документ и информацию.</w:t>
      </w:r>
    </w:p>
    <w:p w:rsidR="0044694E" w:rsidRDefault="0044694E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21.5.5. Критерием принятия решения является получение полной и достоверной информации от поставщиков сведений (документов).</w:t>
      </w:r>
    </w:p>
    <w:p w:rsidR="0044694E" w:rsidRDefault="0044694E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21.5.6. Результатом выполнения указанной административной процедуры является получение недостающих сведений (документов), указанных в п. 12.2. настоящего</w:t>
      </w:r>
      <w:r w:rsidR="00D91279">
        <w:rPr>
          <w:rStyle w:val="a4"/>
          <w:color w:val="000000"/>
        </w:rPr>
        <w:t xml:space="preserve"> регламента, который и является основанием для начала следующей административной процедуры.</w:t>
      </w:r>
    </w:p>
    <w:p w:rsidR="00D91279" w:rsidRDefault="005574DF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ab/>
        <w:t xml:space="preserve">21.6. </w:t>
      </w:r>
      <w:r w:rsidRPr="005574DF">
        <w:rPr>
          <w:rStyle w:val="a4"/>
          <w:color w:val="000000"/>
          <w:u w:val="single"/>
        </w:rPr>
        <w:t>Принятие решения о предоставлении, либо отказе в предоставлении муниципальной услуги.</w:t>
      </w:r>
    </w:p>
    <w:p w:rsidR="005574DF" w:rsidRDefault="005574DF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21.6.1. Основанием для начала административной процедуры является наличие документов, указанных в п.12.1 и 12.2. настоящего административного регламента.</w:t>
      </w:r>
    </w:p>
    <w:p w:rsidR="005574DF" w:rsidRDefault="005574DF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12.6.2. Должностным лицом, ответственным за выполнение вышеуказанных административных действий, является начальник отдела муниципальной собственности администрации городского поселения Воскресенск Воскресенского муниципального района.</w:t>
      </w:r>
    </w:p>
    <w:p w:rsidR="005574DF" w:rsidRDefault="005574DF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12.6.3. Содержание административной процедуры:</w:t>
      </w:r>
    </w:p>
    <w:p w:rsidR="005574DF" w:rsidRDefault="005574DF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передача заявления и документов на подпись главе администрации городского</w:t>
      </w:r>
      <w:r w:rsidR="00072279">
        <w:rPr>
          <w:rStyle w:val="a4"/>
          <w:color w:val="000000"/>
        </w:rPr>
        <w:t xml:space="preserve"> поселения Воскресенск;</w:t>
      </w:r>
    </w:p>
    <w:p w:rsidR="00072279" w:rsidRDefault="0007227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подпись документов;</w:t>
      </w:r>
    </w:p>
    <w:p w:rsidR="00072279" w:rsidRDefault="0007227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ab/>
        <w:t>- передача документов в отдел муниципальной собственности.</w:t>
      </w:r>
    </w:p>
    <w:p w:rsidR="00072279" w:rsidRDefault="0007227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AD65A9">
        <w:rPr>
          <w:rStyle w:val="a4"/>
          <w:color w:val="000000"/>
        </w:rPr>
        <w:t>21</w:t>
      </w:r>
      <w:r>
        <w:rPr>
          <w:rStyle w:val="a4"/>
          <w:color w:val="000000"/>
        </w:rPr>
        <w:t>.6.4. Максимальный срок выполнения административной процедуры 3 рабочих дня.</w:t>
      </w:r>
    </w:p>
    <w:p w:rsidR="00072279" w:rsidRDefault="0007227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AD65A9">
        <w:rPr>
          <w:rStyle w:val="a4"/>
          <w:color w:val="000000"/>
        </w:rPr>
        <w:t>21</w:t>
      </w:r>
      <w:r>
        <w:rPr>
          <w:rStyle w:val="a4"/>
          <w:color w:val="000000"/>
        </w:rPr>
        <w:t>.6.5. Критерием принятия решения является наличие резолюции на заявлении уполномоченного должностного лица.</w:t>
      </w:r>
    </w:p>
    <w:p w:rsidR="001A47B8" w:rsidRDefault="0007227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AD65A9">
        <w:rPr>
          <w:rStyle w:val="a4"/>
          <w:color w:val="000000"/>
        </w:rPr>
        <w:t>21</w:t>
      </w:r>
      <w:r>
        <w:rPr>
          <w:rStyle w:val="a4"/>
          <w:color w:val="000000"/>
        </w:rPr>
        <w:t>.6.6. Результатом выполнения указанной административной процедуры является</w:t>
      </w:r>
      <w:r w:rsidR="001A47B8">
        <w:rPr>
          <w:rStyle w:val="a4"/>
          <w:color w:val="000000"/>
        </w:rPr>
        <w:t xml:space="preserve"> наложение резолюции уполномоченного должностного лица, который и является основанием для начала следующей административной процедуры.</w:t>
      </w:r>
    </w:p>
    <w:p w:rsidR="001A47B8" w:rsidRDefault="001A47B8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ab/>
      </w:r>
      <w:r w:rsidR="00AD65A9">
        <w:rPr>
          <w:rStyle w:val="a4"/>
          <w:color w:val="000000"/>
        </w:rPr>
        <w:t>21</w:t>
      </w:r>
      <w:r>
        <w:rPr>
          <w:rStyle w:val="a4"/>
          <w:color w:val="000000"/>
        </w:rPr>
        <w:t xml:space="preserve">.7. </w:t>
      </w:r>
      <w:r w:rsidRPr="001A47B8">
        <w:rPr>
          <w:rStyle w:val="a4"/>
          <w:color w:val="000000"/>
          <w:u w:val="single"/>
        </w:rPr>
        <w:t>Подготовка и заключение договора купли-продажи нежилого помещения</w:t>
      </w:r>
    </w:p>
    <w:p w:rsidR="00F72AA9" w:rsidRDefault="001A47B8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AD65A9">
        <w:rPr>
          <w:rStyle w:val="a4"/>
          <w:color w:val="000000"/>
        </w:rPr>
        <w:t>21</w:t>
      </w:r>
      <w:r>
        <w:rPr>
          <w:rStyle w:val="a4"/>
          <w:color w:val="000000"/>
        </w:rPr>
        <w:t xml:space="preserve">.7.1. </w:t>
      </w:r>
      <w:r w:rsidR="00F72AA9">
        <w:rPr>
          <w:rStyle w:val="a4"/>
          <w:color w:val="000000"/>
        </w:rPr>
        <w:t>Основанием для начала административной процедуры является получение документов на исполнение.</w:t>
      </w:r>
    </w:p>
    <w:p w:rsidR="00F72AA9" w:rsidRDefault="00AD65A9" w:rsidP="00F72AA9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</w:t>
      </w:r>
      <w:r w:rsidR="00F72AA9">
        <w:rPr>
          <w:rStyle w:val="a4"/>
          <w:color w:val="000000"/>
        </w:rPr>
        <w:t xml:space="preserve">.7.2. </w:t>
      </w:r>
      <w:r w:rsidR="001A47B8">
        <w:rPr>
          <w:rStyle w:val="a4"/>
          <w:color w:val="000000"/>
        </w:rPr>
        <w:t xml:space="preserve"> </w:t>
      </w:r>
      <w:r w:rsidR="00F72AA9">
        <w:rPr>
          <w:rStyle w:val="a4"/>
          <w:color w:val="000000"/>
        </w:rPr>
        <w:t>. Должностным лицом, ответственным за выполнение вышеуказанных административных действий, является начальник отдела муниципальной собственности администрации городского поселения Воскресенск Воскресенского муниципального района.</w:t>
      </w:r>
    </w:p>
    <w:p w:rsidR="00072279" w:rsidRDefault="00F72AA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</w:r>
      <w:r w:rsidR="00AD65A9">
        <w:rPr>
          <w:rStyle w:val="a4"/>
          <w:color w:val="000000"/>
        </w:rPr>
        <w:t>21</w:t>
      </w:r>
      <w:r>
        <w:rPr>
          <w:rStyle w:val="a4"/>
          <w:color w:val="000000"/>
        </w:rPr>
        <w:t>.7.3. Содержание административной процедуры:</w:t>
      </w:r>
    </w:p>
    <w:p w:rsidR="00F72AA9" w:rsidRDefault="00F72AA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ab/>
      </w:r>
      <w:r w:rsidRPr="00F72AA9">
        <w:rPr>
          <w:rStyle w:val="a4"/>
          <w:color w:val="000000"/>
          <w:u w:val="single"/>
        </w:rPr>
        <w:t>По инициативе заявителя:</w:t>
      </w:r>
    </w:p>
    <w:p w:rsidR="00F72AA9" w:rsidRDefault="00F72AA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получение заявления на исполнение, срок исполнения не более 2 дней;</w:t>
      </w:r>
    </w:p>
    <w:p w:rsidR="00F72AA9" w:rsidRDefault="00F72AA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с даты получения заявления;</w:t>
      </w:r>
    </w:p>
    <w:p w:rsidR="00F72AA9" w:rsidRDefault="00F72AA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принятие решения об условиях приватизации арендуемого им имущества – в двухнедельный срок с даты получения Администрацией отчета о его оценке;</w:t>
      </w:r>
    </w:p>
    <w:p w:rsidR="00F72AA9" w:rsidRDefault="00F72AA9" w:rsidP="005574DF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направление заявителю проекта договора купли-продажи, в десятидневный срок с даты принятия Администрацией решения об условиях приватизации арендуемого имущества</w:t>
      </w:r>
      <w:r w:rsidR="000C5504">
        <w:rPr>
          <w:rStyle w:val="a4"/>
          <w:color w:val="000000"/>
        </w:rPr>
        <w:t>.</w:t>
      </w:r>
    </w:p>
    <w:p w:rsidR="000C5504" w:rsidRPr="000C5504" w:rsidRDefault="000C5504" w:rsidP="000C5504">
      <w:pPr>
        <w:pStyle w:val="a5"/>
        <w:shd w:val="clear" w:color="auto" w:fill="auto"/>
        <w:tabs>
          <w:tab w:val="left" w:pos="709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ab/>
      </w:r>
      <w:r w:rsidRPr="000C5504">
        <w:rPr>
          <w:rStyle w:val="a4"/>
          <w:color w:val="000000"/>
          <w:u w:val="single"/>
        </w:rPr>
        <w:t>По инициативе администрации:</w:t>
      </w:r>
    </w:p>
    <w:p w:rsidR="005574DF" w:rsidRDefault="000C5504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 xml:space="preserve">- </w:t>
      </w:r>
      <w:r w:rsidR="00AD65A9">
        <w:rPr>
          <w:rStyle w:val="a4"/>
          <w:color w:val="000000"/>
        </w:rPr>
        <w:t>получение заявления и необходимых документов на исполнение, срок исполнения не более 2 дней;</w:t>
      </w:r>
    </w:p>
    <w:p w:rsidR="00AD65A9" w:rsidRDefault="00AD65A9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оформление и подписание договора купли-продажи арендуемого имущества – в течении 30 дней со дня получения заявителем предложения Администрации о его заключении и (или) проекта договора купли-продажи арендуемого имущества.</w:t>
      </w:r>
    </w:p>
    <w:p w:rsidR="00AD65A9" w:rsidRDefault="00AD65A9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21.7.4. Критерии принятия решения:</w:t>
      </w:r>
    </w:p>
    <w:p w:rsidR="00AD65A9" w:rsidRDefault="00AD65A9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подписание сторонами договора купли-продажи арендованного муниципального имущества;</w:t>
      </w:r>
    </w:p>
    <w:p w:rsidR="00AD65A9" w:rsidRDefault="00AD65A9" w:rsidP="0044694E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>- отказ в предоставлении в собственность нежилого помещения в одном экземпляре.</w:t>
      </w:r>
    </w:p>
    <w:p w:rsidR="001B6C3B" w:rsidRDefault="00AD65A9" w:rsidP="00066E7A">
      <w:pPr>
        <w:pStyle w:val="a5"/>
        <w:shd w:val="clear" w:color="auto" w:fill="auto"/>
        <w:tabs>
          <w:tab w:val="left" w:pos="993"/>
          <w:tab w:val="left" w:leader="underscore" w:pos="9703"/>
        </w:tabs>
        <w:spacing w:after="56" w:line="270" w:lineRule="exact"/>
        <w:ind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ab/>
        <w:t xml:space="preserve">21.7.5. Результатом выполнения указанной административной процедуры является подписание договора купли-продажи арендованного муниципального имущества или выдача отказа в предоставлении в собственность нежилого помещения, которые и являются результатом предоставления муниципальной услуги. </w:t>
      </w:r>
    </w:p>
    <w:p w:rsidR="00954342" w:rsidRDefault="00954342" w:rsidP="00F87C36">
      <w:pPr>
        <w:pStyle w:val="a5"/>
        <w:shd w:val="clear" w:color="auto" w:fill="auto"/>
        <w:tabs>
          <w:tab w:val="left" w:pos="709"/>
        </w:tabs>
        <w:spacing w:after="0" w:line="317" w:lineRule="exact"/>
        <w:ind w:firstLine="0"/>
        <w:jc w:val="both"/>
        <w:rPr>
          <w:rStyle w:val="a4"/>
          <w:color w:val="000000"/>
        </w:rPr>
      </w:pPr>
    </w:p>
    <w:p w:rsidR="00233260" w:rsidRDefault="00233260">
      <w:pPr>
        <w:pStyle w:val="20"/>
        <w:shd w:val="clear" w:color="auto" w:fill="auto"/>
        <w:spacing w:before="0" w:after="300" w:line="322" w:lineRule="exact"/>
        <w:ind w:right="220"/>
        <w:jc w:val="center"/>
      </w:pPr>
      <w:r>
        <w:rPr>
          <w:rStyle w:val="2"/>
          <w:b/>
          <w:bCs/>
          <w:color w:val="000000"/>
        </w:rPr>
        <w:t>Раздел IV. Порядок и формы контроля за исполнением административного регламент</w:t>
      </w:r>
      <w:r w:rsidR="00D4437C">
        <w:rPr>
          <w:rStyle w:val="2"/>
          <w:b/>
          <w:bCs/>
          <w:color w:val="000000"/>
        </w:rPr>
        <w:t>а предоставления муниципальной</w:t>
      </w:r>
      <w:r>
        <w:rPr>
          <w:rStyle w:val="2"/>
          <w:b/>
          <w:bCs/>
          <w:color w:val="000000"/>
        </w:rPr>
        <w:t xml:space="preserve"> услуги</w:t>
      </w:r>
    </w:p>
    <w:p w:rsidR="00233260" w:rsidRPr="003F6518" w:rsidRDefault="00233260" w:rsidP="003F6518">
      <w:pPr>
        <w:pStyle w:val="a5"/>
        <w:numPr>
          <w:ilvl w:val="0"/>
          <w:numId w:val="12"/>
        </w:numPr>
        <w:shd w:val="clear" w:color="auto" w:fill="auto"/>
        <w:tabs>
          <w:tab w:val="left" w:pos="1174"/>
        </w:tabs>
        <w:spacing w:after="0" w:line="322" w:lineRule="exact"/>
        <w:ind w:left="20" w:firstLine="973"/>
        <w:jc w:val="both"/>
      </w:pPr>
      <w:r>
        <w:rPr>
          <w:rStyle w:val="a4"/>
          <w:color w:val="000000"/>
        </w:rPr>
        <w:t>Текущий контроль за соблюдением и исполнением должностными лицами</w:t>
      </w:r>
      <w:r w:rsidR="003F6518">
        <w:rPr>
          <w:rStyle w:val="a4"/>
        </w:rPr>
        <w:t xml:space="preserve"> </w:t>
      </w:r>
      <w:r w:rsidR="003F6518" w:rsidRPr="003F6518">
        <w:rPr>
          <w:rStyle w:val="a4"/>
          <w:color w:val="000000"/>
        </w:rPr>
        <w:t>администрации городского поселения Воскресенск Воскресенского муниципального района Московской области</w:t>
      </w:r>
      <w:r w:rsidR="003F6518">
        <w:rPr>
          <w:rStyle w:val="a4"/>
          <w:color w:val="000000"/>
        </w:rPr>
        <w:t xml:space="preserve"> </w:t>
      </w:r>
      <w:r w:rsidR="00A25540" w:rsidRPr="003F6518">
        <w:rPr>
          <w:rStyle w:val="3"/>
          <w:color w:val="000000"/>
          <w:sz w:val="27"/>
          <w:szCs w:val="27"/>
        </w:rPr>
        <w:t>положений</w:t>
      </w:r>
      <w:r w:rsidRPr="003F6518">
        <w:rPr>
          <w:rStyle w:val="394"/>
          <w:color w:val="000000"/>
          <w:sz w:val="27"/>
          <w:szCs w:val="27"/>
        </w:rPr>
        <w:t xml:space="preserve"> </w:t>
      </w:r>
      <w:r w:rsidRPr="003F6518">
        <w:rPr>
          <w:rStyle w:val="3"/>
          <w:color w:val="000000"/>
          <w:sz w:val="27"/>
          <w:szCs w:val="27"/>
        </w:rPr>
        <w:t xml:space="preserve">Регламента </w:t>
      </w:r>
      <w:r w:rsidR="003F6518">
        <w:rPr>
          <w:rStyle w:val="3"/>
          <w:color w:val="000000"/>
          <w:sz w:val="27"/>
          <w:szCs w:val="27"/>
        </w:rPr>
        <w:t>и</w:t>
      </w:r>
      <w:r w:rsidRPr="003F6518">
        <w:rPr>
          <w:rStyle w:val="3"/>
          <w:color w:val="000000"/>
          <w:sz w:val="27"/>
          <w:szCs w:val="27"/>
        </w:rPr>
        <w:t xml:space="preserve"> </w:t>
      </w:r>
      <w:r w:rsidR="00A25540" w:rsidRPr="003F6518">
        <w:rPr>
          <w:rStyle w:val="3"/>
          <w:color w:val="000000"/>
          <w:sz w:val="27"/>
          <w:szCs w:val="27"/>
        </w:rPr>
        <w:t xml:space="preserve">иных правовых </w:t>
      </w:r>
      <w:r w:rsidRPr="003F6518">
        <w:rPr>
          <w:rStyle w:val="a4"/>
          <w:color w:val="000000"/>
        </w:rPr>
        <w:t>актов, устанавливающих треб</w:t>
      </w:r>
      <w:r w:rsidR="00D4437C">
        <w:rPr>
          <w:rStyle w:val="a4"/>
          <w:color w:val="000000"/>
        </w:rPr>
        <w:t>ования к предоставлению муниципальной</w:t>
      </w:r>
      <w:r w:rsidRPr="003F6518">
        <w:rPr>
          <w:rStyle w:val="a4"/>
          <w:color w:val="000000"/>
        </w:rPr>
        <w:t xml:space="preserve"> услуги, а также </w:t>
      </w:r>
      <w:r w:rsidRPr="003F6518">
        <w:rPr>
          <w:rStyle w:val="a4"/>
          <w:color w:val="000000"/>
        </w:rPr>
        <w:lastRenderedPageBreak/>
        <w:t xml:space="preserve">принятием ими решений осуществляется </w:t>
      </w:r>
      <w:r w:rsidR="00D4437C">
        <w:rPr>
          <w:rStyle w:val="a4"/>
          <w:color w:val="000000"/>
        </w:rPr>
        <w:t>главой городского поселения Воскресенск и уполномоченными им должностными лицами.</w:t>
      </w:r>
    </w:p>
    <w:p w:rsidR="00233260" w:rsidRPr="00BE48A3" w:rsidRDefault="00D4437C" w:rsidP="00BE48A3">
      <w:pPr>
        <w:pStyle w:val="a5"/>
        <w:shd w:val="clear" w:color="auto" w:fill="auto"/>
        <w:tabs>
          <w:tab w:val="left" w:pos="993"/>
          <w:tab w:val="left" w:leader="underscore" w:pos="7921"/>
          <w:tab w:val="left" w:leader="underscore" w:pos="9087"/>
        </w:tabs>
        <w:spacing w:after="0" w:line="322" w:lineRule="exact"/>
        <w:ind w:right="20" w:firstLine="0"/>
        <w:jc w:val="both"/>
        <w:rPr>
          <w:color w:val="000000"/>
        </w:rPr>
      </w:pPr>
      <w:r>
        <w:rPr>
          <w:rStyle w:val="a4"/>
          <w:color w:val="000000"/>
        </w:rPr>
        <w:tab/>
        <w:t xml:space="preserve">22.2. </w:t>
      </w:r>
      <w:r w:rsidR="00233260">
        <w:rPr>
          <w:rStyle w:val="a4"/>
          <w:color w:val="000000"/>
        </w:rPr>
        <w:t>Текущий контроль за</w:t>
      </w:r>
      <w:r>
        <w:rPr>
          <w:rStyle w:val="a4"/>
          <w:color w:val="000000"/>
        </w:rPr>
        <w:t xml:space="preserve"> предоставлением муниципальной</w:t>
      </w:r>
      <w:r w:rsidR="00233260">
        <w:rPr>
          <w:rStyle w:val="a4"/>
          <w:color w:val="000000"/>
        </w:rPr>
        <w:t xml:space="preserve"> услуги осуществляется путем проведения плановых и внеплановых проверок действий и решений, принимаемых должностными лицами</w:t>
      </w:r>
      <w:r>
        <w:rPr>
          <w:rStyle w:val="a4"/>
          <w:color w:val="000000"/>
        </w:rPr>
        <w:t xml:space="preserve"> администрации городского поселения Воскресенск Воскресенского муниципального района.</w:t>
      </w:r>
      <w:r w:rsidR="00233260">
        <w:rPr>
          <w:rStyle w:val="a4"/>
          <w:color w:val="000000"/>
        </w:rPr>
        <w:t xml:space="preserve"> </w:t>
      </w:r>
    </w:p>
    <w:p w:rsidR="00233260" w:rsidRDefault="00233260" w:rsidP="00BE48A3">
      <w:pPr>
        <w:pStyle w:val="a5"/>
        <w:shd w:val="clear" w:color="auto" w:fill="auto"/>
        <w:spacing w:after="0" w:line="317" w:lineRule="exact"/>
        <w:ind w:right="20" w:firstLine="720"/>
        <w:jc w:val="both"/>
      </w:pPr>
      <w:r>
        <w:rPr>
          <w:rStyle w:val="a4"/>
          <w:color w:val="000000"/>
        </w:rPr>
        <w:t>Периодичность и сроки проведения плановых проверок устанавливается</w:t>
      </w:r>
      <w:r w:rsidR="00BE48A3">
        <w:rPr>
          <w:rStyle w:val="a4"/>
          <w:color w:val="000000"/>
        </w:rPr>
        <w:t xml:space="preserve"> </w:t>
      </w:r>
      <w:r w:rsidR="00BE48A3">
        <w:rPr>
          <w:rStyle w:val="313"/>
          <w:color w:val="000000"/>
        </w:rPr>
        <w:t xml:space="preserve">главой </w:t>
      </w:r>
      <w:r w:rsidR="00BE48A3">
        <w:rPr>
          <w:rStyle w:val="a4"/>
          <w:color w:val="000000"/>
        </w:rPr>
        <w:t>городского поселения Воскресенск</w:t>
      </w:r>
      <w:r w:rsidR="004F0405">
        <w:rPr>
          <w:rStyle w:val="a4"/>
          <w:color w:val="000000"/>
        </w:rPr>
        <w:t>.</w:t>
      </w:r>
      <w:r w:rsidR="00BE48A3">
        <w:rPr>
          <w:rStyle w:val="313"/>
          <w:color w:val="000000"/>
        </w:rPr>
        <w:t xml:space="preserve"> </w:t>
      </w:r>
    </w:p>
    <w:p w:rsidR="00233260" w:rsidRPr="004F0405" w:rsidRDefault="00233260" w:rsidP="004F0405">
      <w:pPr>
        <w:pStyle w:val="a5"/>
        <w:shd w:val="clear" w:color="auto" w:fill="auto"/>
        <w:spacing w:after="0" w:line="317" w:lineRule="exact"/>
        <w:ind w:right="20" w:firstLine="720"/>
        <w:jc w:val="both"/>
        <w:rPr>
          <w:color w:val="000000"/>
        </w:rPr>
      </w:pPr>
      <w:r>
        <w:rPr>
          <w:rStyle w:val="a4"/>
          <w:color w:val="000000"/>
        </w:rPr>
        <w:t>Внеплановые проверки проводятся при рассмотрении поступивших в</w:t>
      </w:r>
      <w:r w:rsidR="004F0405">
        <w:rPr>
          <w:rStyle w:val="a4"/>
          <w:color w:val="000000"/>
        </w:rPr>
        <w:t xml:space="preserve"> администрацию городского поселения Воскресенск Воскресенского муниципального района Московской области </w:t>
      </w:r>
      <w:r>
        <w:rPr>
          <w:rStyle w:val="313"/>
          <w:color w:val="000000"/>
        </w:rPr>
        <w:t>обращений, содержащих жалобу на действие</w:t>
      </w:r>
      <w:r w:rsidR="004F0405">
        <w:rPr>
          <w:color w:val="000000"/>
        </w:rPr>
        <w:t xml:space="preserve"> </w:t>
      </w:r>
      <w:r>
        <w:rPr>
          <w:rStyle w:val="a4"/>
          <w:color w:val="000000"/>
        </w:rPr>
        <w:t xml:space="preserve">(бездействие) должностных лиц </w:t>
      </w:r>
      <w:r w:rsidR="004F0405">
        <w:rPr>
          <w:rStyle w:val="a4"/>
          <w:color w:val="000000"/>
        </w:rPr>
        <w:t>администрации городского поселения Воскресенск Воскресенского муниципального района Московской области.</w:t>
      </w:r>
    </w:p>
    <w:p w:rsidR="00233260" w:rsidRDefault="00233260">
      <w:pPr>
        <w:pStyle w:val="a5"/>
        <w:numPr>
          <w:ilvl w:val="0"/>
          <w:numId w:val="12"/>
        </w:numPr>
        <w:shd w:val="clear" w:color="auto" w:fill="auto"/>
        <w:tabs>
          <w:tab w:val="left" w:pos="1355"/>
        </w:tabs>
        <w:spacing w:after="304" w:line="322" w:lineRule="exact"/>
        <w:ind w:left="40" w:right="20" w:firstLine="560"/>
        <w:jc w:val="both"/>
      </w:pPr>
      <w:r>
        <w:rPr>
          <w:rStyle w:val="a4"/>
          <w:color w:val="000000"/>
        </w:rPr>
        <w:t>По результатам контроля привлечение к ответственности виновных должностных лиц осуществляется в соответствии с законодательством Российской Федерации.</w:t>
      </w:r>
    </w:p>
    <w:p w:rsidR="00233260" w:rsidRDefault="00233260" w:rsidP="004F0405">
      <w:pPr>
        <w:pStyle w:val="22"/>
        <w:keepNext/>
        <w:keepLines/>
        <w:shd w:val="clear" w:color="auto" w:fill="auto"/>
        <w:tabs>
          <w:tab w:val="left" w:leader="underscore" w:pos="8035"/>
        </w:tabs>
        <w:spacing w:before="0" w:line="317" w:lineRule="exact"/>
        <w:ind w:left="2100" w:right="760"/>
      </w:pPr>
      <w:bookmarkStart w:id="1" w:name="bookmark2"/>
      <w:r>
        <w:rPr>
          <w:rStyle w:val="21"/>
          <w:b/>
          <w:bCs/>
          <w:color w:val="000000"/>
        </w:rPr>
        <w:t xml:space="preserve">Раздел </w:t>
      </w:r>
      <w:r>
        <w:rPr>
          <w:rStyle w:val="23"/>
          <w:b/>
          <w:bCs/>
          <w:color w:val="000000"/>
        </w:rPr>
        <w:t xml:space="preserve">V. </w:t>
      </w:r>
      <w:r>
        <w:rPr>
          <w:rStyle w:val="21"/>
          <w:b/>
          <w:bCs/>
          <w:color w:val="000000"/>
        </w:rPr>
        <w:t>Досудебный (внесудебный) порядок обжалования решений и действий (бездействия)</w:t>
      </w:r>
      <w:r w:rsidR="004F0405">
        <w:rPr>
          <w:rStyle w:val="21"/>
          <w:b/>
          <w:bCs/>
          <w:color w:val="000000"/>
        </w:rPr>
        <w:t xml:space="preserve"> органа, предоставляющего муниципальную услугу, а также должностных лиц и муниципальных служащ</w:t>
      </w:r>
      <w:bookmarkEnd w:id="1"/>
      <w:r w:rsidR="004F0405">
        <w:rPr>
          <w:rStyle w:val="21"/>
          <w:b/>
          <w:bCs/>
          <w:color w:val="000000"/>
        </w:rPr>
        <w:t>их</w:t>
      </w:r>
    </w:p>
    <w:p w:rsidR="00233260" w:rsidRDefault="00233260" w:rsidP="004F0405">
      <w:pPr>
        <w:pStyle w:val="70"/>
        <w:shd w:val="clear" w:color="auto" w:fill="auto"/>
        <w:spacing w:after="85" w:line="160" w:lineRule="exact"/>
        <w:ind w:right="20"/>
      </w:pPr>
    </w:p>
    <w:p w:rsidR="00233260" w:rsidRPr="00D33720" w:rsidRDefault="00233260" w:rsidP="00D33720">
      <w:pPr>
        <w:pStyle w:val="a5"/>
        <w:numPr>
          <w:ilvl w:val="0"/>
          <w:numId w:val="13"/>
        </w:numPr>
        <w:shd w:val="clear" w:color="auto" w:fill="auto"/>
        <w:tabs>
          <w:tab w:val="left" w:pos="1325"/>
          <w:tab w:val="left" w:leader="underscore" w:pos="7920"/>
          <w:tab w:val="left" w:leader="underscore" w:pos="9120"/>
        </w:tabs>
        <w:spacing w:after="44" w:line="270" w:lineRule="exact"/>
        <w:ind w:left="40" w:firstLine="560"/>
        <w:jc w:val="both"/>
        <w:rPr>
          <w:b/>
        </w:rPr>
      </w:pPr>
      <w:r>
        <w:rPr>
          <w:rStyle w:val="a4"/>
          <w:color w:val="000000"/>
        </w:rPr>
        <w:t xml:space="preserve">Заявитель имеет право обратиться в </w:t>
      </w:r>
      <w:r w:rsidR="00D33720">
        <w:rPr>
          <w:rStyle w:val="a4"/>
          <w:color w:val="000000"/>
        </w:rPr>
        <w:t>администрацию городского поселения Воскресенск</w:t>
      </w:r>
      <w:r w:rsidR="004F0405" w:rsidRPr="00D33720">
        <w:rPr>
          <w:rStyle w:val="3"/>
          <w:color w:val="000000"/>
        </w:rPr>
        <w:t xml:space="preserve"> </w:t>
      </w:r>
      <w:r w:rsidRPr="00D33720">
        <w:rPr>
          <w:rStyle w:val="3"/>
          <w:color w:val="000000"/>
        </w:rPr>
        <w:t xml:space="preserve"> </w:t>
      </w:r>
      <w:r w:rsidR="00D33720">
        <w:rPr>
          <w:rStyle w:val="394"/>
          <w:b w:val="0"/>
          <w:color w:val="000000"/>
          <w:sz w:val="27"/>
          <w:szCs w:val="27"/>
        </w:rPr>
        <w:t>с</w:t>
      </w:r>
      <w:r w:rsidR="00D33720">
        <w:rPr>
          <w:b/>
        </w:rPr>
        <w:t xml:space="preserve"> </w:t>
      </w:r>
      <w:r w:rsidRPr="00D33720">
        <w:rPr>
          <w:rStyle w:val="a4"/>
          <w:color w:val="000000"/>
        </w:rPr>
        <w:t>жалобой, в том числе в следующих случаях:</w:t>
      </w:r>
    </w:p>
    <w:p w:rsidR="00233260" w:rsidRDefault="00233260">
      <w:pPr>
        <w:pStyle w:val="a5"/>
        <w:numPr>
          <w:ilvl w:val="0"/>
          <w:numId w:val="14"/>
        </w:numPr>
        <w:shd w:val="clear" w:color="auto" w:fill="auto"/>
        <w:tabs>
          <w:tab w:val="left" w:pos="1139"/>
        </w:tabs>
        <w:spacing w:after="0" w:line="322" w:lineRule="exact"/>
        <w:ind w:left="40" w:right="20" w:firstLine="560"/>
        <w:jc w:val="both"/>
      </w:pPr>
      <w:r>
        <w:rPr>
          <w:rStyle w:val="a4"/>
          <w:color w:val="000000"/>
        </w:rPr>
        <w:t xml:space="preserve">нарушение срока регистрации запроса (заявления) Заявителя </w:t>
      </w:r>
      <w:r w:rsidR="00D33720">
        <w:rPr>
          <w:rStyle w:val="a4"/>
          <w:color w:val="000000"/>
        </w:rPr>
        <w:t>о предоставлении муниципальной</w:t>
      </w:r>
      <w:r>
        <w:rPr>
          <w:rStyle w:val="a4"/>
          <w:color w:val="000000"/>
        </w:rPr>
        <w:t xml:space="preserve"> услуги;</w:t>
      </w:r>
    </w:p>
    <w:p w:rsidR="00233260" w:rsidRDefault="00233260">
      <w:pPr>
        <w:pStyle w:val="a5"/>
        <w:numPr>
          <w:ilvl w:val="0"/>
          <w:numId w:val="14"/>
        </w:numPr>
        <w:shd w:val="clear" w:color="auto" w:fill="auto"/>
        <w:tabs>
          <w:tab w:val="left" w:pos="907"/>
        </w:tabs>
        <w:spacing w:after="0" w:line="322" w:lineRule="exact"/>
        <w:ind w:left="40" w:firstLine="560"/>
        <w:jc w:val="both"/>
      </w:pPr>
      <w:r>
        <w:rPr>
          <w:rStyle w:val="a4"/>
          <w:color w:val="000000"/>
        </w:rPr>
        <w:t>нарушение срок</w:t>
      </w:r>
      <w:r w:rsidR="00D33720">
        <w:rPr>
          <w:rStyle w:val="a4"/>
          <w:color w:val="000000"/>
        </w:rPr>
        <w:t>а предоставления муниципальной</w:t>
      </w:r>
      <w:r>
        <w:rPr>
          <w:rStyle w:val="a4"/>
          <w:color w:val="000000"/>
        </w:rPr>
        <w:t xml:space="preserve"> услуги;</w:t>
      </w:r>
    </w:p>
    <w:p w:rsidR="00233260" w:rsidRDefault="00233260">
      <w:pPr>
        <w:pStyle w:val="a5"/>
        <w:numPr>
          <w:ilvl w:val="0"/>
          <w:numId w:val="14"/>
        </w:numPr>
        <w:shd w:val="clear" w:color="auto" w:fill="auto"/>
        <w:tabs>
          <w:tab w:val="left" w:pos="962"/>
        </w:tabs>
        <w:spacing w:after="0" w:line="322" w:lineRule="exact"/>
        <w:ind w:left="40" w:right="20" w:firstLine="560"/>
        <w:jc w:val="both"/>
      </w:pPr>
      <w:r>
        <w:rPr>
          <w:rStyle w:val="a4"/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</w:t>
      </w:r>
      <w:r w:rsidR="00D33720">
        <w:rPr>
          <w:rStyle w:val="a4"/>
          <w:color w:val="000000"/>
        </w:rPr>
        <w:t>я предоставления муниципальной</w:t>
      </w:r>
      <w:r>
        <w:rPr>
          <w:rStyle w:val="a4"/>
          <w:color w:val="000000"/>
        </w:rPr>
        <w:t xml:space="preserve"> услуги;</w:t>
      </w:r>
    </w:p>
    <w:p w:rsidR="00233260" w:rsidRDefault="00233260">
      <w:pPr>
        <w:pStyle w:val="a5"/>
        <w:numPr>
          <w:ilvl w:val="0"/>
          <w:numId w:val="14"/>
        </w:numPr>
        <w:shd w:val="clear" w:color="auto" w:fill="auto"/>
        <w:tabs>
          <w:tab w:val="left" w:pos="1043"/>
        </w:tabs>
        <w:spacing w:after="0" w:line="322" w:lineRule="exact"/>
        <w:ind w:left="40" w:right="20" w:firstLine="560"/>
        <w:jc w:val="both"/>
      </w:pPr>
      <w:r>
        <w:rPr>
          <w:rStyle w:val="a4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</w:t>
      </w:r>
      <w:r w:rsidR="00D33720">
        <w:rPr>
          <w:rStyle w:val="a4"/>
          <w:color w:val="000000"/>
        </w:rPr>
        <w:t>я предоставления муниципальной</w:t>
      </w:r>
      <w:r>
        <w:rPr>
          <w:rStyle w:val="a4"/>
          <w:color w:val="000000"/>
        </w:rPr>
        <w:t xml:space="preserve"> услуги, у Заявителя;</w:t>
      </w:r>
    </w:p>
    <w:p w:rsidR="00233260" w:rsidRDefault="00233260">
      <w:pPr>
        <w:pStyle w:val="a5"/>
        <w:numPr>
          <w:ilvl w:val="0"/>
          <w:numId w:val="14"/>
        </w:numPr>
        <w:shd w:val="clear" w:color="auto" w:fill="auto"/>
        <w:tabs>
          <w:tab w:val="left" w:pos="918"/>
        </w:tabs>
        <w:spacing w:after="0" w:line="322" w:lineRule="exact"/>
        <w:ind w:left="40" w:right="20" w:firstLine="560"/>
        <w:jc w:val="both"/>
      </w:pPr>
      <w:r>
        <w:rPr>
          <w:rStyle w:val="a4"/>
          <w:color w:val="000000"/>
        </w:rPr>
        <w:t xml:space="preserve">отказ </w:t>
      </w:r>
      <w:r w:rsidR="00D33720">
        <w:rPr>
          <w:rStyle w:val="a4"/>
          <w:color w:val="000000"/>
        </w:rPr>
        <w:t>в предоставлении муниципальной</w:t>
      </w:r>
      <w:r>
        <w:rPr>
          <w:rStyle w:val="a4"/>
          <w:color w:val="00000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233260" w:rsidRDefault="00233260" w:rsidP="00D33720">
      <w:pPr>
        <w:pStyle w:val="a5"/>
        <w:numPr>
          <w:ilvl w:val="0"/>
          <w:numId w:val="14"/>
        </w:numPr>
        <w:shd w:val="clear" w:color="auto" w:fill="auto"/>
        <w:tabs>
          <w:tab w:val="left" w:pos="899"/>
        </w:tabs>
        <w:spacing w:after="0" w:line="240" w:lineRule="auto"/>
        <w:ind w:left="40" w:right="20" w:firstLine="560"/>
        <w:jc w:val="both"/>
      </w:pPr>
      <w:r>
        <w:rPr>
          <w:rStyle w:val="a4"/>
          <w:color w:val="000000"/>
        </w:rPr>
        <w:t>требование с Заявителя пр</w:t>
      </w:r>
      <w:r w:rsidR="00D33720">
        <w:rPr>
          <w:rStyle w:val="a4"/>
          <w:color w:val="000000"/>
        </w:rPr>
        <w:t>и предоставлении муниципальной</w:t>
      </w:r>
      <w:r>
        <w:rPr>
          <w:rStyle w:val="a4"/>
          <w:color w:val="000000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233260" w:rsidRPr="00D33720" w:rsidRDefault="00D33720" w:rsidP="00D33720">
      <w:pPr>
        <w:pStyle w:val="80"/>
        <w:numPr>
          <w:ilvl w:val="0"/>
          <w:numId w:val="14"/>
        </w:numPr>
        <w:shd w:val="clear" w:color="auto" w:fill="auto"/>
        <w:tabs>
          <w:tab w:val="left" w:pos="1042"/>
          <w:tab w:val="left" w:leader="underscore" w:pos="9058"/>
        </w:tabs>
        <w:spacing w:after="88" w:line="240" w:lineRule="auto"/>
        <w:ind w:left="40"/>
        <w:rPr>
          <w:b w:val="0"/>
        </w:rPr>
      </w:pPr>
      <w:r>
        <w:rPr>
          <w:rStyle w:val="8"/>
          <w:bCs/>
          <w:color w:val="000000"/>
          <w:sz w:val="27"/>
          <w:szCs w:val="27"/>
        </w:rPr>
        <w:t xml:space="preserve">отказ руководителя или специалиста администрации городского поселения </w:t>
      </w:r>
      <w:r w:rsidRPr="00D33720">
        <w:rPr>
          <w:rStyle w:val="8"/>
          <w:bCs/>
          <w:color w:val="000000"/>
          <w:sz w:val="27"/>
          <w:szCs w:val="27"/>
        </w:rPr>
        <w:t>Воскресенск</w:t>
      </w:r>
      <w:r w:rsidR="00233260" w:rsidRPr="00D33720">
        <w:rPr>
          <w:rStyle w:val="8"/>
          <w:bCs/>
          <w:color w:val="000000"/>
        </w:rPr>
        <w:t xml:space="preserve"> </w:t>
      </w:r>
      <w:r w:rsidR="00233260" w:rsidRPr="00D33720">
        <w:rPr>
          <w:rStyle w:val="88pt"/>
          <w:bCs/>
          <w:color w:val="000000"/>
        </w:rPr>
        <w:t xml:space="preserve"> </w:t>
      </w:r>
      <w:r w:rsidR="00233260" w:rsidRPr="00D33720">
        <w:rPr>
          <w:rStyle w:val="3"/>
          <w:b w:val="0"/>
          <w:color w:val="000000"/>
        </w:rPr>
        <w:t xml:space="preserve"> В</w:t>
      </w:r>
      <w:r>
        <w:rPr>
          <w:rStyle w:val="3"/>
          <w:b w:val="0"/>
          <w:color w:val="000000"/>
        </w:rPr>
        <w:t xml:space="preserve"> </w:t>
      </w:r>
      <w:r w:rsidR="00233260" w:rsidRPr="00D33720">
        <w:rPr>
          <w:rStyle w:val="a4"/>
          <w:b w:val="0"/>
          <w:color w:val="000000"/>
        </w:rPr>
        <w:t>исправлении допущенных опечаток и ошибок в выданных в результат</w:t>
      </w:r>
      <w:r>
        <w:rPr>
          <w:rStyle w:val="a4"/>
          <w:b w:val="0"/>
          <w:color w:val="000000"/>
        </w:rPr>
        <w:t>е предоставления муниципальной</w:t>
      </w:r>
      <w:r w:rsidR="00233260" w:rsidRPr="00D33720">
        <w:rPr>
          <w:rStyle w:val="a4"/>
          <w:b w:val="0"/>
          <w:color w:val="000000"/>
        </w:rPr>
        <w:t xml:space="preserve"> услуги документах либо нарушение установленного срока таких исправлений.</w:t>
      </w:r>
    </w:p>
    <w:p w:rsidR="00233260" w:rsidRDefault="00233260" w:rsidP="00D33720">
      <w:pPr>
        <w:pStyle w:val="a5"/>
        <w:numPr>
          <w:ilvl w:val="0"/>
          <w:numId w:val="13"/>
        </w:numPr>
        <w:shd w:val="clear" w:color="auto" w:fill="auto"/>
        <w:tabs>
          <w:tab w:val="left" w:pos="1254"/>
          <w:tab w:val="left" w:leader="underscore" w:pos="7844"/>
          <w:tab w:val="left" w:leader="underscore" w:pos="8996"/>
        </w:tabs>
        <w:spacing w:after="0" w:line="317" w:lineRule="exact"/>
        <w:ind w:left="20" w:right="20" w:firstLine="540"/>
        <w:jc w:val="both"/>
      </w:pPr>
      <w:r>
        <w:rPr>
          <w:rStyle w:val="a4"/>
          <w:color w:val="000000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</w:t>
      </w:r>
      <w:r>
        <w:rPr>
          <w:rStyle w:val="a4"/>
          <w:color w:val="000000"/>
        </w:rPr>
        <w:lastRenderedPageBreak/>
        <w:t xml:space="preserve">местного самоуправления), обратившиеся в </w:t>
      </w:r>
      <w:r w:rsidR="00D33720">
        <w:rPr>
          <w:rStyle w:val="a4"/>
          <w:color w:val="000000"/>
        </w:rPr>
        <w:t xml:space="preserve">администрацию </w:t>
      </w:r>
      <w:r w:rsidR="00D33720" w:rsidRPr="00D33720">
        <w:rPr>
          <w:rStyle w:val="8"/>
          <w:b w:val="0"/>
          <w:bCs w:val="0"/>
          <w:color w:val="000000"/>
          <w:sz w:val="27"/>
          <w:szCs w:val="27"/>
        </w:rPr>
        <w:t>городского поселения Воскресенск</w:t>
      </w:r>
      <w:r w:rsidRPr="00D33720">
        <w:rPr>
          <w:rStyle w:val="3"/>
          <w:color w:val="000000"/>
        </w:rPr>
        <w:t xml:space="preserve"> С</w:t>
      </w:r>
      <w:r w:rsidR="00D33720">
        <w:t xml:space="preserve"> </w:t>
      </w:r>
      <w:r w:rsidRPr="00D33720">
        <w:rPr>
          <w:rStyle w:val="a4"/>
          <w:color w:val="000000"/>
        </w:rPr>
        <w:t xml:space="preserve">запросом (заявлением) </w:t>
      </w:r>
      <w:r w:rsidR="007F213D">
        <w:rPr>
          <w:rStyle w:val="a4"/>
          <w:color w:val="000000"/>
        </w:rPr>
        <w:t>о предоставлении муниципальной</w:t>
      </w:r>
      <w:r w:rsidRPr="00D33720">
        <w:rPr>
          <w:rStyle w:val="a4"/>
          <w:color w:val="000000"/>
        </w:rPr>
        <w:t xml:space="preserve"> услуги.</w:t>
      </w:r>
    </w:p>
    <w:p w:rsidR="00233260" w:rsidRDefault="007F213D" w:rsidP="007F213D">
      <w:pPr>
        <w:pStyle w:val="90"/>
        <w:shd w:val="clear" w:color="auto" w:fill="auto"/>
        <w:tabs>
          <w:tab w:val="left" w:pos="667"/>
          <w:tab w:val="left" w:leader="underscore" w:pos="4886"/>
          <w:tab w:val="left" w:leader="underscore" w:pos="6086"/>
        </w:tabs>
        <w:ind w:right="20"/>
        <w:jc w:val="both"/>
      </w:pPr>
      <w:r>
        <w:rPr>
          <w:rStyle w:val="913"/>
          <w:color w:val="000000"/>
        </w:rPr>
        <w:tab/>
        <w:t xml:space="preserve">23.3. </w:t>
      </w:r>
      <w:r w:rsidR="00233260">
        <w:rPr>
          <w:rStyle w:val="913"/>
          <w:color w:val="000000"/>
        </w:rPr>
        <w:t>Жалоба подается в</w:t>
      </w:r>
      <w:r>
        <w:rPr>
          <w:rStyle w:val="913"/>
          <w:color w:val="000000"/>
        </w:rPr>
        <w:t xml:space="preserve"> администрацию </w:t>
      </w:r>
      <w:r w:rsidRPr="007F213D">
        <w:rPr>
          <w:rStyle w:val="8"/>
          <w:b w:val="0"/>
          <w:bCs w:val="0"/>
          <w:color w:val="000000"/>
          <w:sz w:val="27"/>
          <w:szCs w:val="27"/>
        </w:rPr>
        <w:t>городского поселения Воскресенск</w:t>
      </w:r>
      <w:r w:rsidRPr="00D33720">
        <w:rPr>
          <w:rStyle w:val="8"/>
          <w:bCs w:val="0"/>
          <w:color w:val="000000"/>
        </w:rPr>
        <w:t xml:space="preserve"> </w:t>
      </w:r>
      <w:r>
        <w:rPr>
          <w:rStyle w:val="8"/>
          <w:bCs w:val="0"/>
          <w:color w:val="000000"/>
        </w:rPr>
        <w:t xml:space="preserve"> </w:t>
      </w:r>
      <w:r>
        <w:rPr>
          <w:rStyle w:val="8"/>
          <w:b w:val="0"/>
          <w:bCs w:val="0"/>
          <w:color w:val="000000"/>
          <w:sz w:val="27"/>
          <w:szCs w:val="27"/>
        </w:rPr>
        <w:t>в письменной форме</w:t>
      </w:r>
      <w:r w:rsidRPr="00D33720">
        <w:rPr>
          <w:rStyle w:val="88pt"/>
          <w:bCs w:val="0"/>
          <w:color w:val="000000"/>
        </w:rPr>
        <w:t xml:space="preserve"> </w:t>
      </w:r>
      <w:r w:rsidRPr="00D33720">
        <w:rPr>
          <w:rStyle w:val="3"/>
          <w:b/>
          <w:color w:val="000000"/>
        </w:rPr>
        <w:t xml:space="preserve"> </w:t>
      </w:r>
      <w:r w:rsidR="00233260" w:rsidRPr="007F213D">
        <w:rPr>
          <w:rStyle w:val="a4"/>
          <w:color w:val="000000"/>
        </w:rPr>
        <w:t>на бумажном носителе либо в электронной форме.</w:t>
      </w:r>
    </w:p>
    <w:p w:rsidR="00233260" w:rsidRPr="000B488C" w:rsidRDefault="00233260" w:rsidP="000B488C">
      <w:pPr>
        <w:pStyle w:val="a5"/>
        <w:numPr>
          <w:ilvl w:val="0"/>
          <w:numId w:val="13"/>
        </w:numPr>
        <w:shd w:val="clear" w:color="auto" w:fill="auto"/>
        <w:tabs>
          <w:tab w:val="left" w:pos="1239"/>
        </w:tabs>
        <w:spacing w:after="0" w:line="326" w:lineRule="exact"/>
        <w:ind w:left="20" w:right="20" w:firstLine="540"/>
        <w:jc w:val="both"/>
        <w:rPr>
          <w:rStyle w:val="a4"/>
        </w:rPr>
      </w:pPr>
      <w:r>
        <w:rPr>
          <w:rStyle w:val="a4"/>
          <w:color w:val="000000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</w:t>
      </w:r>
      <w:r w:rsidR="000B488C">
        <w:rPr>
          <w:rStyle w:val="a4"/>
          <w:color w:val="000000"/>
        </w:rPr>
        <w:t xml:space="preserve"> </w:t>
      </w:r>
      <w:r w:rsidRPr="000B488C">
        <w:rPr>
          <w:rStyle w:val="313"/>
          <w:color w:val="000000"/>
        </w:rPr>
        <w:t xml:space="preserve">официального сайта </w:t>
      </w:r>
      <w:r w:rsidR="000B488C" w:rsidRPr="000B488C">
        <w:rPr>
          <w:rStyle w:val="3"/>
          <w:color w:val="000000"/>
          <w:sz w:val="27"/>
          <w:szCs w:val="27"/>
        </w:rPr>
        <w:t xml:space="preserve">администрации городского поселения Воскресенск, </w:t>
      </w:r>
      <w:r w:rsidRPr="000B488C">
        <w:rPr>
          <w:rStyle w:val="313"/>
          <w:color w:val="000000"/>
        </w:rPr>
        <w:t>Единый портал либо</w:t>
      </w:r>
      <w:r w:rsidR="000B488C" w:rsidRPr="000B488C">
        <w:rPr>
          <w:rStyle w:val="313"/>
          <w:color w:val="000000"/>
        </w:rPr>
        <w:t xml:space="preserve"> </w:t>
      </w:r>
      <w:r w:rsidRPr="000B488C">
        <w:rPr>
          <w:rStyle w:val="a4"/>
          <w:color w:val="000000"/>
        </w:rPr>
        <w:t>Портал Московской области, а также может быть принята при личном приеме заявителя.</w:t>
      </w:r>
    </w:p>
    <w:p w:rsidR="000B488C" w:rsidRDefault="000B488C" w:rsidP="000B488C">
      <w:pPr>
        <w:pStyle w:val="a5"/>
        <w:shd w:val="clear" w:color="auto" w:fill="auto"/>
        <w:tabs>
          <w:tab w:val="left" w:pos="1239"/>
        </w:tabs>
        <w:spacing w:after="0" w:line="326" w:lineRule="exact"/>
        <w:ind w:left="560" w:righ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Жалобы принимаются по адресу:</w:t>
      </w:r>
    </w:p>
    <w:p w:rsidR="000B488C" w:rsidRDefault="000B488C" w:rsidP="000B488C">
      <w:pPr>
        <w:pStyle w:val="a5"/>
        <w:shd w:val="clear" w:color="auto" w:fill="auto"/>
        <w:tabs>
          <w:tab w:val="left" w:pos="1239"/>
        </w:tabs>
        <w:spacing w:after="0" w:line="326" w:lineRule="exact"/>
        <w:ind w:left="560" w:righ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Московская область, г. Воскресенск, пл. Ленина, д.3, каб. 45б</w:t>
      </w:r>
    </w:p>
    <w:p w:rsidR="000B488C" w:rsidRDefault="000B488C" w:rsidP="000B488C">
      <w:pPr>
        <w:pStyle w:val="a5"/>
        <w:shd w:val="clear" w:color="auto" w:fill="auto"/>
        <w:tabs>
          <w:tab w:val="left" w:pos="1239"/>
        </w:tabs>
        <w:spacing w:after="0" w:line="326" w:lineRule="exact"/>
        <w:ind w:left="560" w:right="2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Справочные телефоны, факс: +7(496) 442-05-88</w:t>
      </w:r>
    </w:p>
    <w:p w:rsidR="000B488C" w:rsidRPr="009A5B2F" w:rsidRDefault="000B488C" w:rsidP="000B488C">
      <w:pPr>
        <w:pStyle w:val="a5"/>
        <w:shd w:val="clear" w:color="auto" w:fill="auto"/>
        <w:tabs>
          <w:tab w:val="left" w:pos="1239"/>
        </w:tabs>
        <w:spacing w:after="0" w:line="326" w:lineRule="exact"/>
        <w:ind w:left="560" w:right="20" w:firstLine="0"/>
        <w:jc w:val="both"/>
        <w:rPr>
          <w:rStyle w:val="a4"/>
          <w:color w:val="000000"/>
          <w:u w:val="single"/>
        </w:rPr>
      </w:pPr>
      <w:r>
        <w:rPr>
          <w:rStyle w:val="a4"/>
          <w:color w:val="000000"/>
        </w:rPr>
        <w:t>Адрес официального сайта городского поселения Воскресенск в сети Интернет:</w:t>
      </w:r>
      <w:r w:rsidRPr="000B488C">
        <w:rPr>
          <w:rStyle w:val="a4"/>
          <w:color w:val="000000"/>
        </w:rPr>
        <w:t xml:space="preserve"> </w:t>
      </w:r>
      <w:r w:rsidRPr="000B488C">
        <w:rPr>
          <w:rStyle w:val="a4"/>
          <w:color w:val="000000"/>
          <w:u w:val="single"/>
          <w:lang w:val="en-US"/>
        </w:rPr>
        <w:t>www</w:t>
      </w:r>
      <w:r w:rsidRPr="000B488C">
        <w:rPr>
          <w:rStyle w:val="a4"/>
          <w:color w:val="000000"/>
          <w:u w:val="single"/>
        </w:rPr>
        <w:t xml:space="preserve">. </w:t>
      </w:r>
      <w:proofErr w:type="spellStart"/>
      <w:r w:rsidRPr="000B488C">
        <w:rPr>
          <w:rStyle w:val="a4"/>
          <w:color w:val="000000"/>
          <w:u w:val="single"/>
          <w:lang w:val="en-US"/>
        </w:rPr>
        <w:t>vosgoradmin</w:t>
      </w:r>
      <w:proofErr w:type="spellEnd"/>
      <w:r w:rsidRPr="000B488C">
        <w:rPr>
          <w:rStyle w:val="a4"/>
          <w:color w:val="000000"/>
          <w:u w:val="single"/>
        </w:rPr>
        <w:t>.</w:t>
      </w:r>
      <w:proofErr w:type="spellStart"/>
      <w:r w:rsidRPr="000B488C">
        <w:rPr>
          <w:rStyle w:val="a4"/>
          <w:color w:val="000000"/>
          <w:u w:val="single"/>
          <w:lang w:val="en-US"/>
        </w:rPr>
        <w:t>ru</w:t>
      </w:r>
      <w:proofErr w:type="spellEnd"/>
    </w:p>
    <w:p w:rsidR="000B488C" w:rsidRPr="000B488C" w:rsidRDefault="000B488C" w:rsidP="000B488C">
      <w:pPr>
        <w:pStyle w:val="a5"/>
        <w:shd w:val="clear" w:color="auto" w:fill="auto"/>
        <w:tabs>
          <w:tab w:val="left" w:pos="1239"/>
        </w:tabs>
        <w:spacing w:after="0" w:line="326" w:lineRule="exact"/>
        <w:ind w:left="560" w:right="20" w:firstLine="0"/>
        <w:jc w:val="both"/>
        <w:rPr>
          <w:u w:val="single"/>
        </w:rPr>
      </w:pPr>
      <w:r>
        <w:rPr>
          <w:rStyle w:val="a4"/>
          <w:color w:val="000000"/>
        </w:rPr>
        <w:t xml:space="preserve">Адрес электронной почты: </w:t>
      </w:r>
      <w:proofErr w:type="spellStart"/>
      <w:r w:rsidRPr="000B488C">
        <w:rPr>
          <w:rStyle w:val="a4"/>
          <w:color w:val="000000"/>
          <w:u w:val="single"/>
          <w:lang w:val="en-US"/>
        </w:rPr>
        <w:t>vosorg</w:t>
      </w:r>
      <w:proofErr w:type="spellEnd"/>
      <w:r w:rsidRPr="000B488C">
        <w:rPr>
          <w:rStyle w:val="a4"/>
          <w:color w:val="000000"/>
          <w:u w:val="single"/>
        </w:rPr>
        <w:t>@</w:t>
      </w:r>
      <w:proofErr w:type="spellStart"/>
      <w:r w:rsidRPr="000B488C">
        <w:rPr>
          <w:rStyle w:val="a4"/>
          <w:color w:val="000000"/>
          <w:u w:val="single"/>
          <w:lang w:val="en-US"/>
        </w:rPr>
        <w:t>gov</w:t>
      </w:r>
      <w:proofErr w:type="spellEnd"/>
      <w:r w:rsidRPr="000B488C">
        <w:rPr>
          <w:rStyle w:val="a4"/>
          <w:color w:val="000000"/>
          <w:u w:val="single"/>
        </w:rPr>
        <w:t>.</w:t>
      </w:r>
      <w:proofErr w:type="spellStart"/>
      <w:r w:rsidRPr="000B488C">
        <w:rPr>
          <w:rStyle w:val="a4"/>
          <w:color w:val="000000"/>
          <w:u w:val="single"/>
          <w:lang w:val="en-US"/>
        </w:rPr>
        <w:t>vosnet</w:t>
      </w:r>
      <w:proofErr w:type="spellEnd"/>
      <w:r w:rsidRPr="000B488C">
        <w:rPr>
          <w:rStyle w:val="a4"/>
          <w:color w:val="000000"/>
          <w:u w:val="single"/>
        </w:rPr>
        <w:t>.</w:t>
      </w:r>
      <w:proofErr w:type="spellStart"/>
      <w:r w:rsidRPr="000B488C">
        <w:rPr>
          <w:rStyle w:val="a4"/>
          <w:color w:val="000000"/>
          <w:u w:val="single"/>
          <w:lang w:val="en-US"/>
        </w:rPr>
        <w:t>ru</w:t>
      </w:r>
      <w:proofErr w:type="spellEnd"/>
    </w:p>
    <w:p w:rsidR="00233260" w:rsidRDefault="00233260">
      <w:pPr>
        <w:pStyle w:val="a5"/>
        <w:numPr>
          <w:ilvl w:val="0"/>
          <w:numId w:val="13"/>
        </w:numPr>
        <w:shd w:val="clear" w:color="auto" w:fill="auto"/>
        <w:tabs>
          <w:tab w:val="left" w:pos="1184"/>
        </w:tabs>
        <w:spacing w:after="0" w:line="322" w:lineRule="exact"/>
        <w:ind w:left="20" w:firstLine="540"/>
        <w:jc w:val="both"/>
      </w:pPr>
      <w:r>
        <w:rPr>
          <w:rStyle w:val="a4"/>
          <w:color w:val="000000"/>
        </w:rPr>
        <w:t>Жалоба должна содержать:</w:t>
      </w:r>
    </w:p>
    <w:p w:rsidR="00233260" w:rsidRPr="00877001" w:rsidRDefault="00877001" w:rsidP="00877001">
      <w:pPr>
        <w:pStyle w:val="30"/>
        <w:shd w:val="clear" w:color="auto" w:fill="auto"/>
        <w:tabs>
          <w:tab w:val="left" w:pos="709"/>
          <w:tab w:val="left" w:leader="underscore" w:pos="4061"/>
          <w:tab w:val="left" w:leader="underscore" w:pos="5246"/>
        </w:tabs>
        <w:spacing w:before="0" w:line="322" w:lineRule="exact"/>
        <w:ind w:right="20"/>
        <w:jc w:val="both"/>
        <w:rPr>
          <w:color w:val="000000"/>
          <w:sz w:val="27"/>
          <w:szCs w:val="27"/>
        </w:rPr>
      </w:pPr>
      <w:r w:rsidRPr="009A5B2F">
        <w:rPr>
          <w:rStyle w:val="313"/>
          <w:color w:val="000000"/>
        </w:rPr>
        <w:tab/>
      </w:r>
      <w:r>
        <w:rPr>
          <w:rStyle w:val="313"/>
          <w:color w:val="000000"/>
        </w:rPr>
        <w:t>а)</w:t>
      </w:r>
      <w:r w:rsidRPr="00877001">
        <w:rPr>
          <w:rStyle w:val="313"/>
          <w:color w:val="000000"/>
        </w:rPr>
        <w:t xml:space="preserve"> </w:t>
      </w:r>
      <w:r w:rsidR="00233260">
        <w:rPr>
          <w:rStyle w:val="313"/>
          <w:color w:val="000000"/>
        </w:rPr>
        <w:t xml:space="preserve">наименование </w:t>
      </w:r>
      <w:r>
        <w:rPr>
          <w:rStyle w:val="313"/>
          <w:color w:val="000000"/>
        </w:rPr>
        <w:t>органа, предоставляющего муниципальную услугу</w:t>
      </w:r>
      <w:r w:rsidR="00233260">
        <w:rPr>
          <w:rStyle w:val="a4"/>
          <w:color w:val="000000"/>
        </w:rPr>
        <w:t>; фамилию, имя, отчест</w:t>
      </w:r>
      <w:r>
        <w:rPr>
          <w:rStyle w:val="a4"/>
          <w:color w:val="000000"/>
        </w:rPr>
        <w:t>во должностного лица органа предоставляющего муниципальную услугу, либо муниципального служащего</w:t>
      </w:r>
      <w:r>
        <w:rPr>
          <w:color w:val="000000"/>
          <w:sz w:val="27"/>
          <w:szCs w:val="27"/>
        </w:rPr>
        <w:t xml:space="preserve"> </w:t>
      </w:r>
      <w:r w:rsidR="00233260">
        <w:rPr>
          <w:rStyle w:val="a4"/>
          <w:color w:val="000000"/>
        </w:rPr>
        <w:t>решения и</w:t>
      </w:r>
      <w:r>
        <w:rPr>
          <w:rStyle w:val="a4"/>
          <w:color w:val="000000"/>
        </w:rPr>
        <w:t xml:space="preserve"> действия (бездействие) которых </w:t>
      </w:r>
      <w:r w:rsidR="00233260">
        <w:rPr>
          <w:rStyle w:val="a4"/>
          <w:color w:val="000000"/>
        </w:rPr>
        <w:t>обжалуются;</w:t>
      </w:r>
    </w:p>
    <w:p w:rsidR="00233260" w:rsidRDefault="00233260">
      <w:pPr>
        <w:pStyle w:val="a5"/>
        <w:shd w:val="clear" w:color="auto" w:fill="auto"/>
        <w:tabs>
          <w:tab w:val="left" w:pos="990"/>
        </w:tabs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б)</w:t>
      </w:r>
      <w:r>
        <w:rPr>
          <w:rStyle w:val="a4"/>
          <w:color w:val="000000"/>
        </w:rP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3260" w:rsidRDefault="00233260">
      <w:pPr>
        <w:pStyle w:val="a5"/>
        <w:shd w:val="clear" w:color="auto" w:fill="auto"/>
        <w:tabs>
          <w:tab w:val="left" w:pos="1122"/>
        </w:tabs>
        <w:spacing w:after="0" w:line="322" w:lineRule="exact"/>
        <w:ind w:left="20" w:firstLine="540"/>
        <w:jc w:val="both"/>
      </w:pPr>
      <w:r>
        <w:rPr>
          <w:rStyle w:val="a4"/>
          <w:color w:val="000000"/>
        </w:rPr>
        <w:t>в)</w:t>
      </w:r>
      <w:r>
        <w:rPr>
          <w:rStyle w:val="a4"/>
          <w:color w:val="000000"/>
        </w:rPr>
        <w:tab/>
        <w:t>сведения об обжалуемых решениях и действиях (бездействии)</w:t>
      </w:r>
      <w:r w:rsidR="00877001">
        <w:rPr>
          <w:rStyle w:val="a4"/>
          <w:color w:val="000000"/>
        </w:rPr>
        <w:t xml:space="preserve"> органа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3260" w:rsidRDefault="00233260">
      <w:pPr>
        <w:pStyle w:val="a5"/>
        <w:shd w:val="clear" w:color="auto" w:fill="auto"/>
        <w:tabs>
          <w:tab w:val="left" w:pos="958"/>
        </w:tabs>
        <w:spacing w:after="0" w:line="322" w:lineRule="exact"/>
        <w:ind w:left="20" w:firstLine="540"/>
        <w:jc w:val="both"/>
      </w:pPr>
      <w:r>
        <w:rPr>
          <w:rStyle w:val="a4"/>
          <w:color w:val="000000"/>
        </w:rPr>
        <w:t>г)</w:t>
      </w:r>
      <w:r>
        <w:rPr>
          <w:rStyle w:val="a4"/>
          <w:color w:val="000000"/>
        </w:rPr>
        <w:tab/>
        <w:t>доводы, на основании которых Заявитель не согласен с решением и</w:t>
      </w:r>
      <w:r w:rsidR="00877001">
        <w:rPr>
          <w:rStyle w:val="a4"/>
          <w:color w:val="000000"/>
        </w:rPr>
        <w:t xml:space="preserve"> действием (бездействием) органа, предоставляющего муниципальную услугу, должностного лица органа, </w:t>
      </w:r>
      <w:r w:rsidR="0074605E">
        <w:rPr>
          <w:rStyle w:val="a4"/>
          <w:color w:val="000000"/>
        </w:rPr>
        <w:t>предоставляющего муниципальную услугу, либо муниципального служащего</w:t>
      </w:r>
    </w:p>
    <w:p w:rsidR="00233260" w:rsidRDefault="00233260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33260" w:rsidRDefault="00233260">
      <w:pPr>
        <w:pStyle w:val="a5"/>
        <w:numPr>
          <w:ilvl w:val="0"/>
          <w:numId w:val="13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33260" w:rsidRDefault="00B56FD5" w:rsidP="00B56FD5">
      <w:pPr>
        <w:pStyle w:val="a5"/>
        <w:shd w:val="clear" w:color="auto" w:fill="auto"/>
        <w:tabs>
          <w:tab w:val="left" w:pos="709"/>
        </w:tabs>
        <w:spacing w:after="0" w:line="317" w:lineRule="exact"/>
        <w:ind w:right="20" w:firstLine="0"/>
        <w:jc w:val="both"/>
      </w:pPr>
      <w:r>
        <w:rPr>
          <w:rStyle w:val="a4"/>
          <w:color w:val="000000"/>
        </w:rPr>
        <w:tab/>
        <w:t xml:space="preserve">23.5.1. </w:t>
      </w:r>
      <w:r w:rsidR="00233260">
        <w:rPr>
          <w:rStyle w:val="a4"/>
          <w:color w:val="000000"/>
        </w:rPr>
        <w:t>Оформленная в соответствии с законодательством Российской Федерации доверенность (для физических лиц);</w:t>
      </w:r>
    </w:p>
    <w:p w:rsidR="00233260" w:rsidRDefault="00B56FD5" w:rsidP="00B56FD5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</w:pPr>
      <w:r>
        <w:rPr>
          <w:rStyle w:val="a4"/>
          <w:color w:val="000000"/>
        </w:rPr>
        <w:tab/>
        <w:t xml:space="preserve">23.5.2. </w:t>
      </w:r>
      <w:r w:rsidR="00233260">
        <w:rPr>
          <w:rStyle w:val="a4"/>
          <w:color w:val="000000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33260" w:rsidRDefault="00B56FD5" w:rsidP="00B56FD5">
      <w:pPr>
        <w:pStyle w:val="a5"/>
        <w:shd w:val="clear" w:color="auto" w:fill="auto"/>
        <w:tabs>
          <w:tab w:val="left" w:pos="709"/>
        </w:tabs>
        <w:spacing w:after="0" w:line="317" w:lineRule="exact"/>
        <w:ind w:right="40" w:firstLine="0"/>
        <w:jc w:val="both"/>
      </w:pPr>
      <w:r>
        <w:rPr>
          <w:rStyle w:val="a4"/>
          <w:color w:val="000000"/>
        </w:rPr>
        <w:tab/>
        <w:t xml:space="preserve">23.5.3. </w:t>
      </w:r>
      <w:r w:rsidR="00233260">
        <w:rPr>
          <w:rStyle w:val="a4"/>
          <w:color w:val="000000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3260" w:rsidRDefault="00233260" w:rsidP="0074605E">
      <w:pPr>
        <w:pStyle w:val="90"/>
        <w:numPr>
          <w:ilvl w:val="0"/>
          <w:numId w:val="13"/>
        </w:numPr>
        <w:shd w:val="clear" w:color="auto" w:fill="auto"/>
        <w:tabs>
          <w:tab w:val="left" w:pos="1382"/>
          <w:tab w:val="left" w:leader="underscore" w:pos="7790"/>
        </w:tabs>
        <w:spacing w:line="317" w:lineRule="exact"/>
        <w:ind w:left="40" w:firstLine="540"/>
        <w:jc w:val="both"/>
      </w:pPr>
      <w:r>
        <w:rPr>
          <w:rStyle w:val="913"/>
          <w:color w:val="000000"/>
        </w:rPr>
        <w:t xml:space="preserve">Жалоба, поступившая </w:t>
      </w:r>
      <w:r>
        <w:rPr>
          <w:rStyle w:val="98pt"/>
          <w:color w:val="000000"/>
        </w:rPr>
        <w:t>В</w:t>
      </w:r>
      <w:r w:rsidR="0074605E">
        <w:rPr>
          <w:rStyle w:val="98pt"/>
          <w:color w:val="000000"/>
        </w:rPr>
        <w:t xml:space="preserve"> </w:t>
      </w:r>
      <w:r w:rsidR="0074605E" w:rsidRPr="0074605E">
        <w:rPr>
          <w:rStyle w:val="98pt"/>
          <w:color w:val="000000"/>
          <w:sz w:val="27"/>
          <w:szCs w:val="27"/>
        </w:rPr>
        <w:t>администрацию городского поселения Воскрес</w:t>
      </w:r>
      <w:r w:rsidR="0074605E">
        <w:rPr>
          <w:rStyle w:val="98pt"/>
          <w:color w:val="000000"/>
          <w:sz w:val="27"/>
          <w:szCs w:val="27"/>
        </w:rPr>
        <w:t>е</w:t>
      </w:r>
      <w:r w:rsidR="0074605E" w:rsidRPr="0074605E">
        <w:rPr>
          <w:rStyle w:val="98pt"/>
          <w:color w:val="000000"/>
          <w:sz w:val="27"/>
          <w:szCs w:val="27"/>
        </w:rPr>
        <w:t>нск</w:t>
      </w:r>
      <w:r>
        <w:rPr>
          <w:rStyle w:val="98pt"/>
          <w:color w:val="000000"/>
        </w:rPr>
        <w:t xml:space="preserve"> </w:t>
      </w:r>
      <w:r w:rsidR="0074605E">
        <w:rPr>
          <w:rStyle w:val="98pt"/>
          <w:color w:val="000000"/>
          <w:sz w:val="27"/>
          <w:szCs w:val="27"/>
        </w:rPr>
        <w:lastRenderedPageBreak/>
        <w:t xml:space="preserve">подлежит рассмотрению специалистом администрации городского поселения Воскресенск </w:t>
      </w:r>
      <w:r w:rsidRPr="0074605E">
        <w:rPr>
          <w:rStyle w:val="313"/>
          <w:color w:val="000000"/>
        </w:rPr>
        <w:t>уполномоченным на</w:t>
      </w:r>
      <w:r w:rsidR="0074605E">
        <w:rPr>
          <w:rStyle w:val="313"/>
          <w:color w:val="000000"/>
        </w:rPr>
        <w:t xml:space="preserve"> </w:t>
      </w:r>
      <w:r w:rsidRPr="0074605E">
        <w:rPr>
          <w:rStyle w:val="a4"/>
          <w:color w:val="000000"/>
        </w:rPr>
        <w:t>рассмотрение жалоб, который обеспечивает:</w:t>
      </w:r>
    </w:p>
    <w:p w:rsidR="00233260" w:rsidRDefault="0074605E" w:rsidP="0074605E">
      <w:pPr>
        <w:pStyle w:val="a5"/>
        <w:shd w:val="clear" w:color="auto" w:fill="auto"/>
        <w:spacing w:after="0" w:line="322" w:lineRule="exact"/>
        <w:ind w:left="40" w:right="40" w:firstLine="66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233260" w:rsidRDefault="0074605E" w:rsidP="0074605E">
      <w:pPr>
        <w:pStyle w:val="a5"/>
        <w:shd w:val="clear" w:color="auto" w:fill="auto"/>
        <w:spacing w:after="0" w:line="322" w:lineRule="exact"/>
        <w:ind w:firstLine="709"/>
        <w:jc w:val="both"/>
      </w:pPr>
      <w:r>
        <w:rPr>
          <w:rStyle w:val="a4"/>
          <w:color w:val="000000"/>
        </w:rPr>
        <w:t xml:space="preserve">- </w:t>
      </w:r>
      <w:r w:rsidR="00233260">
        <w:rPr>
          <w:rStyle w:val="a4"/>
          <w:color w:val="000000"/>
        </w:rPr>
        <w:t>информирование Заявителей о порядке обжалования решений и действий</w:t>
      </w:r>
    </w:p>
    <w:p w:rsidR="00233260" w:rsidRDefault="00233260" w:rsidP="0074605E">
      <w:pPr>
        <w:pStyle w:val="30"/>
        <w:shd w:val="clear" w:color="auto" w:fill="auto"/>
        <w:tabs>
          <w:tab w:val="left" w:leader="underscore" w:pos="3606"/>
          <w:tab w:val="left" w:pos="4854"/>
        </w:tabs>
        <w:spacing w:before="0" w:line="322" w:lineRule="exact"/>
        <w:ind w:left="40"/>
        <w:jc w:val="both"/>
      </w:pPr>
      <w:r>
        <w:rPr>
          <w:rStyle w:val="313"/>
          <w:color w:val="000000"/>
        </w:rPr>
        <w:t>(бездействия)</w:t>
      </w:r>
      <w:r w:rsidR="0074605E">
        <w:rPr>
          <w:rStyle w:val="313"/>
          <w:color w:val="000000"/>
        </w:rPr>
        <w:t xml:space="preserve"> администрации городского поселения Воскресенск.</w:t>
      </w:r>
      <w:r>
        <w:rPr>
          <w:rStyle w:val="313"/>
          <w:color w:val="000000"/>
        </w:rPr>
        <w:tab/>
      </w:r>
      <w:r>
        <w:rPr>
          <w:rStyle w:val="313"/>
          <w:color w:val="000000"/>
        </w:rPr>
        <w:tab/>
      </w:r>
    </w:p>
    <w:p w:rsidR="00233260" w:rsidRDefault="00233260" w:rsidP="0074605E">
      <w:pPr>
        <w:pStyle w:val="90"/>
        <w:numPr>
          <w:ilvl w:val="0"/>
          <w:numId w:val="13"/>
        </w:numPr>
        <w:shd w:val="clear" w:color="auto" w:fill="auto"/>
        <w:tabs>
          <w:tab w:val="left" w:pos="1382"/>
          <w:tab w:val="left" w:leader="underscore" w:pos="7790"/>
        </w:tabs>
        <w:ind w:left="40" w:firstLine="540"/>
        <w:jc w:val="both"/>
      </w:pPr>
      <w:r>
        <w:rPr>
          <w:rStyle w:val="913"/>
          <w:color w:val="000000"/>
        </w:rPr>
        <w:t xml:space="preserve">Жалоба, поступившая в </w:t>
      </w:r>
      <w:r w:rsidR="0074605E">
        <w:rPr>
          <w:rStyle w:val="913"/>
          <w:color w:val="000000"/>
        </w:rPr>
        <w:t>администрацию городского поселения Воскресенск подлежит регистрации в администрации городского поселения Воскресенск не позднее следующего рабочего дня со дня ее поступления.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firstLine="540"/>
        <w:jc w:val="both"/>
      </w:pPr>
      <w:r>
        <w:rPr>
          <w:rStyle w:val="a4"/>
          <w:color w:val="000000"/>
        </w:rPr>
        <w:t>Жалоба подлежит рассмотрению:</w:t>
      </w:r>
    </w:p>
    <w:p w:rsidR="00233260" w:rsidRDefault="00233260" w:rsidP="0074605E">
      <w:pPr>
        <w:pStyle w:val="a5"/>
        <w:shd w:val="clear" w:color="auto" w:fill="auto"/>
        <w:tabs>
          <w:tab w:val="left" w:leader="underscore" w:pos="10247"/>
        </w:tabs>
        <w:spacing w:after="0" w:line="322" w:lineRule="exact"/>
        <w:ind w:left="40" w:firstLine="540"/>
        <w:jc w:val="both"/>
      </w:pPr>
      <w:r>
        <w:rPr>
          <w:rStyle w:val="a4"/>
          <w:color w:val="000000"/>
        </w:rPr>
        <w:t>в течение 15 рабочих дней со дня ее регистрации в</w:t>
      </w:r>
      <w:r w:rsidR="0074605E">
        <w:rPr>
          <w:rStyle w:val="a4"/>
          <w:color w:val="000000"/>
        </w:rPr>
        <w:t xml:space="preserve"> </w:t>
      </w:r>
      <w:r w:rsidR="0074605E">
        <w:rPr>
          <w:rStyle w:val="913"/>
          <w:color w:val="000000"/>
        </w:rPr>
        <w:t>администрации городского поселения Воскресенск</w:t>
      </w:r>
      <w:r>
        <w:rPr>
          <w:rStyle w:val="8pt"/>
          <w:color w:val="000000"/>
        </w:rPr>
        <w:t xml:space="preserve"> </w:t>
      </w:r>
      <w:r>
        <w:rPr>
          <w:rStyle w:val="a4"/>
          <w:color w:val="000000"/>
        </w:rPr>
        <w:t>если более короткие сроки рассмотрения жалобы не установлены</w:t>
      </w:r>
      <w:r w:rsidR="00B56FD5">
        <w:rPr>
          <w:rStyle w:val="a4"/>
          <w:color w:val="000000"/>
        </w:rPr>
        <w:t xml:space="preserve"> главой администрации городского поселения Воскресенск;</w:t>
      </w:r>
    </w:p>
    <w:p w:rsidR="00233260" w:rsidRDefault="00233260" w:rsidP="00B56FD5">
      <w:pPr>
        <w:pStyle w:val="a5"/>
        <w:shd w:val="clear" w:color="auto" w:fill="auto"/>
        <w:tabs>
          <w:tab w:val="left" w:leader="underscore" w:pos="10257"/>
        </w:tabs>
        <w:spacing w:after="0" w:line="326" w:lineRule="exact"/>
        <w:ind w:left="40" w:firstLine="540"/>
        <w:jc w:val="both"/>
      </w:pPr>
      <w:r>
        <w:rPr>
          <w:rStyle w:val="a4"/>
          <w:color w:val="000000"/>
        </w:rPr>
        <w:t>в течение пяти рабочих дней со дня ее регистрации в</w:t>
      </w:r>
      <w:r w:rsidR="00B56FD5">
        <w:rPr>
          <w:rStyle w:val="a4"/>
          <w:color w:val="000000"/>
        </w:rPr>
        <w:t xml:space="preserve"> </w:t>
      </w:r>
      <w:r w:rsidR="00B56FD5">
        <w:rPr>
          <w:rStyle w:val="913"/>
          <w:color w:val="000000"/>
        </w:rPr>
        <w:t>администрации городского поселения Воскресенск в случае обжалования отказа</w:t>
      </w:r>
      <w:r w:rsidR="00B56FD5" w:rsidRPr="00B56FD5">
        <w:rPr>
          <w:rStyle w:val="913"/>
          <w:color w:val="000000"/>
        </w:rPr>
        <w:t xml:space="preserve"> </w:t>
      </w:r>
      <w:r w:rsidR="00B56FD5">
        <w:rPr>
          <w:rStyle w:val="913"/>
          <w:color w:val="000000"/>
        </w:rPr>
        <w:t xml:space="preserve">администрации городского поселения Воскресенск, должностного лица администрации городского поселения Воскресенск в приеме документов у заявителя </w:t>
      </w:r>
      <w:r>
        <w:rPr>
          <w:rStyle w:val="a4"/>
          <w:color w:val="000000"/>
        </w:rPr>
        <w:t>либо в исправлении допущенных опечаток и ошибок или в случае обжалования нарушения установленного срока таких исправлений.</w:t>
      </w:r>
    </w:p>
    <w:p w:rsidR="00233260" w:rsidRDefault="00233260">
      <w:pPr>
        <w:pStyle w:val="a5"/>
        <w:numPr>
          <w:ilvl w:val="0"/>
          <w:numId w:val="13"/>
        </w:numPr>
        <w:shd w:val="clear" w:color="auto" w:fill="auto"/>
        <w:tabs>
          <w:tab w:val="left" w:pos="1209"/>
        </w:tabs>
        <w:spacing w:after="0" w:line="322" w:lineRule="exact"/>
        <w:ind w:left="40" w:firstLine="540"/>
        <w:jc w:val="both"/>
      </w:pPr>
      <w:r>
        <w:rPr>
          <w:rStyle w:val="a4"/>
          <w:color w:val="000000"/>
        </w:rPr>
        <w:t>Жалоба может быть подана Заявителем на личном приеме.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a4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40" w:firstLine="540"/>
        <w:jc w:val="both"/>
      </w:pPr>
      <w:r>
        <w:rPr>
          <w:rStyle w:val="a4"/>
          <w:color w:val="000000"/>
        </w:rPr>
        <w:t>Жалоба в письменной форме может быть также направлена по почте.</w:t>
      </w:r>
    </w:p>
    <w:p w:rsidR="00233260" w:rsidRDefault="00233260">
      <w:pPr>
        <w:pStyle w:val="a5"/>
        <w:numPr>
          <w:ilvl w:val="0"/>
          <w:numId w:val="13"/>
        </w:numPr>
        <w:shd w:val="clear" w:color="auto" w:fill="auto"/>
        <w:tabs>
          <w:tab w:val="left" w:pos="1343"/>
        </w:tabs>
        <w:spacing w:after="0" w:line="322" w:lineRule="exact"/>
        <w:ind w:left="40" w:firstLine="540"/>
        <w:jc w:val="both"/>
      </w:pPr>
      <w:r>
        <w:rPr>
          <w:rStyle w:val="a4"/>
          <w:color w:val="000000"/>
        </w:rPr>
        <w:t>В электронном виде жалоба может быть подана Заявителем посредством:</w:t>
      </w:r>
    </w:p>
    <w:p w:rsidR="00233260" w:rsidRDefault="00233260">
      <w:pPr>
        <w:pStyle w:val="a5"/>
        <w:numPr>
          <w:ilvl w:val="0"/>
          <w:numId w:val="16"/>
        </w:numPr>
        <w:shd w:val="clear" w:color="auto" w:fill="auto"/>
        <w:tabs>
          <w:tab w:val="left" w:pos="1801"/>
        </w:tabs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Официального сайта Правительства Московской области в информационно-телекоммуникационной сети Интернет;</w:t>
      </w:r>
    </w:p>
    <w:p w:rsidR="00233260" w:rsidRDefault="00233260" w:rsidP="00B56FD5">
      <w:pPr>
        <w:pStyle w:val="90"/>
        <w:numPr>
          <w:ilvl w:val="0"/>
          <w:numId w:val="16"/>
        </w:numPr>
        <w:shd w:val="clear" w:color="auto" w:fill="auto"/>
        <w:tabs>
          <w:tab w:val="left" w:pos="1755"/>
          <w:tab w:val="left" w:leader="underscore" w:pos="6526"/>
          <w:tab w:val="left" w:leader="underscore" w:pos="7698"/>
        </w:tabs>
        <w:ind w:left="20" w:firstLine="540"/>
        <w:jc w:val="both"/>
      </w:pPr>
      <w:r>
        <w:rPr>
          <w:rStyle w:val="913"/>
          <w:color w:val="000000"/>
        </w:rPr>
        <w:t>Официального сайта</w:t>
      </w:r>
      <w:r w:rsidR="00B56FD5">
        <w:rPr>
          <w:rStyle w:val="913"/>
          <w:color w:val="000000"/>
        </w:rPr>
        <w:t xml:space="preserve"> администрации городского поселения Воскресенск в </w:t>
      </w:r>
      <w:r>
        <w:rPr>
          <w:rStyle w:val="a4"/>
          <w:color w:val="000000"/>
        </w:rPr>
        <w:t>информационно-телекоммуникационной сети Интернет;</w:t>
      </w:r>
    </w:p>
    <w:p w:rsidR="00233260" w:rsidRDefault="00233260">
      <w:pPr>
        <w:pStyle w:val="a5"/>
        <w:numPr>
          <w:ilvl w:val="0"/>
          <w:numId w:val="16"/>
        </w:numPr>
        <w:shd w:val="clear" w:color="auto" w:fill="auto"/>
        <w:tabs>
          <w:tab w:val="left" w:pos="1534"/>
        </w:tabs>
        <w:spacing w:after="0" w:line="322" w:lineRule="exact"/>
        <w:ind w:left="20" w:firstLine="540"/>
        <w:jc w:val="both"/>
      </w:pPr>
      <w:r>
        <w:rPr>
          <w:rStyle w:val="a4"/>
          <w:color w:val="000000"/>
        </w:rPr>
        <w:t>Единого портала;</w:t>
      </w:r>
    </w:p>
    <w:p w:rsidR="00233260" w:rsidRDefault="00233260">
      <w:pPr>
        <w:pStyle w:val="a5"/>
        <w:numPr>
          <w:ilvl w:val="0"/>
          <w:numId w:val="16"/>
        </w:numPr>
        <w:shd w:val="clear" w:color="auto" w:fill="auto"/>
        <w:tabs>
          <w:tab w:val="left" w:pos="1534"/>
        </w:tabs>
        <w:spacing w:after="0" w:line="322" w:lineRule="exact"/>
        <w:ind w:left="20" w:firstLine="540"/>
        <w:jc w:val="both"/>
      </w:pPr>
      <w:r>
        <w:rPr>
          <w:rStyle w:val="a4"/>
          <w:color w:val="000000"/>
        </w:rPr>
        <w:t>Портала Московской области.</w:t>
      </w:r>
    </w:p>
    <w:p w:rsidR="00233260" w:rsidRDefault="00233260">
      <w:pPr>
        <w:pStyle w:val="a5"/>
        <w:numPr>
          <w:ilvl w:val="0"/>
          <w:numId w:val="13"/>
        </w:numPr>
        <w:shd w:val="clear" w:color="auto" w:fill="auto"/>
        <w:tabs>
          <w:tab w:val="left" w:pos="1350"/>
        </w:tabs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При подаче жалобы в электронном виде до</w:t>
      </w:r>
      <w:r w:rsidR="00F40230">
        <w:rPr>
          <w:rStyle w:val="a4"/>
          <w:color w:val="000000"/>
        </w:rPr>
        <w:t>кументы, указанные в пункте 23.5</w:t>
      </w:r>
      <w:r>
        <w:rPr>
          <w:rStyle w:val="a4"/>
          <w:color w:val="000000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3260" w:rsidRDefault="00233260" w:rsidP="00F40230">
      <w:pPr>
        <w:pStyle w:val="a5"/>
        <w:numPr>
          <w:ilvl w:val="0"/>
          <w:numId w:val="13"/>
        </w:numPr>
        <w:shd w:val="clear" w:color="auto" w:fill="auto"/>
        <w:tabs>
          <w:tab w:val="left" w:pos="1402"/>
        </w:tabs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 ее</w:t>
      </w:r>
      <w:r w:rsidR="00F40230">
        <w:rPr>
          <w:rStyle w:val="a4"/>
          <w:color w:val="000000"/>
        </w:rPr>
        <w:t xml:space="preserve"> </w:t>
      </w:r>
      <w:r w:rsidR="00F40230" w:rsidRPr="00F40230">
        <w:rPr>
          <w:rStyle w:val="313"/>
          <w:color w:val="000000"/>
        </w:rPr>
        <w:t>п</w:t>
      </w:r>
      <w:r w:rsidRPr="00F40230">
        <w:rPr>
          <w:rStyle w:val="313"/>
          <w:color w:val="000000"/>
        </w:rPr>
        <w:t xml:space="preserve">ередачу </w:t>
      </w:r>
      <w:r w:rsidRPr="00F40230">
        <w:rPr>
          <w:rStyle w:val="3"/>
          <w:color w:val="000000"/>
        </w:rPr>
        <w:t>В</w:t>
      </w:r>
      <w:r w:rsidR="00F40230">
        <w:rPr>
          <w:rStyle w:val="3"/>
          <w:color w:val="000000"/>
        </w:rPr>
        <w:t xml:space="preserve"> </w:t>
      </w:r>
      <w:r w:rsidR="00F40230">
        <w:rPr>
          <w:rStyle w:val="3"/>
          <w:color w:val="000000"/>
          <w:sz w:val="27"/>
          <w:szCs w:val="27"/>
        </w:rPr>
        <w:t>администрацию городского поселения Воскресенск в порядке и сроки установленные соглашением</w:t>
      </w:r>
      <w:r w:rsidR="00F40230">
        <w:rPr>
          <w:rStyle w:val="3"/>
          <w:sz w:val="27"/>
          <w:szCs w:val="27"/>
        </w:rPr>
        <w:t xml:space="preserve"> </w:t>
      </w:r>
      <w:r w:rsidRPr="00F40230">
        <w:rPr>
          <w:rStyle w:val="a4"/>
          <w:color w:val="000000"/>
        </w:rPr>
        <w:t>о взаимодействии между многофункциональным центром и</w:t>
      </w:r>
      <w:r w:rsidR="00F40230">
        <w:rPr>
          <w:rStyle w:val="a4"/>
          <w:color w:val="000000"/>
        </w:rPr>
        <w:t xml:space="preserve"> </w:t>
      </w:r>
      <w:r w:rsidR="00F40230">
        <w:rPr>
          <w:rStyle w:val="913"/>
          <w:color w:val="000000"/>
        </w:rPr>
        <w:t xml:space="preserve">администрацией городского поселения Воскресенск, но не позднее следующего рабочего дня со дня </w:t>
      </w:r>
      <w:r w:rsidRPr="00F40230">
        <w:rPr>
          <w:rStyle w:val="a4"/>
          <w:color w:val="000000"/>
        </w:rPr>
        <w:t>поступления жалобы.</w:t>
      </w:r>
    </w:p>
    <w:p w:rsidR="00233260" w:rsidRDefault="00233260">
      <w:pPr>
        <w:pStyle w:val="a5"/>
        <w:shd w:val="clear" w:color="auto" w:fill="auto"/>
        <w:spacing w:after="0" w:line="317" w:lineRule="exact"/>
        <w:ind w:left="20" w:firstLine="540"/>
        <w:jc w:val="both"/>
      </w:pPr>
      <w:r>
        <w:rPr>
          <w:rStyle w:val="a4"/>
          <w:color w:val="000000"/>
        </w:rPr>
        <w:t>При этом срок рассмотрения жалобы исчисляется со дня регистрации жалобы в</w:t>
      </w:r>
      <w:r w:rsidR="00F40230" w:rsidRPr="00F40230">
        <w:rPr>
          <w:rStyle w:val="913"/>
          <w:color w:val="000000"/>
        </w:rPr>
        <w:t xml:space="preserve"> </w:t>
      </w:r>
      <w:r w:rsidR="00F40230">
        <w:rPr>
          <w:rStyle w:val="913"/>
          <w:color w:val="000000"/>
        </w:rPr>
        <w:t>администрации городского поселения Воскресенск</w:t>
      </w:r>
      <w:r w:rsidR="00F40230">
        <w:rPr>
          <w:rStyle w:val="a4"/>
          <w:color w:val="000000"/>
        </w:rPr>
        <w:t xml:space="preserve"> </w:t>
      </w:r>
    </w:p>
    <w:p w:rsidR="00233260" w:rsidRDefault="00233260" w:rsidP="00F40230">
      <w:pPr>
        <w:pStyle w:val="a5"/>
        <w:numPr>
          <w:ilvl w:val="0"/>
          <w:numId w:val="13"/>
        </w:numPr>
        <w:shd w:val="clear" w:color="auto" w:fill="auto"/>
        <w:tabs>
          <w:tab w:val="left" w:pos="1386"/>
          <w:tab w:val="left" w:leader="underscore" w:pos="7957"/>
          <w:tab w:val="left" w:leader="underscore" w:pos="9109"/>
        </w:tabs>
        <w:spacing w:after="8" w:line="270" w:lineRule="exact"/>
        <w:ind w:left="20" w:firstLine="540"/>
        <w:jc w:val="both"/>
      </w:pPr>
      <w:r>
        <w:rPr>
          <w:rStyle w:val="a4"/>
          <w:color w:val="000000"/>
        </w:rPr>
        <w:t xml:space="preserve">В случае если Заявителем подана в </w:t>
      </w:r>
      <w:r w:rsidR="00F40230">
        <w:rPr>
          <w:rStyle w:val="913"/>
          <w:color w:val="000000"/>
        </w:rPr>
        <w:t xml:space="preserve">администрацию городского поселения </w:t>
      </w:r>
      <w:r w:rsidR="00F40230">
        <w:rPr>
          <w:rStyle w:val="913"/>
          <w:color w:val="000000"/>
        </w:rPr>
        <w:lastRenderedPageBreak/>
        <w:t>Воскресенск</w:t>
      </w:r>
      <w:r w:rsidR="00F40230">
        <w:rPr>
          <w:rStyle w:val="a4"/>
          <w:color w:val="000000"/>
        </w:rPr>
        <w:t xml:space="preserve"> </w:t>
      </w:r>
      <w:r w:rsidRPr="00F40230">
        <w:rPr>
          <w:rStyle w:val="a4"/>
          <w:color w:val="000000"/>
        </w:rPr>
        <w:t xml:space="preserve">жалоба, решение по которой не входит в компетенцию </w:t>
      </w:r>
      <w:r w:rsidR="00F40230">
        <w:rPr>
          <w:rStyle w:val="913"/>
          <w:color w:val="000000"/>
        </w:rPr>
        <w:t>администрации городского поселения Воскресенск</w:t>
      </w:r>
      <w:r w:rsidR="00F40230">
        <w:rPr>
          <w:rStyle w:val="a4"/>
          <w:color w:val="000000"/>
        </w:rPr>
        <w:t xml:space="preserve"> </w:t>
      </w:r>
      <w:r w:rsidRPr="00F40230">
        <w:rPr>
          <w:rStyle w:val="a4"/>
          <w:color w:val="000000"/>
        </w:rPr>
        <w:t>в течение 3 рабочих дней со дня ее регистрации в</w:t>
      </w:r>
      <w:r w:rsidR="00F40230">
        <w:rPr>
          <w:rStyle w:val="a4"/>
          <w:color w:val="000000"/>
        </w:rPr>
        <w:t xml:space="preserve"> </w:t>
      </w:r>
      <w:r w:rsidR="00F40230">
        <w:rPr>
          <w:rStyle w:val="913"/>
          <w:color w:val="000000"/>
        </w:rPr>
        <w:t>администрации городского поселения Воскресенск жалоба перенаправляется</w:t>
      </w:r>
      <w:r w:rsidR="00F40230" w:rsidRPr="00F40230">
        <w:rPr>
          <w:rStyle w:val="913"/>
          <w:color w:val="000000"/>
        </w:rPr>
        <w:t xml:space="preserve"> </w:t>
      </w:r>
      <w:r w:rsidR="00F40230">
        <w:rPr>
          <w:rStyle w:val="913"/>
          <w:color w:val="000000"/>
        </w:rPr>
        <w:t>администрацией городского поселения Воскресенск</w:t>
      </w:r>
      <w:r w:rsidRPr="00F40230">
        <w:rPr>
          <w:rStyle w:val="8pt"/>
          <w:color w:val="000000"/>
        </w:rPr>
        <w:t xml:space="preserve"> </w:t>
      </w:r>
      <w:r w:rsidRPr="00F40230">
        <w:rPr>
          <w:rStyle w:val="a4"/>
          <w:color w:val="000000"/>
        </w:rPr>
        <w:t>в уполномоченный на ее рассмотрение орган, о чем в письменной форме информируется Заявитель.</w:t>
      </w:r>
    </w:p>
    <w:p w:rsidR="00233260" w:rsidRDefault="00233260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33260" w:rsidRDefault="00233260" w:rsidP="00F40230">
      <w:pPr>
        <w:pStyle w:val="a5"/>
        <w:numPr>
          <w:ilvl w:val="0"/>
          <w:numId w:val="13"/>
        </w:numPr>
        <w:shd w:val="clear" w:color="auto" w:fill="auto"/>
        <w:tabs>
          <w:tab w:val="left" w:pos="1362"/>
          <w:tab w:val="left" w:leader="underscore" w:pos="7923"/>
          <w:tab w:val="left" w:leader="underscore" w:pos="9123"/>
        </w:tabs>
        <w:spacing w:after="0" w:line="322" w:lineRule="exact"/>
        <w:ind w:left="20" w:firstLine="540"/>
        <w:jc w:val="both"/>
      </w:pPr>
      <w:r>
        <w:rPr>
          <w:rStyle w:val="a4"/>
          <w:color w:val="000000"/>
        </w:rPr>
        <w:t>По результатам рассмотрения жалобы</w:t>
      </w:r>
      <w:r w:rsidR="00F40230">
        <w:rPr>
          <w:rStyle w:val="a4"/>
          <w:color w:val="000000"/>
        </w:rPr>
        <w:t xml:space="preserve"> </w:t>
      </w:r>
      <w:r w:rsidR="00F40230">
        <w:rPr>
          <w:rStyle w:val="913"/>
          <w:color w:val="000000"/>
        </w:rPr>
        <w:t>администрация городского поселения Воскресенск</w:t>
      </w:r>
      <w:r w:rsidR="00F40230">
        <w:rPr>
          <w:rStyle w:val="a4"/>
          <w:color w:val="000000"/>
        </w:rPr>
        <w:t xml:space="preserve"> </w:t>
      </w:r>
      <w:r w:rsidRPr="00F40230">
        <w:rPr>
          <w:rStyle w:val="a4"/>
          <w:color w:val="000000"/>
        </w:rPr>
        <w:t>принимает одно из следующих решений:</w:t>
      </w:r>
    </w:p>
    <w:p w:rsidR="009A5B2F" w:rsidRDefault="00233260" w:rsidP="009A5B2F">
      <w:pPr>
        <w:pStyle w:val="a5"/>
        <w:numPr>
          <w:ilvl w:val="0"/>
          <w:numId w:val="17"/>
        </w:numPr>
        <w:shd w:val="clear" w:color="auto" w:fill="auto"/>
        <w:tabs>
          <w:tab w:val="left" w:pos="896"/>
        </w:tabs>
        <w:spacing w:after="0" w:line="240" w:lineRule="auto"/>
        <w:ind w:firstLine="540"/>
        <w:jc w:val="both"/>
      </w:pPr>
      <w:r>
        <w:rPr>
          <w:rStyle w:val="a4"/>
          <w:color w:val="000000"/>
        </w:rPr>
        <w:t>удовлетворяет жалобу, в том числе в форме отмены принятого решения,</w:t>
      </w:r>
      <w:r w:rsidR="00680636">
        <w:rPr>
          <w:rStyle w:val="a4"/>
          <w:color w:val="000000"/>
        </w:rPr>
        <w:t xml:space="preserve"> исправления допущенных </w:t>
      </w:r>
      <w:r w:rsidR="00680636">
        <w:rPr>
          <w:rStyle w:val="913"/>
          <w:color w:val="000000"/>
        </w:rPr>
        <w:t xml:space="preserve">администрацией городского поселения Воскресенск опечаток и ошибок в </w:t>
      </w:r>
      <w:r w:rsidRPr="00680636">
        <w:rPr>
          <w:rStyle w:val="a4"/>
          <w:color w:val="000000"/>
        </w:rPr>
        <w:t xml:space="preserve">выданных в результате предоставления </w:t>
      </w:r>
      <w:r w:rsidR="00680636">
        <w:rPr>
          <w:rStyle w:val="a4"/>
          <w:color w:val="000000"/>
        </w:rPr>
        <w:t>муниципальной</w:t>
      </w:r>
      <w:r w:rsidRPr="00680636">
        <w:rPr>
          <w:rStyle w:val="a4"/>
          <w:color w:val="000000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</w:t>
      </w:r>
      <w:r w:rsidR="009A5B2F">
        <w:rPr>
          <w:rStyle w:val="a4"/>
          <w:color w:val="000000"/>
        </w:rPr>
        <w:t xml:space="preserve">ти;  </w:t>
      </w:r>
    </w:p>
    <w:p w:rsidR="009A5B2F" w:rsidRPr="00680636" w:rsidRDefault="009A5B2F" w:rsidP="009A5B2F">
      <w:pPr>
        <w:pStyle w:val="101"/>
        <w:numPr>
          <w:ilvl w:val="0"/>
          <w:numId w:val="17"/>
        </w:numPr>
        <w:shd w:val="clear" w:color="auto" w:fill="auto"/>
        <w:tabs>
          <w:tab w:val="left" w:pos="887"/>
        </w:tabs>
        <w:spacing w:line="240" w:lineRule="auto"/>
        <w:ind w:left="40" w:firstLine="540"/>
        <w:rPr>
          <w:b w:val="0"/>
        </w:rPr>
      </w:pPr>
      <w:r w:rsidRPr="00680636">
        <w:rPr>
          <w:rStyle w:val="100"/>
          <w:bCs/>
          <w:color w:val="000000"/>
        </w:rPr>
        <w:t>отказывает в удовлетворении жалобы.</w:t>
      </w:r>
    </w:p>
    <w:p w:rsidR="009A5B2F" w:rsidRPr="00680636" w:rsidRDefault="009A5B2F" w:rsidP="009A5B2F">
      <w:pPr>
        <w:pStyle w:val="101"/>
        <w:numPr>
          <w:ilvl w:val="0"/>
          <w:numId w:val="13"/>
        </w:numPr>
        <w:shd w:val="clear" w:color="auto" w:fill="auto"/>
        <w:tabs>
          <w:tab w:val="left" w:pos="1398"/>
        </w:tabs>
        <w:ind w:left="40" w:right="20" w:firstLine="540"/>
        <w:rPr>
          <w:b w:val="0"/>
        </w:rPr>
      </w:pPr>
      <w:r w:rsidRPr="00680636">
        <w:rPr>
          <w:rStyle w:val="100"/>
          <w:bCs/>
          <w:color w:val="000000"/>
        </w:rPr>
        <w:t>Не позднее дня, следующего за днем принятия решения, указанного в пункте</w:t>
      </w:r>
      <w:r>
        <w:rPr>
          <w:rStyle w:val="100"/>
          <w:bCs/>
          <w:color w:val="000000"/>
        </w:rPr>
        <w:t xml:space="preserve"> 23.13.</w:t>
      </w:r>
      <w:r w:rsidRPr="00680636">
        <w:rPr>
          <w:rStyle w:val="109pt"/>
          <w:bCs/>
          <w:color w:val="000000"/>
        </w:rPr>
        <w:t xml:space="preserve"> </w:t>
      </w:r>
      <w:r w:rsidRPr="00680636">
        <w:rPr>
          <w:rStyle w:val="100"/>
          <w:bCs/>
          <w:color w:val="000000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5B2F" w:rsidRPr="00680636" w:rsidRDefault="009A5B2F" w:rsidP="009A5B2F">
      <w:pPr>
        <w:pStyle w:val="90"/>
        <w:numPr>
          <w:ilvl w:val="0"/>
          <w:numId w:val="13"/>
        </w:numPr>
        <w:shd w:val="clear" w:color="auto" w:fill="auto"/>
        <w:tabs>
          <w:tab w:val="left" w:pos="1396"/>
          <w:tab w:val="left" w:leader="underscore" w:pos="6926"/>
          <w:tab w:val="left" w:leader="underscore" w:pos="8063"/>
        </w:tabs>
        <w:ind w:left="40" w:firstLine="540"/>
        <w:jc w:val="both"/>
      </w:pPr>
      <w:r w:rsidRPr="00680636">
        <w:rPr>
          <w:rStyle w:val="913pt"/>
          <w:b w:val="0"/>
          <w:color w:val="000000"/>
        </w:rPr>
        <w:t>При удовлетворении жалобы</w:t>
      </w:r>
      <w:r w:rsidRPr="00680636">
        <w:rPr>
          <w:rStyle w:val="913"/>
          <w:color w:val="000000"/>
        </w:rPr>
        <w:t xml:space="preserve"> </w:t>
      </w:r>
      <w:r>
        <w:rPr>
          <w:rStyle w:val="913"/>
          <w:color w:val="000000"/>
        </w:rPr>
        <w:t>администрация городского поселения Воскресенск</w:t>
      </w:r>
      <w:r>
        <w:rPr>
          <w:rStyle w:val="913pt"/>
          <w:b w:val="0"/>
          <w:color w:val="000000"/>
        </w:rPr>
        <w:t xml:space="preserve"> п</w:t>
      </w:r>
      <w:r w:rsidRPr="00680636">
        <w:rPr>
          <w:rStyle w:val="313pt"/>
          <w:b w:val="0"/>
          <w:color w:val="000000"/>
        </w:rPr>
        <w:t>ринимает</w:t>
      </w:r>
      <w:r>
        <w:rPr>
          <w:rStyle w:val="313pt"/>
          <w:b w:val="0"/>
          <w:color w:val="000000"/>
        </w:rPr>
        <w:t xml:space="preserve"> </w:t>
      </w:r>
      <w:r w:rsidRPr="00680636">
        <w:rPr>
          <w:rStyle w:val="100"/>
          <w:b w:val="0"/>
          <w:color w:val="000000"/>
        </w:rPr>
        <w:t>исчерпывающие меры по устранению выявленных нарушений, в том числе по выдач</w:t>
      </w:r>
      <w:r>
        <w:rPr>
          <w:rStyle w:val="100"/>
          <w:b w:val="0"/>
          <w:color w:val="000000"/>
        </w:rPr>
        <w:t>е Заявителю результата муниципальной</w:t>
      </w:r>
      <w:r w:rsidRPr="00680636">
        <w:rPr>
          <w:rStyle w:val="100"/>
          <w:b w:val="0"/>
          <w:color w:val="000000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A5B2F" w:rsidRPr="00680636" w:rsidRDefault="009A5B2F" w:rsidP="009A5B2F">
      <w:pPr>
        <w:pStyle w:val="90"/>
        <w:shd w:val="clear" w:color="auto" w:fill="auto"/>
        <w:tabs>
          <w:tab w:val="left" w:pos="709"/>
          <w:tab w:val="left" w:leader="underscore" w:pos="3393"/>
          <w:tab w:val="left" w:leader="underscore" w:pos="4319"/>
        </w:tabs>
        <w:jc w:val="both"/>
      </w:pPr>
      <w:r>
        <w:rPr>
          <w:rStyle w:val="9"/>
          <w:color w:val="000000"/>
          <w:sz w:val="27"/>
          <w:szCs w:val="27"/>
        </w:rPr>
        <w:tab/>
        <w:t>23.16.</w:t>
      </w:r>
      <w:r w:rsidRPr="00680636">
        <w:rPr>
          <w:rStyle w:val="913"/>
          <w:color w:val="000000"/>
        </w:rPr>
        <w:t xml:space="preserve"> </w:t>
      </w:r>
      <w:r>
        <w:rPr>
          <w:rStyle w:val="913"/>
          <w:color w:val="000000"/>
        </w:rPr>
        <w:t>Администрация городского поселения Воскресенск отказывает в удовлетворении жалобы в следующих случаях:</w:t>
      </w:r>
      <w:r w:rsidRPr="00680636">
        <w:rPr>
          <w:rStyle w:val="9"/>
          <w:color w:val="000000"/>
        </w:rPr>
        <w:tab/>
        <w:t xml:space="preserve"> </w:t>
      </w:r>
      <w:r w:rsidRPr="00680636">
        <w:rPr>
          <w:rStyle w:val="9"/>
          <w:color w:val="000000"/>
        </w:rPr>
        <w:tab/>
        <w:t xml:space="preserve"> </w:t>
      </w:r>
    </w:p>
    <w:p w:rsidR="009A5B2F" w:rsidRPr="00680636" w:rsidRDefault="009A5B2F" w:rsidP="009A5B2F">
      <w:pPr>
        <w:pStyle w:val="101"/>
        <w:shd w:val="clear" w:color="auto" w:fill="auto"/>
        <w:tabs>
          <w:tab w:val="left" w:pos="709"/>
        </w:tabs>
        <w:ind w:right="20"/>
        <w:rPr>
          <w:b w:val="0"/>
        </w:rPr>
      </w:pPr>
      <w:r>
        <w:rPr>
          <w:rStyle w:val="100"/>
          <w:bCs/>
          <w:color w:val="000000"/>
        </w:rPr>
        <w:tab/>
        <w:t xml:space="preserve">23.16.1. </w:t>
      </w:r>
      <w:r w:rsidRPr="00680636">
        <w:rPr>
          <w:rStyle w:val="100"/>
          <w:bCs/>
          <w:color w:val="00000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5B2F" w:rsidRPr="00680636" w:rsidRDefault="009A5B2F" w:rsidP="009A5B2F">
      <w:pPr>
        <w:pStyle w:val="101"/>
        <w:shd w:val="clear" w:color="auto" w:fill="auto"/>
        <w:tabs>
          <w:tab w:val="left" w:pos="709"/>
        </w:tabs>
        <w:ind w:right="20"/>
        <w:rPr>
          <w:b w:val="0"/>
        </w:rPr>
      </w:pPr>
      <w:r>
        <w:rPr>
          <w:rStyle w:val="100"/>
          <w:bCs/>
          <w:color w:val="000000"/>
        </w:rPr>
        <w:tab/>
        <w:t xml:space="preserve">23.16.2. </w:t>
      </w:r>
      <w:r w:rsidRPr="00680636">
        <w:rPr>
          <w:rStyle w:val="100"/>
          <w:bCs/>
          <w:color w:val="000000"/>
        </w:rPr>
        <w:t>Наличие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9A5B2F" w:rsidRPr="00680636" w:rsidRDefault="009A5B2F" w:rsidP="009A5B2F">
      <w:pPr>
        <w:pStyle w:val="101"/>
        <w:shd w:val="clear" w:color="auto" w:fill="auto"/>
        <w:tabs>
          <w:tab w:val="left" w:pos="709"/>
        </w:tabs>
        <w:ind w:right="20"/>
        <w:rPr>
          <w:b w:val="0"/>
        </w:rPr>
      </w:pPr>
      <w:r>
        <w:rPr>
          <w:rStyle w:val="100"/>
          <w:bCs/>
          <w:color w:val="000000"/>
        </w:rPr>
        <w:tab/>
        <w:t xml:space="preserve">23.17. </w:t>
      </w:r>
      <w:r w:rsidRPr="00680636">
        <w:rPr>
          <w:rStyle w:val="100"/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A5B2F" w:rsidRPr="00680636" w:rsidRDefault="009A5B2F" w:rsidP="009A5B2F">
      <w:pPr>
        <w:pStyle w:val="101"/>
        <w:numPr>
          <w:ilvl w:val="0"/>
          <w:numId w:val="20"/>
        </w:numPr>
        <w:shd w:val="clear" w:color="auto" w:fill="auto"/>
        <w:tabs>
          <w:tab w:val="left" w:pos="1384"/>
        </w:tabs>
        <w:ind w:left="40" w:right="20" w:firstLine="540"/>
        <w:rPr>
          <w:b w:val="0"/>
        </w:rPr>
      </w:pPr>
      <w:r w:rsidRPr="00680636">
        <w:rPr>
          <w:rStyle w:val="100"/>
          <w:bCs/>
          <w:color w:val="00000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A5B2F" w:rsidRPr="00033AE2" w:rsidRDefault="009A5B2F" w:rsidP="009A5B2F">
      <w:pPr>
        <w:pStyle w:val="101"/>
        <w:numPr>
          <w:ilvl w:val="0"/>
          <w:numId w:val="20"/>
        </w:numPr>
        <w:shd w:val="clear" w:color="auto" w:fill="auto"/>
        <w:tabs>
          <w:tab w:val="left" w:pos="1348"/>
        </w:tabs>
        <w:ind w:left="40" w:firstLine="540"/>
        <w:rPr>
          <w:rStyle w:val="100"/>
          <w:bCs/>
        </w:rPr>
      </w:pPr>
      <w:r w:rsidRPr="00680636">
        <w:rPr>
          <w:rStyle w:val="100"/>
          <w:bCs/>
          <w:color w:val="000000"/>
        </w:rPr>
        <w:t>В ответе по результатам рассмотрения жалобы указываются:</w:t>
      </w:r>
    </w:p>
    <w:p w:rsidR="009A5B2F" w:rsidRPr="00680636" w:rsidRDefault="009A5B2F" w:rsidP="009A5B2F">
      <w:pPr>
        <w:pStyle w:val="101"/>
        <w:shd w:val="clear" w:color="auto" w:fill="auto"/>
        <w:ind w:left="40"/>
        <w:rPr>
          <w:b w:val="0"/>
        </w:rPr>
      </w:pPr>
      <w:r>
        <w:rPr>
          <w:rStyle w:val="100"/>
          <w:bCs/>
          <w:color w:val="000000"/>
        </w:rPr>
        <w:tab/>
        <w:t>Наименование органа, предоставляющего муниципальную услугу</w:t>
      </w:r>
      <w:r w:rsidRPr="00680636">
        <w:rPr>
          <w:rStyle w:val="100"/>
          <w:bCs/>
          <w:color w:val="000000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9A5B2F" w:rsidRPr="00680636" w:rsidRDefault="009A5B2F" w:rsidP="009A5B2F">
      <w:pPr>
        <w:pStyle w:val="101"/>
        <w:shd w:val="clear" w:color="auto" w:fill="auto"/>
        <w:ind w:left="580" w:right="20"/>
        <w:rPr>
          <w:b w:val="0"/>
        </w:rPr>
      </w:pPr>
      <w:r w:rsidRPr="00680636">
        <w:rPr>
          <w:rStyle w:val="100"/>
          <w:bCs/>
          <w:color w:val="00000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A5B2F" w:rsidRDefault="009A5B2F" w:rsidP="009A5B2F">
      <w:pPr>
        <w:pStyle w:val="101"/>
        <w:shd w:val="clear" w:color="auto" w:fill="auto"/>
        <w:ind w:right="72" w:firstLine="580"/>
        <w:jc w:val="left"/>
        <w:rPr>
          <w:rStyle w:val="100"/>
          <w:bCs/>
          <w:color w:val="000000"/>
        </w:rPr>
      </w:pPr>
      <w:r w:rsidRPr="00680636">
        <w:rPr>
          <w:rStyle w:val="100"/>
          <w:bCs/>
          <w:color w:val="000000"/>
        </w:rPr>
        <w:t>фамилия, имя, отчество (при наличии) или наименование заявителя;</w:t>
      </w:r>
    </w:p>
    <w:p w:rsidR="009A5B2F" w:rsidRDefault="009A5B2F" w:rsidP="009A5B2F">
      <w:pPr>
        <w:pStyle w:val="101"/>
        <w:shd w:val="clear" w:color="auto" w:fill="auto"/>
        <w:ind w:right="72" w:firstLine="580"/>
        <w:jc w:val="left"/>
        <w:rPr>
          <w:rStyle w:val="100"/>
          <w:bCs/>
          <w:color w:val="000000"/>
        </w:rPr>
      </w:pPr>
      <w:r w:rsidRPr="00680636">
        <w:rPr>
          <w:rStyle w:val="100"/>
          <w:bCs/>
          <w:color w:val="000000"/>
        </w:rPr>
        <w:t xml:space="preserve"> основания для принятия решени</w:t>
      </w:r>
      <w:r>
        <w:rPr>
          <w:rStyle w:val="100"/>
          <w:bCs/>
          <w:color w:val="000000"/>
        </w:rPr>
        <w:t xml:space="preserve">я по жалобе; </w:t>
      </w:r>
    </w:p>
    <w:p w:rsidR="009A5B2F" w:rsidRPr="00680636" w:rsidRDefault="009A5B2F" w:rsidP="009A5B2F">
      <w:pPr>
        <w:pStyle w:val="101"/>
        <w:shd w:val="clear" w:color="auto" w:fill="auto"/>
        <w:ind w:right="72" w:firstLine="580"/>
        <w:jc w:val="left"/>
        <w:rPr>
          <w:b w:val="0"/>
        </w:rPr>
      </w:pPr>
      <w:r>
        <w:rPr>
          <w:rStyle w:val="100"/>
          <w:bCs/>
          <w:color w:val="000000"/>
        </w:rPr>
        <w:t xml:space="preserve">принятое по жалобе </w:t>
      </w:r>
      <w:r w:rsidRPr="00680636">
        <w:rPr>
          <w:rStyle w:val="100"/>
          <w:bCs/>
          <w:color w:val="000000"/>
        </w:rPr>
        <w:t>решение;</w:t>
      </w:r>
    </w:p>
    <w:p w:rsidR="009A5B2F" w:rsidRPr="00680636" w:rsidRDefault="009A5B2F" w:rsidP="009A5B2F">
      <w:pPr>
        <w:pStyle w:val="101"/>
        <w:shd w:val="clear" w:color="auto" w:fill="auto"/>
        <w:ind w:left="40" w:right="20" w:firstLine="540"/>
        <w:jc w:val="left"/>
        <w:rPr>
          <w:b w:val="0"/>
        </w:rPr>
      </w:pPr>
      <w:r w:rsidRPr="00680636">
        <w:rPr>
          <w:rStyle w:val="100"/>
          <w:bCs/>
          <w:color w:val="000000"/>
        </w:rPr>
        <w:t xml:space="preserve">в случае если жалоба признана обоснованной - сроки устранения выявленных </w:t>
      </w:r>
      <w:r w:rsidRPr="00680636">
        <w:rPr>
          <w:rStyle w:val="100"/>
          <w:bCs/>
          <w:color w:val="000000"/>
        </w:rPr>
        <w:lastRenderedPageBreak/>
        <w:t>нарушений, в том числе срок предостав</w:t>
      </w:r>
      <w:r>
        <w:rPr>
          <w:rStyle w:val="100"/>
          <w:bCs/>
          <w:color w:val="000000"/>
        </w:rPr>
        <w:t xml:space="preserve">ления результата муниципальной </w:t>
      </w:r>
      <w:r w:rsidRPr="00680636">
        <w:rPr>
          <w:rStyle w:val="100"/>
          <w:bCs/>
          <w:color w:val="000000"/>
        </w:rPr>
        <w:t xml:space="preserve"> услуги; сведения о порядке обжалования принятого по жалобе решения.</w:t>
      </w:r>
    </w:p>
    <w:p w:rsidR="009A5B2F" w:rsidRPr="00033AE2" w:rsidRDefault="009A5B2F" w:rsidP="009A5B2F">
      <w:pPr>
        <w:pStyle w:val="101"/>
        <w:numPr>
          <w:ilvl w:val="0"/>
          <w:numId w:val="20"/>
        </w:numPr>
        <w:shd w:val="clear" w:color="auto" w:fill="auto"/>
        <w:tabs>
          <w:tab w:val="left" w:pos="1643"/>
        </w:tabs>
        <w:ind w:left="40" w:right="20" w:firstLine="540"/>
        <w:rPr>
          <w:rStyle w:val="100"/>
          <w:bCs/>
        </w:rPr>
      </w:pPr>
      <w:r w:rsidRPr="00680636">
        <w:rPr>
          <w:rStyle w:val="100"/>
          <w:bCs/>
          <w:color w:val="000000"/>
        </w:rPr>
        <w:t>Ответ по результатам рассмотрения жалобы подписывается уполномоченным на рассм</w:t>
      </w:r>
      <w:r>
        <w:rPr>
          <w:rStyle w:val="100"/>
          <w:bCs/>
          <w:color w:val="000000"/>
        </w:rPr>
        <w:t>отрение жалобы главой администрации городского поселения Воскресенск.</w:t>
      </w:r>
    </w:p>
    <w:p w:rsidR="009A5B2F" w:rsidRPr="00033AE2" w:rsidRDefault="009A5B2F" w:rsidP="009A5B2F">
      <w:pPr>
        <w:pStyle w:val="101"/>
        <w:numPr>
          <w:ilvl w:val="0"/>
          <w:numId w:val="20"/>
        </w:numPr>
        <w:shd w:val="clear" w:color="auto" w:fill="auto"/>
        <w:tabs>
          <w:tab w:val="left" w:pos="1643"/>
        </w:tabs>
        <w:ind w:left="40" w:right="20" w:firstLine="540"/>
        <w:rPr>
          <w:b w:val="0"/>
        </w:rPr>
      </w:pPr>
      <w:r>
        <w:rPr>
          <w:rStyle w:val="913"/>
          <w:b w:val="0"/>
          <w:color w:val="000000"/>
        </w:rPr>
        <w:t>А</w:t>
      </w:r>
      <w:r w:rsidRPr="00033AE2">
        <w:rPr>
          <w:rStyle w:val="913"/>
          <w:b w:val="0"/>
          <w:color w:val="000000"/>
        </w:rPr>
        <w:t>дминистраци</w:t>
      </w:r>
      <w:r>
        <w:rPr>
          <w:rStyle w:val="913"/>
          <w:b w:val="0"/>
          <w:color w:val="000000"/>
        </w:rPr>
        <w:t>я</w:t>
      </w:r>
      <w:r w:rsidRPr="00033AE2">
        <w:rPr>
          <w:rStyle w:val="913"/>
          <w:b w:val="0"/>
          <w:color w:val="000000"/>
        </w:rPr>
        <w:t xml:space="preserve"> городского поселения Воскресенск</w:t>
      </w:r>
      <w:r>
        <w:rPr>
          <w:rStyle w:val="913"/>
          <w:b w:val="0"/>
          <w:color w:val="000000"/>
        </w:rPr>
        <w:t xml:space="preserve"> отказывает в рассмотрении жалобы в </w:t>
      </w:r>
      <w:r w:rsidRPr="00033AE2">
        <w:rPr>
          <w:rStyle w:val="a4"/>
          <w:b w:val="0"/>
          <w:color w:val="000000"/>
        </w:rPr>
        <w:t>следующих случаях:</w:t>
      </w:r>
    </w:p>
    <w:p w:rsidR="009A5B2F" w:rsidRDefault="009A5B2F" w:rsidP="009A5B2F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A5B2F" w:rsidRDefault="009A5B2F" w:rsidP="009A5B2F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A5B2F" w:rsidRDefault="009A5B2F" w:rsidP="009A5B2F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:rsidR="009A5B2F" w:rsidRDefault="009A5B2F" w:rsidP="009A5B2F">
      <w:pPr>
        <w:pStyle w:val="a5"/>
        <w:shd w:val="clear" w:color="auto" w:fill="auto"/>
        <w:spacing w:after="0" w:line="322" w:lineRule="exact"/>
        <w:ind w:left="20" w:right="20" w:firstLine="540"/>
        <w:jc w:val="both"/>
        <w:rPr>
          <w:rStyle w:val="a4"/>
          <w:color w:val="000000"/>
        </w:rPr>
      </w:pPr>
      <w:r>
        <w:rPr>
          <w:rStyle w:val="a4"/>
          <w:color w:val="000000"/>
        </w:rPr>
        <w:t>подачи жалобы с нарушением требований к ее содержанию, установленных пунктом 23.4 настоящего административного регламента.</w:t>
      </w:r>
    </w:p>
    <w:p w:rsidR="009A5B2F" w:rsidRDefault="009A5B2F" w:rsidP="009A5B2F">
      <w:pPr>
        <w:pStyle w:val="a5"/>
        <w:shd w:val="clear" w:color="auto" w:fill="auto"/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 xml:space="preserve">23.22. </w:t>
      </w:r>
      <w:r>
        <w:rPr>
          <w:rStyle w:val="913"/>
          <w:color w:val="000000"/>
        </w:rPr>
        <w:t xml:space="preserve">Администрация городского поселения Воскресенск вправе оставить жалобу без ответа в </w:t>
      </w:r>
      <w:r w:rsidRPr="00033AE2">
        <w:rPr>
          <w:rStyle w:val="a4"/>
          <w:color w:val="000000"/>
        </w:rPr>
        <w:t>следующих случаях:</w:t>
      </w:r>
    </w:p>
    <w:p w:rsidR="009A5B2F" w:rsidRDefault="009A5B2F" w:rsidP="009A5B2F">
      <w:pPr>
        <w:pStyle w:val="a5"/>
        <w:shd w:val="clear" w:color="auto" w:fill="auto"/>
        <w:tabs>
          <w:tab w:val="left" w:pos="937"/>
        </w:tabs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а)</w:t>
      </w:r>
      <w:r>
        <w:rPr>
          <w:rStyle w:val="a4"/>
          <w:color w:val="000000"/>
        </w:rPr>
        <w:tab/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5B2F" w:rsidRDefault="009A5B2F" w:rsidP="009A5B2F">
      <w:pPr>
        <w:pStyle w:val="a5"/>
        <w:shd w:val="clear" w:color="auto" w:fill="auto"/>
        <w:tabs>
          <w:tab w:val="left" w:pos="1014"/>
        </w:tabs>
        <w:spacing w:after="0" w:line="322" w:lineRule="exact"/>
        <w:ind w:left="20" w:right="20" w:firstLine="540"/>
        <w:jc w:val="both"/>
      </w:pPr>
      <w:r>
        <w:rPr>
          <w:rStyle w:val="a4"/>
          <w:color w:val="000000"/>
        </w:rPr>
        <w:t>б)</w:t>
      </w:r>
      <w:r>
        <w:rPr>
          <w:rStyle w:val="a4"/>
          <w:color w:val="000000"/>
        </w:rPr>
        <w:tab/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5B2F" w:rsidRPr="009A5B2F" w:rsidRDefault="009A5B2F" w:rsidP="002809B9">
      <w:pPr>
        <w:pStyle w:val="a5"/>
        <w:shd w:val="clear" w:color="auto" w:fill="auto"/>
        <w:tabs>
          <w:tab w:val="left" w:pos="709"/>
        </w:tabs>
        <w:spacing w:after="4556" w:line="322" w:lineRule="exact"/>
        <w:ind w:right="20" w:firstLine="0"/>
        <w:jc w:val="both"/>
        <w:sectPr w:rsidR="009A5B2F" w:rsidRPr="009A5B2F" w:rsidSect="00DA1CF8">
          <w:footerReference w:type="even" r:id="rId16"/>
          <w:footerReference w:type="default" r:id="rId17"/>
          <w:type w:val="continuous"/>
          <w:pgSz w:w="11906" w:h="16838"/>
          <w:pgMar w:top="904" w:right="653" w:bottom="1007" w:left="653" w:header="0" w:footer="3" w:gutter="322"/>
          <w:cols w:space="720"/>
          <w:noEndnote/>
          <w:docGrid w:linePitch="360"/>
        </w:sectPr>
      </w:pPr>
      <w:r>
        <w:rPr>
          <w:rStyle w:val="a4"/>
          <w:color w:val="000000"/>
        </w:rPr>
        <w:tab/>
        <w:t xml:space="preserve">23.24. Заявитель вправе обжаловать принятое по жалобе решение в судебном порядке в соответствии с законодательством Российской </w:t>
      </w:r>
      <w:proofErr w:type="spellStart"/>
      <w:r>
        <w:rPr>
          <w:rStyle w:val="a4"/>
          <w:color w:val="000000"/>
        </w:rPr>
        <w:t>Федерации</w:t>
      </w:r>
      <w:r w:rsidR="002809B9">
        <w:rPr>
          <w:rStyle w:val="a4"/>
          <w:color w:val="000000"/>
        </w:rPr>
        <w:t>ю</w:t>
      </w:r>
      <w:proofErr w:type="spellEnd"/>
    </w:p>
    <w:p w:rsidR="00034CDA" w:rsidRDefault="002809B9" w:rsidP="002809B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№1 </w:t>
      </w:r>
    </w:p>
    <w:p w:rsidR="002809B9" w:rsidRDefault="002809B9" w:rsidP="002809B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к административному регламенту</w:t>
      </w:r>
    </w:p>
    <w:p w:rsidR="002809B9" w:rsidRDefault="002809B9" w:rsidP="002809B9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2809B9" w:rsidRDefault="002809B9" w:rsidP="002809B9">
      <w:pPr>
        <w:jc w:val="center"/>
        <w:rPr>
          <w:rFonts w:ascii="Times New Roman" w:hAnsi="Times New Roman" w:cs="Times New Roman"/>
          <w:b/>
          <w:color w:val="auto"/>
        </w:rPr>
      </w:pPr>
      <w:r w:rsidRPr="002809B9">
        <w:rPr>
          <w:rFonts w:ascii="Times New Roman" w:hAnsi="Times New Roman" w:cs="Times New Roman"/>
          <w:b/>
          <w:color w:val="auto"/>
        </w:rPr>
        <w:t>Информация о местонахождении и графике работы администрации городского поселения Воскресенск Воскресенского муниципального района Московской области и его структурных подразделений.</w:t>
      </w:r>
    </w:p>
    <w:p w:rsidR="002809B9" w:rsidRDefault="002809B9" w:rsidP="002809B9">
      <w:pPr>
        <w:jc w:val="center"/>
        <w:rPr>
          <w:rFonts w:ascii="Times New Roman" w:hAnsi="Times New Roman" w:cs="Times New Roman"/>
          <w:b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Местонахождения, почтовый адрес:</w:t>
      </w:r>
    </w:p>
    <w:p w:rsidR="002809B9" w:rsidRPr="002809B9" w:rsidRDefault="002809B9" w:rsidP="002809B9">
      <w:pPr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Адрес: 140200, Московская область, город Воскресенск, площадь Ленина,  дом 3, кабинет 33.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График работы отдела: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понедельник-пятница с 8.30 до 17.30 (перерыв - с 13.00 до 14.00);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понедельник, четверг – личный прием с 10.00 до 13.00;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суббота, воскресенье - выходные дни.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Приемные дни: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понедельник, четверг: с 10.00 до 17.00, обед с 13.00 до 13.45.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Выходные дни: суббота, воскресенье.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1.3.2. Справочный телефон отдела: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en-US"/>
        </w:rPr>
      </w:pPr>
      <w:r w:rsidRPr="002809B9">
        <w:rPr>
          <w:rFonts w:ascii="Times New Roman" w:hAnsi="Times New Roman" w:cs="Times New Roman"/>
        </w:rPr>
        <w:t xml:space="preserve">                               </w:t>
      </w:r>
      <w:r w:rsidRPr="002809B9">
        <w:rPr>
          <w:rFonts w:ascii="Times New Roman" w:hAnsi="Times New Roman" w:cs="Times New Roman"/>
          <w:lang w:val="en-US"/>
        </w:rPr>
        <w:t>+7(496) 441-12-08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en-US"/>
        </w:rPr>
      </w:pPr>
      <w:r w:rsidRPr="002809B9">
        <w:rPr>
          <w:rFonts w:ascii="Times New Roman" w:hAnsi="Times New Roman" w:cs="Times New Roman"/>
          <w:lang w:val="en-US"/>
        </w:rPr>
        <w:tab/>
        <w:t xml:space="preserve">               </w:t>
      </w:r>
      <w:r w:rsidRPr="002809B9">
        <w:rPr>
          <w:rFonts w:ascii="Times New Roman" w:hAnsi="Times New Roman" w:cs="Times New Roman"/>
          <w:lang w:val="en-US"/>
        </w:rPr>
        <w:tab/>
      </w:r>
      <w:r w:rsidRPr="005A22FC">
        <w:rPr>
          <w:rFonts w:ascii="Times New Roman" w:hAnsi="Times New Roman" w:cs="Times New Roman"/>
          <w:lang w:val="en-US"/>
        </w:rPr>
        <w:t xml:space="preserve">    </w:t>
      </w:r>
      <w:r w:rsidRPr="002809B9">
        <w:rPr>
          <w:rFonts w:ascii="Times New Roman" w:hAnsi="Times New Roman" w:cs="Times New Roman"/>
          <w:lang w:val="en-US"/>
        </w:rPr>
        <w:t xml:space="preserve">+7(496) 442-61-14.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en-US"/>
        </w:rPr>
      </w:pPr>
      <w:r w:rsidRPr="002809B9">
        <w:rPr>
          <w:rFonts w:ascii="Times New Roman" w:hAnsi="Times New Roman" w:cs="Times New Roman"/>
          <w:lang w:val="en-US"/>
        </w:rPr>
        <w:tab/>
      </w:r>
      <w:r w:rsidRPr="002809B9">
        <w:rPr>
          <w:rFonts w:ascii="Times New Roman" w:hAnsi="Times New Roman" w:cs="Times New Roman"/>
          <w:lang w:val="en-US"/>
        </w:rPr>
        <w:tab/>
      </w:r>
      <w:r w:rsidRPr="002809B9">
        <w:rPr>
          <w:rFonts w:ascii="Times New Roman" w:hAnsi="Times New Roman" w:cs="Times New Roman"/>
          <w:lang w:val="en-US"/>
        </w:rPr>
        <w:tab/>
        <w:t xml:space="preserve">E-mail: </w:t>
      </w:r>
      <w:hyperlink r:id="rId18" w:history="1">
        <w:r w:rsidRPr="002809B9">
          <w:rPr>
            <w:rStyle w:val="a3"/>
            <w:rFonts w:ascii="Times New Roman" w:hAnsi="Times New Roman" w:cs="Times New Roman"/>
            <w:lang w:val="en-US"/>
          </w:rPr>
          <w:t>oms@vosgoradmin.ru</w:t>
        </w:r>
      </w:hyperlink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809B9" w:rsidRPr="005A22FC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2809B9" w:rsidRPr="005A22FC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2809B9" w:rsidRPr="005A22FC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2809B9" w:rsidRPr="005A22FC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2809B9" w:rsidRPr="005A22FC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</w:p>
    <w:p w:rsidR="002809B9" w:rsidRPr="005A22FC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  <w:lang w:val="en-US"/>
        </w:rPr>
      </w:pPr>
      <w:r w:rsidRPr="002809B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A22FC">
        <w:rPr>
          <w:rFonts w:ascii="Times New Roman" w:hAnsi="Times New Roman" w:cs="Times New Roman"/>
          <w:sz w:val="20"/>
          <w:szCs w:val="20"/>
          <w:lang w:val="en-US"/>
        </w:rPr>
        <w:t xml:space="preserve"> № 2</w:t>
      </w:r>
    </w:p>
    <w:p w:rsidR="002809B9" w:rsidRPr="002809B9" w:rsidRDefault="002809B9" w:rsidP="002809B9">
      <w:pPr>
        <w:adjustRightInd w:val="0"/>
        <w:ind w:firstLine="3828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2809B9" w:rsidRPr="002809B9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2809B9" w:rsidRPr="002809B9" w:rsidRDefault="002809B9" w:rsidP="002809B9">
      <w:pPr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2809B9" w:rsidRPr="002809B9" w:rsidRDefault="002809B9" w:rsidP="002809B9">
      <w:pPr>
        <w:ind w:firstLine="411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  <w:iCs/>
        </w:rPr>
        <w:t xml:space="preserve">Главе </w:t>
      </w:r>
      <w:r w:rsidRPr="002809B9">
        <w:rPr>
          <w:rFonts w:ascii="Times New Roman" w:hAnsi="Times New Roman" w:cs="Times New Roman"/>
        </w:rPr>
        <w:t xml:space="preserve"> городского поселения Воскресенск</w:t>
      </w:r>
    </w:p>
    <w:p w:rsidR="002809B9" w:rsidRPr="002809B9" w:rsidRDefault="002809B9" w:rsidP="002809B9">
      <w:pPr>
        <w:ind w:firstLine="411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Воскресенского муниципального  </w:t>
      </w:r>
    </w:p>
    <w:p w:rsidR="002809B9" w:rsidRPr="002809B9" w:rsidRDefault="002809B9" w:rsidP="002809B9">
      <w:pPr>
        <w:ind w:firstLine="4111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района Московской области» </w:t>
      </w:r>
    </w:p>
    <w:p w:rsidR="002809B9" w:rsidRPr="002809B9" w:rsidRDefault="002809B9" w:rsidP="002809B9">
      <w:pPr>
        <w:ind w:firstLine="4111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________________________________________________</w:t>
      </w:r>
    </w:p>
    <w:p w:rsidR="002809B9" w:rsidRPr="002809B9" w:rsidRDefault="002809B9" w:rsidP="002809B9">
      <w:pPr>
        <w:ind w:firstLine="4111"/>
        <w:jc w:val="center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</w:rPr>
        <w:t xml:space="preserve">     </w:t>
      </w:r>
      <w:r w:rsidRPr="002809B9">
        <w:rPr>
          <w:rFonts w:ascii="Times New Roman" w:hAnsi="Times New Roman" w:cs="Times New Roman"/>
          <w:sz w:val="20"/>
          <w:szCs w:val="20"/>
        </w:rPr>
        <w:t>(Ф.И.О. руководителя)</w:t>
      </w:r>
    </w:p>
    <w:p w:rsidR="002809B9" w:rsidRPr="002809B9" w:rsidRDefault="002809B9" w:rsidP="002809B9">
      <w:pPr>
        <w:autoSpaceDE w:val="0"/>
        <w:autoSpaceDN w:val="0"/>
        <w:adjustRightInd w:val="0"/>
        <w:ind w:firstLine="4111"/>
        <w:rPr>
          <w:rFonts w:ascii="Times New Roman" w:hAnsi="Times New Roman" w:cs="Times New Roman"/>
          <w:iCs/>
        </w:rPr>
      </w:pPr>
      <w:r w:rsidRPr="002809B9">
        <w:rPr>
          <w:rFonts w:ascii="Times New Roman" w:hAnsi="Times New Roman" w:cs="Times New Roman"/>
          <w:iCs/>
        </w:rPr>
        <w:t>от</w:t>
      </w:r>
    </w:p>
    <w:p w:rsidR="002809B9" w:rsidRPr="002809B9" w:rsidRDefault="002809B9" w:rsidP="002809B9">
      <w:pPr>
        <w:autoSpaceDE w:val="0"/>
        <w:autoSpaceDN w:val="0"/>
        <w:adjustRightInd w:val="0"/>
        <w:ind w:firstLine="4111"/>
        <w:rPr>
          <w:rFonts w:ascii="Times New Roman" w:hAnsi="Times New Roman" w:cs="Times New Roman"/>
          <w:iCs/>
        </w:rPr>
      </w:pPr>
      <w:r w:rsidRPr="002809B9">
        <w:rPr>
          <w:rFonts w:ascii="Times New Roman" w:hAnsi="Times New Roman" w:cs="Times New Roman"/>
          <w:iCs/>
        </w:rPr>
        <w:t>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(Ф.И.О. гражданина в родительном  падеже (наименование      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юридического лица), подающего заявление,  его место </w:t>
      </w:r>
      <w:proofErr w:type="spellStart"/>
      <w:r w:rsidRPr="002809B9">
        <w:rPr>
          <w:rFonts w:ascii="Times New Roman" w:hAnsi="Times New Roman" w:cs="Times New Roman"/>
          <w:sz w:val="20"/>
          <w:szCs w:val="20"/>
        </w:rPr>
        <w:t>жи</w:t>
      </w:r>
      <w:proofErr w:type="spellEnd"/>
      <w:r w:rsidRPr="002809B9">
        <w:rPr>
          <w:rFonts w:ascii="Times New Roman" w:hAnsi="Times New Roman" w:cs="Times New Roman"/>
          <w:sz w:val="20"/>
          <w:szCs w:val="20"/>
        </w:rPr>
        <w:t>-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2809B9">
        <w:rPr>
          <w:rFonts w:ascii="Times New Roman" w:hAnsi="Times New Roman" w:cs="Times New Roman"/>
          <w:sz w:val="20"/>
          <w:szCs w:val="20"/>
        </w:rPr>
        <w:t>тельства</w:t>
      </w:r>
      <w:proofErr w:type="spellEnd"/>
      <w:r w:rsidRPr="002809B9">
        <w:rPr>
          <w:rFonts w:ascii="Times New Roman" w:hAnsi="Times New Roman" w:cs="Times New Roman"/>
          <w:sz w:val="20"/>
          <w:szCs w:val="20"/>
        </w:rPr>
        <w:t xml:space="preserve">  (место нахождения)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(ОГРН индивидуального предпринимателя,   юридического лица)</w:t>
      </w:r>
    </w:p>
    <w:p w:rsidR="002809B9" w:rsidRPr="002809B9" w:rsidRDefault="002809B9" w:rsidP="002809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809B9" w:rsidRPr="002809B9" w:rsidRDefault="002809B9" w:rsidP="002809B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ЗАЯВЛЕНИЕ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Заявитель ______________________________________________________________________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    (для юридических лиц - полное наименование юридического лица,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_________________________________________________________________________________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для предпринимателей, осуществляющих свою деятельность без образования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_________________________________________________________________________________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юридического лица, - фамилия, имя, отчество, паспортные данные)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в лице ___________________________________________________________________________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соответствует всем критериям (условиям), указанным в </w:t>
      </w:r>
      <w:hyperlink r:id="rId19" w:history="1">
        <w:r w:rsidRPr="002809B9">
          <w:rPr>
            <w:rFonts w:ascii="Times New Roman" w:hAnsi="Times New Roman" w:cs="Times New Roman"/>
          </w:rPr>
          <w:t>ст. 3</w:t>
        </w:r>
      </w:hyperlink>
      <w:r w:rsidRPr="002809B9">
        <w:rPr>
          <w:rFonts w:ascii="Times New Roman" w:hAnsi="Times New Roman" w:cs="Times New Roman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в связи с чем,  заявляю  о своем желании реализовать преимущественное право на приобретение по рыночной стоимости арендуемого муниципального имущества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_________________________________________________________________________________,</w:t>
      </w:r>
    </w:p>
    <w:p w:rsidR="002809B9" w:rsidRPr="002809B9" w:rsidRDefault="002809B9" w:rsidP="002809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>(наименование имущества, его основные характеристики)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местонахождение: _________________________________________________________________,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единовременно/в рассрочку сроком на _______ лет.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Сведения о предмете выкупа арендуемого муниципального имущества: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1. Срок аренды (срок пользования муниципальным имуществом):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с _________ по ________  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  дата, номер договора)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2. Площадь арендуемого имущества 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3. Банковские реквизиты __________________________________________________________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 К заявлению прилагаются документы: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- документ, содержащий сведения о среднесписочной численности работников за предшествующий календарный год;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- отчет о прибылях и убытках за предшествующий календарный год;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- справка о доходах лица, являющегося индивидуальным предпринимателем, по </w:t>
      </w:r>
      <w:hyperlink r:id="rId20" w:history="1">
        <w:r w:rsidRPr="002809B9">
          <w:rPr>
            <w:rFonts w:ascii="Times New Roman" w:hAnsi="Times New Roman" w:cs="Times New Roman"/>
          </w:rPr>
          <w:t>форме 3-НДФЛ</w:t>
        </w:r>
      </w:hyperlink>
      <w:r w:rsidRPr="002809B9">
        <w:rPr>
          <w:rFonts w:ascii="Times New Roman" w:hAnsi="Times New Roman" w:cs="Times New Roman"/>
        </w:rPr>
        <w:t>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- копия налоговой декларации юридического лица, выплачивающего налоги по упрощенной системе налогообложения;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- копия налоговой декларации индивидуального предпринимателя, выплачивающего налоги </w:t>
      </w:r>
      <w:r w:rsidRPr="002809B9">
        <w:rPr>
          <w:rFonts w:ascii="Times New Roman" w:hAnsi="Times New Roman" w:cs="Times New Roman"/>
        </w:rPr>
        <w:lastRenderedPageBreak/>
        <w:t>по упрощенной системе налогообложения;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- выписка из ЕГРИП, выданная не ранее чем за два месяца до подачи заявления (для индивидуальных предпринимателей);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- выписка из ЕГРЮЛ, выданная не ранее чем за два месяца до подачи заявления;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u w:val="single"/>
        </w:rPr>
      </w:pPr>
      <w:r w:rsidRPr="002809B9">
        <w:rPr>
          <w:rFonts w:ascii="Times New Roman" w:hAnsi="Times New Roman" w:cs="Times New Roman"/>
          <w:u w:val="single"/>
        </w:rPr>
        <w:t>Юридические лица: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2809B9">
        <w:rPr>
          <w:rFonts w:ascii="Times New Roman" w:hAnsi="Times New Roman" w:cs="Times New Roman"/>
          <w:bCs/>
        </w:rPr>
        <w:t>В заявлении обязательно должен быть указан порядок оплаты (единовременно или в рассрочку), а также срок рассрочки;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1)  копии учредительных документов, нотариально заверенные - в 1 экземпляре;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него, надлежащим образом заверенные);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копия, в 1 экземпляре;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4) копия документа, удостоверяющего личность, заверенная надлежащим образом – 1 экземпляр;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5)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6) договор аренды, копия, в 1 экземпляре;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7) письменное решение уполномоченного органа, разрешающее приобретение имущества, если это необходимо в соответствии с учредительными документами и законодательством.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8) документы, подтверждающие внесение арендной платы в соответствии с установленными договорами сроками платежей,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9)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u w:val="single"/>
        </w:rPr>
      </w:pPr>
      <w:r w:rsidRPr="002809B9">
        <w:rPr>
          <w:rFonts w:ascii="Times New Roman" w:hAnsi="Times New Roman" w:cs="Times New Roman"/>
          <w:u w:val="single"/>
        </w:rPr>
        <w:t xml:space="preserve">Индивидуальные предприниматели: </w:t>
      </w:r>
    </w:p>
    <w:p w:rsidR="002809B9" w:rsidRPr="002809B9" w:rsidRDefault="002809B9" w:rsidP="002809B9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1) копия документа, удостоверяющего личность, заверенная надлежащим образом;</w:t>
      </w:r>
    </w:p>
    <w:p w:rsidR="002809B9" w:rsidRPr="002809B9" w:rsidRDefault="002809B9" w:rsidP="002809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2)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доверенности;</w:t>
      </w:r>
    </w:p>
    <w:p w:rsidR="002809B9" w:rsidRPr="002809B9" w:rsidRDefault="002809B9" w:rsidP="002809B9">
      <w:pPr>
        <w:tabs>
          <w:tab w:val="left" w:pos="993"/>
        </w:tabs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3) договор аренды, копия, в 1 экземпляре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4) документы, подтверждающие внесение арендной платы в соответствии с установленными договорами сроками платежей, </w:t>
      </w:r>
    </w:p>
    <w:p w:rsidR="002809B9" w:rsidRPr="002809B9" w:rsidRDefault="002809B9" w:rsidP="002809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5)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   Подпись заявителя (его полномочного представителя)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__________________________/________________________/_______________________________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    (должность)                                     (подпись)                                                              (Ф.И.О.)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 xml:space="preserve">  М.П.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809B9">
        <w:rPr>
          <w:rFonts w:ascii="Times New Roman" w:hAnsi="Times New Roman" w:cs="Times New Roman"/>
        </w:rPr>
        <w:t>"_____" _________________ 20___ г.</w:t>
      </w:r>
    </w:p>
    <w:p w:rsidR="002809B9" w:rsidRPr="002809B9" w:rsidRDefault="002809B9" w:rsidP="002809B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809B9">
        <w:rPr>
          <w:rFonts w:ascii="Times New Roman" w:hAnsi="Times New Roman" w:cs="Times New Roman"/>
          <w:sz w:val="20"/>
          <w:szCs w:val="20"/>
        </w:rPr>
        <w:t xml:space="preserve">             (дата подачи заявления)</w:t>
      </w: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2809B9" w:rsidRDefault="002809B9" w:rsidP="002809B9">
      <w:pPr>
        <w:jc w:val="both"/>
        <w:rPr>
          <w:rFonts w:ascii="Times New Roman" w:hAnsi="Times New Roman" w:cs="Times New Roman"/>
          <w:color w:val="auto"/>
        </w:rPr>
      </w:pPr>
    </w:p>
    <w:p w:rsidR="00D046C9" w:rsidRDefault="00D046C9" w:rsidP="00D046C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046C9" w:rsidRPr="007C6C09" w:rsidRDefault="00F56571" w:rsidP="00D046C9">
      <w:pPr>
        <w:pStyle w:val="ConsPlusNormal"/>
        <w:ind w:firstLine="0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D046C9" w:rsidRPr="007C6C09" w:rsidRDefault="00D046C9" w:rsidP="00D046C9">
      <w:pPr>
        <w:pStyle w:val="ConsPlusNormal"/>
        <w:ind w:firstLine="0"/>
        <w:jc w:val="right"/>
        <w:outlineLvl w:val="1"/>
        <w:rPr>
          <w:rFonts w:ascii="Times New Roman" w:hAnsi="Times New Roman"/>
        </w:rPr>
      </w:pPr>
      <w:r w:rsidRPr="007C6C09">
        <w:rPr>
          <w:rFonts w:ascii="Times New Roman" w:hAnsi="Times New Roman"/>
        </w:rPr>
        <w:t>к административному регламенту</w:t>
      </w:r>
    </w:p>
    <w:p w:rsidR="00D046C9" w:rsidRDefault="00D046C9" w:rsidP="00D046C9">
      <w:pPr>
        <w:pStyle w:val="ConsPlusNormal"/>
        <w:ind w:firstLine="0"/>
        <w:jc w:val="center"/>
        <w:outlineLvl w:val="1"/>
      </w:pPr>
    </w:p>
    <w:p w:rsidR="00D046C9" w:rsidRDefault="00D046C9" w:rsidP="00D046C9">
      <w:pPr>
        <w:pStyle w:val="ConsPlusNormal"/>
        <w:ind w:firstLine="0"/>
        <w:jc w:val="center"/>
        <w:outlineLvl w:val="1"/>
      </w:pPr>
    </w:p>
    <w:p w:rsidR="00D046C9" w:rsidRDefault="00D046C9" w:rsidP="00D046C9">
      <w:pPr>
        <w:pStyle w:val="ConsPlusNormal"/>
        <w:ind w:firstLine="0"/>
        <w:jc w:val="center"/>
        <w:outlineLvl w:val="1"/>
      </w:pPr>
    </w:p>
    <w:p w:rsidR="00D046C9" w:rsidRPr="007C6C09" w:rsidRDefault="00D046C9" w:rsidP="00D046C9">
      <w:pPr>
        <w:pStyle w:val="ConsPlusNormal"/>
        <w:ind w:firstLine="0"/>
        <w:jc w:val="center"/>
        <w:outlineLvl w:val="1"/>
      </w:pPr>
    </w:p>
    <w:p w:rsidR="00D046C9" w:rsidRDefault="00D046C9" w:rsidP="00D046C9">
      <w:pPr>
        <w:pStyle w:val="ConsPlusNormal"/>
        <w:ind w:firstLine="0"/>
        <w:jc w:val="center"/>
        <w:outlineLvl w:val="1"/>
      </w:pPr>
    </w:p>
    <w:p w:rsidR="00D046C9" w:rsidRDefault="00D046C9" w:rsidP="00D046C9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046C9" w:rsidRDefault="00D046C9" w:rsidP="00D046C9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D046C9" w:rsidRDefault="00D046C9" w:rsidP="00D046C9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046C9" w:rsidRDefault="00D046C9" w:rsidP="00D046C9">
      <w:pPr>
        <w:pStyle w:val="ConsTitle"/>
        <w:ind w:left="-567"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409BB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В СОБСТВЕННОСТЬ СУБЪЕКТАМ МАЛОГО И СРЕДНЕГО </w:t>
      </w:r>
    </w:p>
    <w:p w:rsidR="00D046C9" w:rsidRDefault="00D046C9" w:rsidP="00D046C9">
      <w:pPr>
        <w:pStyle w:val="ConsTitle"/>
        <w:ind w:left="-567"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09BB">
        <w:rPr>
          <w:rFonts w:ascii="Times New Roman" w:hAnsi="Times New Roman" w:cs="Times New Roman"/>
          <w:b w:val="0"/>
          <w:sz w:val="24"/>
          <w:szCs w:val="24"/>
        </w:rPr>
        <w:t>ПРЕДПРИНИМАТЕЛЬСТВА АРЕНДУЕМОГО ИМИ МУНИЦИПАЛЬНОГО НЕДВИЖИМОГО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046C9" w:rsidRDefault="00D046C9" w:rsidP="00D046C9">
      <w:pPr>
        <w:pStyle w:val="ConsTitle"/>
        <w:ind w:left="-567"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46C9" w:rsidRDefault="00D046C9" w:rsidP="00D046C9">
      <w:pPr>
        <w:pStyle w:val="ConsTitle"/>
        <w:ind w:left="-567" w:right="-7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09B9" w:rsidRDefault="00940E40" w:rsidP="002809B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group id="_x0000_s1026" style="position:absolute;left:0;text-align:left;margin-left:99.95pt;margin-top:8.4pt;width:321.75pt;height:460.65pt;z-index:251658240" coordorigin="2960,3834" coordsize="6435,9213">
            <v:rect id="_x0000_s1027" style="position:absolute;left:2990;top:11769;width:2805;height:795">
              <v:textbox>
                <w:txbxContent>
                  <w:p w:rsidR="007402C0" w:rsidRDefault="007402C0" w:rsidP="00D046C9">
                    <w:r w:rsidRPr="00D046C9">
                      <w:rPr>
                        <w:rFonts w:ascii="Times New Roman" w:hAnsi="Times New Roman" w:cs="Times New Roman"/>
                      </w:rPr>
                      <w:t>Отказ в предоставлении</w:t>
                    </w:r>
                    <w:r>
                      <w:t xml:space="preserve"> муниципальной услуги.</w:t>
                    </w:r>
                  </w:p>
                </w:txbxContent>
              </v:textbox>
            </v:rect>
            <v:rect id="_x0000_s1028" style="position:absolute;left:2960;top:3834;width:6435;height:495">
              <v:textbox style="mso-next-textbox:#_x0000_s1028">
                <w:txbxContent>
                  <w:p w:rsidR="007402C0" w:rsidRDefault="007402C0" w:rsidP="00D046C9">
                    <w:r w:rsidRPr="00D046C9">
                      <w:rPr>
                        <w:rFonts w:ascii="Times New Roman" w:hAnsi="Times New Roman" w:cs="Times New Roman"/>
                      </w:rPr>
                      <w:t>Прием заявления о предоставлении</w:t>
                    </w:r>
                    <w:r>
                      <w:t xml:space="preserve"> муниципальной услуги</w:t>
                    </w:r>
                  </w:p>
                </w:txbxContent>
              </v:textbox>
            </v:rect>
            <v:rect id="_x0000_s1029" style="position:absolute;left:2960;top:4719;width:6435;height:990">
              <v:textbox style="mso-next-textbox:#_x0000_s1029">
                <w:txbxContent>
                  <w:p w:rsidR="007402C0" w:rsidRDefault="007402C0" w:rsidP="00D046C9">
                    <w:r w:rsidRPr="00D046C9">
                      <w:rPr>
                        <w:rFonts w:ascii="Times New Roman" w:hAnsi="Times New Roman" w:cs="Times New Roman"/>
                      </w:rPr>
                      <w:t>Проверка документов и достоверности сведений, изложенных в заявлении о предоставлении муниципальной услуги и</w:t>
                    </w:r>
                    <w:r>
                      <w:t xml:space="preserve"> документах</w:t>
                    </w:r>
                  </w:p>
                </w:txbxContent>
              </v:textbox>
            </v:rect>
            <v:rect id="_x0000_s1030" style="position:absolute;left:3950;top:6129;width:4275;height:510">
              <v:textbox style="mso-next-textbox:#_x0000_s1030">
                <w:txbxContent>
                  <w:p w:rsidR="007402C0" w:rsidRDefault="007402C0" w:rsidP="00D046C9">
                    <w:r w:rsidRPr="00D046C9">
                      <w:rPr>
                        <w:rFonts w:ascii="Times New Roman" w:hAnsi="Times New Roman" w:cs="Times New Roman"/>
                      </w:rPr>
                      <w:t>Выявление недостающих</w:t>
                    </w:r>
                    <w:r>
                      <w:t xml:space="preserve"> документов</w:t>
                    </w:r>
                  </w:p>
                </w:txbxContent>
              </v:textbox>
            </v:rect>
            <v:rect id="_x0000_s1031" style="position:absolute;left:6005;top:7134;width:3390;height:1635">
              <v:textbox style="mso-next-textbox:#_x0000_s1031">
                <w:txbxContent>
                  <w:p w:rsidR="007402C0" w:rsidRPr="00D046C9" w:rsidRDefault="007402C0" w:rsidP="00D046C9">
                    <w:pPr>
                      <w:rPr>
                        <w:rFonts w:ascii="Times New Roman" w:hAnsi="Times New Roman" w:cs="Times New Roman"/>
                      </w:rPr>
                    </w:pPr>
                    <w:r w:rsidRPr="00D046C9">
                      <w:rPr>
                        <w:rFonts w:ascii="Times New Roman" w:hAnsi="Times New Roman" w:cs="Times New Roman"/>
                      </w:rPr>
                      <w:t>Направление запросов в федеральные и государственные органы для получения сведений (документов).</w:t>
                    </w:r>
                  </w:p>
                </w:txbxContent>
              </v:textbox>
            </v:rect>
            <v:rect id="_x0000_s1032" style="position:absolute;left:2960;top:9339;width:6435;height:720">
              <v:textbox style="mso-next-textbox:#_x0000_s1032">
                <w:txbxContent>
                  <w:p w:rsidR="007402C0" w:rsidRDefault="007402C0" w:rsidP="00D046C9">
                    <w:r w:rsidRPr="00D046C9">
                      <w:rPr>
                        <w:rFonts w:ascii="Times New Roman" w:hAnsi="Times New Roman" w:cs="Times New Roman"/>
                      </w:rPr>
                      <w:t>Принятие решения о предоставлении, либо отказе в предоставлении муниципальной</w:t>
                    </w:r>
                    <w:r>
                      <w:t xml:space="preserve"> услуги.</w:t>
                    </w:r>
                  </w:p>
                </w:txbxContent>
              </v:textbox>
            </v:rect>
            <v:rect id="_x0000_s1033" style="position:absolute;left:6590;top:10734;width:2805;height:2313">
              <v:textbox style="mso-next-textbox:#_x0000_s1033">
                <w:txbxContent>
                  <w:p w:rsidR="007402C0" w:rsidRDefault="007402C0" w:rsidP="00D046C9">
                    <w:r w:rsidRPr="00D046C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Предоставление в собственность субъектам малого и среднего предпринимательства арендуемого ими муниципального</w:t>
                    </w:r>
                    <w:r w:rsidRPr="00D046C9">
                      <w:rPr>
                        <w:sz w:val="22"/>
                        <w:szCs w:val="22"/>
                      </w:rPr>
                      <w:t xml:space="preserve"> </w:t>
                    </w:r>
                    <w:r w:rsidRPr="00D046C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недвижимого</w:t>
                    </w:r>
                    <w:r w:rsidRPr="00D046C9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D046C9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имущества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005;top:4329;width:0;height:390" o:connectortype="straight">
              <v:stroke endarrow="block"/>
            </v:shape>
            <v:shape id="_x0000_s1035" type="#_x0000_t32" style="position:absolute;left:6005;top:5709;width:0;height:420" o:connectortype="straight">
              <v:stroke endarrow="block"/>
            </v:shape>
            <v:shape id="_x0000_s1036" type="#_x0000_t32" style="position:absolute;left:4850;top:6639;width:0;height:2700" o:connectortype="straight">
              <v:stroke endarrow="block"/>
            </v:shape>
            <v:shape id="_x0000_s1037" type="#_x0000_t32" style="position:absolute;left:7138;top:6639;width:577;height:495" o:connectortype="straight">
              <v:stroke endarrow="block"/>
            </v:shape>
            <v:shape id="_x0000_s1038" type="#_x0000_t32" style="position:absolute;left:6005;top:8769;width:1710;height:570;flip:x" o:connectortype="straight">
              <v:stroke endarrow="block"/>
            </v:shape>
            <v:shape id="_x0000_s1039" type="#_x0000_t32" style="position:absolute;left:4333;top:10059;width:0;height:1710" o:connectortype="straight">
              <v:stroke endarrow="block"/>
            </v:shape>
            <v:shape id="_x0000_s1040" type="#_x0000_t32" style="position:absolute;left:7895;top:10059;width:0;height:675" o:connectortype="straight">
              <v:stroke endarrow="block"/>
            </v:shape>
          </v:group>
        </w:pict>
      </w:r>
    </w:p>
    <w:p w:rsidR="00D046C9" w:rsidRDefault="00D046C9" w:rsidP="002809B9">
      <w:pPr>
        <w:jc w:val="both"/>
        <w:rPr>
          <w:rFonts w:ascii="Times New Roman" w:hAnsi="Times New Roman" w:cs="Times New Roman"/>
          <w:color w:val="auto"/>
        </w:rPr>
      </w:pPr>
    </w:p>
    <w:p w:rsidR="00F56571" w:rsidRDefault="00F56571" w:rsidP="002809B9">
      <w:pPr>
        <w:jc w:val="both"/>
        <w:rPr>
          <w:rFonts w:ascii="Times New Roman" w:hAnsi="Times New Roman" w:cs="Times New Roman"/>
          <w:color w:val="auto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Default="00F56571" w:rsidP="00F56571">
      <w:pPr>
        <w:rPr>
          <w:rFonts w:ascii="Times New Roman" w:hAnsi="Times New Roman" w:cs="Times New Roman"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Default="00F56571" w:rsidP="00F56571">
      <w:pPr>
        <w:rPr>
          <w:rFonts w:ascii="Times New Roman" w:hAnsi="Times New Roman" w:cs="Times New Roman"/>
        </w:rPr>
      </w:pPr>
    </w:p>
    <w:p w:rsidR="00D046C9" w:rsidRDefault="00F56571" w:rsidP="00F56571">
      <w:pPr>
        <w:tabs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6571" w:rsidRDefault="00F56571" w:rsidP="00F56571">
      <w:pPr>
        <w:tabs>
          <w:tab w:val="left" w:pos="1695"/>
        </w:tabs>
        <w:rPr>
          <w:rFonts w:ascii="Times New Roman" w:hAnsi="Times New Roman" w:cs="Times New Roman"/>
        </w:rPr>
      </w:pPr>
    </w:p>
    <w:p w:rsidR="00F56571" w:rsidRDefault="00F56571" w:rsidP="00F56571">
      <w:pPr>
        <w:tabs>
          <w:tab w:val="left" w:pos="1695"/>
        </w:tabs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ПРИМЕРНАЯ ФОРМА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ДОГОВОРА КУПЛИ-ПРОДАЖИ N 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(наименование, адрес месторасположения имущества)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г. Воскресенск, Московская область                                              "___" ____________ 20__ год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Администрация городского поселения Воскресенск Воскресенского муниципального района Московской области в лице _________________________________________________________,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действующего на основании _______________________, именуемый в дальнейшем "Продавец",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с одной стороны, и 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(полное наименование юридического или физического лица)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в лице ___________________________________________________________________________,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действующего на основании 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документ, удостоверяющий личность: 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серия ___________ N __________, кем и когда выдан 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место жительства 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телефон ______________________________ факс 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индекс 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документ  о  государственной  регистрации  (в  качестве  юридического лица, индивидуального предпринимателя)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серия ___________ N __________, дата регистрации 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орган, осуществлявший регистрацию, 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ИНН 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место нахождения претендента (адрес): 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телефон ______________________________ факс 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индекс 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именуем_____________ в дальнейшем "Покупатель", с другой стороны, заключили настоящий  Договор купли-продажи муниципального имущества (далее - Договор) о нижеследующем: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1. Предмет Договора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1.1. Продавец  продает,  а  Покупатель  приобретает в собственность  на условиях,  изложенных  в  настоящем  Договоре, следующий объект недвижимого имущества: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 xml:space="preserve"> (наименование имущества; для недвижимого имущества указать общую площадь,   место расположения имущества, для акций - количество акций, подлежащих    продаже; наименование подтверждающего право собственности документа,       дата, серия, N, наименование органа, его выдавшего (принявшего)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1.2. 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 xml:space="preserve"> (наименование имущества; для недвижимого имущества указать общую площадь,   место расположения имущества, для акций - количество акций, подлежащих    продаже; наименование подтверждающего право собственности документа,  дата, серия, N, наименование органа, его выдавшего (принявшего)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1.3. На  момент  заключения  настоящего  Договора  объект  находится во владении  и  пользовании  Покупателя  на основании договора аренды объектов муниципальной собственности N ________ от "____" _____________ 201___ года, дополнительного соглашения N ________ от "____" _____________ 201___ года к договору аренды объектов муниципальной собственности N </w:t>
      </w:r>
      <w:proofErr w:type="spellStart"/>
      <w:r w:rsidRPr="00F56571">
        <w:rPr>
          <w:rFonts w:ascii="Times New Roman" w:hAnsi="Times New Roman" w:cs="Times New Roman"/>
        </w:rPr>
        <w:t>____от</w:t>
      </w:r>
      <w:proofErr w:type="spellEnd"/>
      <w:r w:rsidRPr="00F56571">
        <w:rPr>
          <w:rFonts w:ascii="Times New Roman" w:hAnsi="Times New Roman" w:cs="Times New Roman"/>
        </w:rPr>
        <w:t xml:space="preserve"> "____" ______ 201___ года.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1.4. Стороны подтверждают, что в момент заключения настоящего Договора: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lastRenderedPageBreak/>
        <w:t xml:space="preserve">1.4.1. Объект находится во временном владении и пользовании Покупателя непрерывно в течение срока, установленного </w:t>
      </w:r>
      <w:hyperlink r:id="rId21" w:history="1">
        <w:r w:rsidRPr="00F56571">
          <w:rPr>
            <w:rFonts w:ascii="Times New Roman" w:hAnsi="Times New Roman" w:cs="Times New Roman"/>
          </w:rPr>
          <w:t>статьей 3</w:t>
        </w:r>
      </w:hyperlink>
      <w:r w:rsidRPr="00F56571">
        <w:rPr>
          <w:rFonts w:ascii="Times New Roman" w:hAnsi="Times New Roman" w:cs="Times New Roman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1.4.2. У Покупателя отсутствует задолженность по арендной плате за объект, неустойкам (штрафам, пеням) на день подачи Покупателем заявления о реализации преимущественного права на приобретение арендуемого имущества.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1.4.3. Площадь объекта не превышает установленных </w:t>
      </w:r>
      <w:hyperlink r:id="rId22" w:history="1">
        <w:r w:rsidRPr="00F56571">
          <w:rPr>
            <w:rFonts w:ascii="Times New Roman" w:hAnsi="Times New Roman" w:cs="Times New Roman"/>
          </w:rPr>
          <w:t>Законом</w:t>
        </w:r>
      </w:hyperlink>
      <w:r w:rsidRPr="00F56571">
        <w:rPr>
          <w:rFonts w:ascii="Times New Roman" w:hAnsi="Times New Roman" w:cs="Times New Roman"/>
        </w:rPr>
        <w:t xml:space="preserve"> Московской области от 17.10.2008 N 145/2008-ОЗ предельных значений площади арендуемого имущества.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1.4.4. Объект не включен в утвержденный в соответствии с </w:t>
      </w:r>
      <w:hyperlink r:id="rId23" w:history="1">
        <w:r w:rsidRPr="00F56571">
          <w:rPr>
            <w:rFonts w:ascii="Times New Roman" w:hAnsi="Times New Roman" w:cs="Times New Roman"/>
          </w:rPr>
          <w:t>частью 4 статьи 18</w:t>
        </w:r>
      </w:hyperlink>
      <w:r w:rsidRPr="00F56571">
        <w:rPr>
          <w:rFonts w:ascii="Times New Roman" w:hAnsi="Times New Roman" w:cs="Times New Roman"/>
        </w:rPr>
        <w:t xml:space="preserve"> Федерального закона от 24.07.2007 N 209-ФЗ "О развитии малого и среднего предпринимательства в Российской Федерации" перечень муниципального имущества, предназначенного для передачи его во владение и (или) пользование субъектам малого и среднего предпринимательства.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2. Цена Договора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2.1. Цена объекта по настоящему Договору составляет ______________ руб.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(___________________________________________________________) с учетом НДС.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(прописью)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Цена  объекта  равна  его  рыночной стоимости, определенной независимым оценщиком  в  соответствии с Федеральным </w:t>
      </w:r>
      <w:hyperlink r:id="rId24" w:history="1">
        <w:r w:rsidRPr="00F56571">
          <w:rPr>
            <w:rFonts w:ascii="Times New Roman" w:hAnsi="Times New Roman" w:cs="Times New Roman"/>
          </w:rPr>
          <w:t>законом</w:t>
        </w:r>
      </w:hyperlink>
      <w:r w:rsidRPr="00F56571">
        <w:rPr>
          <w:rFonts w:ascii="Times New Roman" w:hAnsi="Times New Roman" w:cs="Times New Roman"/>
        </w:rPr>
        <w:t xml:space="preserve"> от 29.07.1998 N 135-ФЗ "Об оценочной деятельности в Российской Федерации".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Установленная  настоящим  пунктом  цена  объекта  не включает стоимость земельного участка, на котором расположен объект </w:t>
      </w:r>
      <w:hyperlink r:id="rId25" w:history="1">
        <w:r w:rsidRPr="00F56571">
          <w:rPr>
            <w:rFonts w:ascii="Times New Roman" w:hAnsi="Times New Roman" w:cs="Times New Roman"/>
          </w:rPr>
          <w:t>&lt;*&gt;</w:t>
        </w:r>
      </w:hyperlink>
      <w:r w:rsidRPr="00F56571">
        <w:rPr>
          <w:rFonts w:ascii="Times New Roman" w:hAnsi="Times New Roman" w:cs="Times New Roman"/>
        </w:rPr>
        <w:t>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--------------------------------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&lt;*&gt; В случае продажи встроенного нежилого помещения Покупатель приобретает право пользования земельным участком в соответствии с действующим законодательством.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3. Платежи по Договору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3.1. Покупатель   обязуется  оплатить  стоимость  объекта,  указанную в </w:t>
      </w:r>
      <w:hyperlink r:id="rId26" w:history="1">
        <w:r w:rsidRPr="00F56571">
          <w:rPr>
            <w:rFonts w:ascii="Times New Roman" w:hAnsi="Times New Roman" w:cs="Times New Roman"/>
          </w:rPr>
          <w:t>п. 2.1</w:t>
        </w:r>
      </w:hyperlink>
      <w:r w:rsidRPr="00F56571">
        <w:rPr>
          <w:rFonts w:ascii="Times New Roman" w:hAnsi="Times New Roman" w:cs="Times New Roman"/>
        </w:rPr>
        <w:t xml:space="preserve">  настоящего   Договора,  в  течение  30 (тридцати)  дней  с  момента подписания сторонами настоящего Договора путем единовременного перечисления всей суммы на счет Продавца: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Получатель платежа: 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ИНН ____________________ КПП 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Расчетный счет 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Банк получателя 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БИК 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</w:t>
      </w:r>
      <w:hyperlink r:id="rId27" w:history="1">
        <w:r w:rsidRPr="00F56571">
          <w:rPr>
            <w:rFonts w:ascii="Times New Roman" w:hAnsi="Times New Roman" w:cs="Times New Roman"/>
          </w:rPr>
          <w:t>ОКАТО</w:t>
        </w:r>
      </w:hyperlink>
      <w:r w:rsidRPr="00F56571">
        <w:rPr>
          <w:rFonts w:ascii="Times New Roman" w:hAnsi="Times New Roman" w:cs="Times New Roman"/>
        </w:rPr>
        <w:t xml:space="preserve"> 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Код бюджетной классификации (КБК) ____________________________________.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3.2. Покупатель   вправе   исполнить   свои   обязательства  по  оплате стоимости объекта досрочно.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Обязательства  Покупателя  по  оплате  считаются выполненными с момента поступления денежных средств на счет Продавца.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4. Гарантии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4.1. Продавец гарантирует, что на дату заключения настоящего Договора объект никому не продан, не подарен, не заложен, в споре, под арестом и запретом не состоит.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5. Передача имущества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lastRenderedPageBreak/>
        <w:t>5.1. Право собственности у Покупателя на объект возникает со дня государственной регистрации перехода права собственности в регистрирующем органе.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5.2. Объект передается Продавцом покупателю по акту приема-передачи в течение 5 дней со дня подписания настоящего Договора.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5.3. С момента передачи покупателю объекта и до момента его полной оплаты указанный объект признается находящимся в залоге для обеспечения исполнения покупателем его обязанности в соответствии с </w:t>
      </w:r>
      <w:hyperlink r:id="rId28" w:history="1">
        <w:r w:rsidRPr="00F56571">
          <w:rPr>
            <w:rFonts w:ascii="Times New Roman" w:hAnsi="Times New Roman" w:cs="Times New Roman"/>
          </w:rPr>
          <w:t>разделом 3</w:t>
        </w:r>
      </w:hyperlink>
      <w:r w:rsidRPr="00F56571">
        <w:rPr>
          <w:rFonts w:ascii="Times New Roman" w:hAnsi="Times New Roman" w:cs="Times New Roman"/>
        </w:rPr>
        <w:t xml:space="preserve"> настоящего Договора.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5.4. Оформление права собственности на объект осуществляется в соответствии со </w:t>
      </w:r>
      <w:hyperlink r:id="rId29" w:history="1">
        <w:r w:rsidRPr="00F56571">
          <w:rPr>
            <w:rFonts w:ascii="Times New Roman" w:hAnsi="Times New Roman" w:cs="Times New Roman"/>
          </w:rPr>
          <w:t>ст. 32</w:t>
        </w:r>
      </w:hyperlink>
      <w:r w:rsidRPr="00F56571">
        <w:rPr>
          <w:rFonts w:ascii="Times New Roman" w:hAnsi="Times New Roman" w:cs="Times New Roman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5.5. Расходы на государственную регистрацию возлагаются на Покупателя.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6. Права и обязанности Покупателя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6.1. Покупатель вправе эксплуатировать имущество, указанное в </w:t>
      </w:r>
      <w:hyperlink r:id="rId30" w:history="1">
        <w:r w:rsidRPr="00F56571">
          <w:rPr>
            <w:rFonts w:ascii="Times New Roman" w:hAnsi="Times New Roman" w:cs="Times New Roman"/>
          </w:rPr>
          <w:t>п. 1.1</w:t>
        </w:r>
      </w:hyperlink>
      <w:r w:rsidRPr="00F56571">
        <w:rPr>
          <w:rFonts w:ascii="Times New Roman" w:hAnsi="Times New Roman" w:cs="Times New Roman"/>
        </w:rPr>
        <w:t xml:space="preserve"> настоящего Договора, в соответствии с его назначением и принятыми нормами эксплуатации аналогичного имущества.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Покупатель обязан: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6.2. Осуществлять расчеты по настоящему Договору в порядке и сроки, установленные </w:t>
      </w:r>
      <w:hyperlink r:id="rId31" w:history="1">
        <w:r w:rsidRPr="00F56571">
          <w:rPr>
            <w:rFonts w:ascii="Times New Roman" w:hAnsi="Times New Roman" w:cs="Times New Roman"/>
            <w:color w:val="0000FF"/>
          </w:rPr>
          <w:t>п. 3</w:t>
        </w:r>
      </w:hyperlink>
      <w:r w:rsidRPr="00F56571">
        <w:rPr>
          <w:rFonts w:ascii="Times New Roman" w:hAnsi="Times New Roman" w:cs="Times New Roman"/>
        </w:rPr>
        <w:t xml:space="preserve"> настоящего Договора.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6.3. Обеспечивать беспрепятственный доступ на объект работникам (специалистам) ремонтно-строительных организаций, жилищных и эксплуатационных органов и служб для осмотра и выполнения ими работ, связанных с ремонтом и технической эксплуатацией инженерных коммуникаций (или строительных конструкций), расположенных на объекте и предназначенных для их совместного использования иными собственниками здания (строения, сооружения), в состав которого входит объект.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6.4. Нести бремя затрат, связанных с эксплуатацией и ремонтом используемых инженерных коммуникаций и строительных конструкций здания (строения, сооружения), пропорционально его доле собственности, определяемой как часть объема здания (строения, сооружения).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6.5. В пятидневный срок со дня государственной регистрации перехода к Покупателю права собственности на объект предоставить Продавцу копию свидетельства о государственной регистрации права собственности Покупателя на объект.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7. Основания и порядок изменения и расторжения Договора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7.1. Изменение настоящего Договора возможно по взаимному соглашению сторон до государственной регистрации перехода права собственности на объект.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7.2. Все изменения к настоящему Договору оформляются письменно в виде дополнительных соглашений.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7.3. В случае нарушения Покупателем срока оплаты платежей, установленных графиком (приложение к Договору), Продавец имеет право в одностороннем (внесудебном) порядке расторгнуть настоящий Договор.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7.4. Расторжение настоящего Договора производится путем направления Покупателю соответствующего извещения в письменной форме. Договор считается расторгнутым со дня получения Покупателем указанного извещения, если в извещении не указана иная дата.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8. Ответственность сторон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8.1.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8.2. В случае неисполнения Покупателем платежных обязательств по оплате объекта в сроки, установленные </w:t>
      </w:r>
      <w:hyperlink r:id="rId32" w:history="1">
        <w:r w:rsidRPr="00F56571">
          <w:rPr>
            <w:rFonts w:ascii="Times New Roman" w:hAnsi="Times New Roman" w:cs="Times New Roman"/>
          </w:rPr>
          <w:t>п. 3.1</w:t>
        </w:r>
      </w:hyperlink>
      <w:r w:rsidRPr="00F56571">
        <w:rPr>
          <w:rFonts w:ascii="Times New Roman" w:hAnsi="Times New Roman" w:cs="Times New Roman"/>
        </w:rPr>
        <w:t>, обращается взыскание на заложенное имущество в судебном порядке или с письменного согласия Покупателя.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9. Срок действия Договора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9.1. Договор считается заключенным со дня подписания его сторонами и действует до даты полного исполнения Продавцом и Покупателем взаимных обязательств по настоящему Договору.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10. Прочие положения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10.1. Договор подлежит исполнению сторонами со дня его подписания.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10.2. Договор составлен в 3 (трех) экземплярах, имеющих равную юридическую силу, один из которых остается у Продавца, один - у Покупателя, один - в регистрирующем органе.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10.3.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10.4. В случае изменения Покупателем реквизитов, почтового адреса или адреса регистрации он обязан информировать об этом Продавца не позднее 3 (трех) рабочих дней со дня фактического изменения реквизитов.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10.5. Любое уведомление, направляемое сторонами друг другу по настоящему Договору, должно быть совершено в письменной форме. Такое уведомление считается направленным надлежащим образом, если оно доставлено адресату заказным письмом с уведомлением о вручении по адресу, указанному в настоящем Договоре.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10.6.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11. Реквизиты и подписи сторон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Продавец:                                                                         Покупатель: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  ИНН 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КПП 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                                                  Банк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Р/</w:t>
      </w:r>
      <w:proofErr w:type="spellStart"/>
      <w:r w:rsidRPr="00F56571">
        <w:rPr>
          <w:rFonts w:ascii="Times New Roman" w:hAnsi="Times New Roman" w:cs="Times New Roman"/>
        </w:rPr>
        <w:t>сч</w:t>
      </w:r>
      <w:proofErr w:type="spellEnd"/>
      <w:r w:rsidRPr="00F56571">
        <w:rPr>
          <w:rFonts w:ascii="Times New Roman" w:hAnsi="Times New Roman" w:cs="Times New Roman"/>
        </w:rPr>
        <w:t xml:space="preserve"> 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К/</w:t>
      </w:r>
      <w:proofErr w:type="spellStart"/>
      <w:r w:rsidRPr="00F56571">
        <w:rPr>
          <w:rFonts w:ascii="Times New Roman" w:hAnsi="Times New Roman" w:cs="Times New Roman"/>
        </w:rPr>
        <w:t>сч</w:t>
      </w:r>
      <w:proofErr w:type="spellEnd"/>
      <w:r w:rsidRPr="00F56571">
        <w:rPr>
          <w:rFonts w:ascii="Times New Roman" w:hAnsi="Times New Roman" w:cs="Times New Roman"/>
        </w:rPr>
        <w:t xml:space="preserve"> 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Продавец:                                                                          Покупатель: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__________________________                                  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_________/_______________/                                    _________________/___________________/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М.П.                                                                                  М.П.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Примечание. Форма Договора является примерной. Пункты Договора могут изменяться в зависимости от объекта продажи.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56571" w:rsidRDefault="00F56571" w:rsidP="00F5657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>к Договору купли-продажи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АКТ N _____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ПРИЕМА-ПЕРЕДАЧИ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г. Воскресенск, Московская область                                          "___" ______________ 20___ год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Администрация городского поселения Воскресенск Воскресенского муниципального района Московской области в лице _________________________________________________________,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действующего на основании _____________, именуемый в дальнейшем "Продавец", с одной стороны, и 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(полное наименование юридического или физического лица)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в лице ___________________________________________________________________________,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действующего на основании 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документ, удостоверяющий личность: 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серия ___________ N __________, дата регистрации 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место жительства 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телефон ______________________________ факс 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индекс 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документ  о  государственной  регистрации  (в  качестве  юридического лица, индивидуального предпринимателя) 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серия ___________ N __________, дата регистрации 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орган, осуществляющий регистрацию, 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ИНН 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место нахождения претендента (адрес)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телефон ______________________________ факс 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индекс ______________________, именуемый  в  дальнейшем "Покупатель", с другой стороны составили настоящий акт о следующем: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На основании Договора купли-продажи от "___" _________ 20___ г. N _____ Продавец   передал,   а  Покупатель  принял  следующий  объект  недвижимого имущества: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>(наименование имущества; для недвижимого имущества указать общую площадь, место расположения имущества, для акций - количество акций, подлежащих продаже; наименование подтверждающего право собственности документа, дата, серия, N, наименование органа, его выдавшего (принявшего)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Покупатель   уплачивает  Продавцу  цену  объекта,  указанную  в  </w:t>
      </w:r>
      <w:hyperlink r:id="rId33" w:history="1">
        <w:r w:rsidRPr="00F56571">
          <w:rPr>
            <w:rFonts w:ascii="Times New Roman" w:hAnsi="Times New Roman" w:cs="Times New Roman"/>
            <w:color w:val="0000FF"/>
          </w:rPr>
          <w:t>п. 2.1</w:t>
        </w:r>
      </w:hyperlink>
      <w:r w:rsidRPr="00F56571">
        <w:rPr>
          <w:rFonts w:ascii="Times New Roman" w:hAnsi="Times New Roman" w:cs="Times New Roman"/>
        </w:rPr>
        <w:t xml:space="preserve"> 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настоящего  Договора.  Оплата производится в рублях Российской Федерации по реквизитам, указанным в </w:t>
      </w:r>
      <w:hyperlink r:id="rId34" w:history="1">
        <w:r w:rsidRPr="00F56571">
          <w:rPr>
            <w:rFonts w:ascii="Times New Roman" w:hAnsi="Times New Roman" w:cs="Times New Roman"/>
            <w:color w:val="0000FF"/>
          </w:rPr>
          <w:t>п. 3.1</w:t>
        </w:r>
      </w:hyperlink>
      <w:r w:rsidRPr="00F56571">
        <w:rPr>
          <w:rFonts w:ascii="Times New Roman" w:hAnsi="Times New Roman" w:cs="Times New Roman"/>
        </w:rPr>
        <w:t>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</w:t>
      </w: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lastRenderedPageBreak/>
        <w:t xml:space="preserve"> Настоящий  акт  приема-передачи  является  неотъемлемой частью Договора купли-продажи от "____" _____________ 20___ г. N _______.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Акт  приема-передачи  составлен  в  трех  экземплярах,  имеющих  равную юридическую  силу,  по  одному  экземпляру  для  каждой  из  сторон, третий экземпляр - для органа государственной регистрации.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Место нахождения, банковские реквизиты и подписи сторон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Продавец:                                                                           Покупатель: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ИНН 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КПП 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Банк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Р/</w:t>
      </w:r>
      <w:proofErr w:type="spellStart"/>
      <w:r w:rsidRPr="00F56571">
        <w:rPr>
          <w:rFonts w:ascii="Times New Roman" w:hAnsi="Times New Roman" w:cs="Times New Roman"/>
        </w:rPr>
        <w:t>сч</w:t>
      </w:r>
      <w:proofErr w:type="spellEnd"/>
      <w:r w:rsidRPr="00F56571">
        <w:rPr>
          <w:rFonts w:ascii="Times New Roman" w:hAnsi="Times New Roman" w:cs="Times New Roman"/>
        </w:rPr>
        <w:t xml:space="preserve"> 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                                 К/</w:t>
      </w:r>
      <w:proofErr w:type="spellStart"/>
      <w:r w:rsidRPr="00F56571">
        <w:rPr>
          <w:rFonts w:ascii="Times New Roman" w:hAnsi="Times New Roman" w:cs="Times New Roman"/>
        </w:rPr>
        <w:t>сч</w:t>
      </w:r>
      <w:proofErr w:type="spellEnd"/>
      <w:r w:rsidRPr="00F56571">
        <w:rPr>
          <w:rFonts w:ascii="Times New Roman" w:hAnsi="Times New Roman" w:cs="Times New Roman"/>
        </w:rPr>
        <w:t xml:space="preserve"> 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Продавец:                                                                             Покупатель: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__________________________                                ______________________________________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_________/_______________/                                  _________________/___________________/</w:t>
      </w:r>
    </w:p>
    <w:p w:rsidR="00F56571" w:rsidRPr="00F56571" w:rsidRDefault="00F56571" w:rsidP="00F565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 xml:space="preserve">    М.П.                                                                                        М.П.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Примечание. Форма акта приема-передачи является примерной. Пункты акта приема-передачи могут изменяться в зависимости от объекта продажи.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utoSpaceDE w:val="0"/>
        <w:autoSpaceDN w:val="0"/>
        <w:adjustRightInd w:val="0"/>
        <w:jc w:val="both"/>
      </w:pPr>
    </w:p>
    <w:p w:rsidR="00F56571" w:rsidRDefault="00F56571" w:rsidP="00F56571">
      <w:pPr>
        <w:adjustRightInd w:val="0"/>
        <w:jc w:val="right"/>
        <w:outlineLvl w:val="1"/>
        <w:rPr>
          <w:sz w:val="20"/>
          <w:szCs w:val="20"/>
        </w:rPr>
      </w:pPr>
    </w:p>
    <w:p w:rsidR="00F56571" w:rsidRPr="00F56571" w:rsidRDefault="00F56571" w:rsidP="00F56571">
      <w:pPr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F56571" w:rsidRPr="00F56571" w:rsidRDefault="00F56571" w:rsidP="00F56571">
      <w:pPr>
        <w:adjustRightInd w:val="0"/>
        <w:ind w:firstLine="3686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5657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F56571" w:rsidRPr="00F56571" w:rsidRDefault="00F56571" w:rsidP="00F5657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F56571">
        <w:rPr>
          <w:rFonts w:ascii="Times New Roman" w:hAnsi="Times New Roman" w:cs="Times New Roman"/>
          <w:b/>
          <w:bCs/>
          <w:iCs/>
        </w:rPr>
        <w:t>ОТКАЗ</w:t>
      </w:r>
    </w:p>
    <w:p w:rsidR="00F56571" w:rsidRPr="00F56571" w:rsidRDefault="00F56571" w:rsidP="00F56571">
      <w:pPr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  <w:bCs/>
          <w:iCs/>
        </w:rPr>
        <w:t xml:space="preserve">в предоставлении в собственность </w:t>
      </w:r>
      <w:r w:rsidRPr="00F56571">
        <w:rPr>
          <w:rFonts w:ascii="Times New Roman" w:hAnsi="Times New Roman" w:cs="Times New Roman"/>
        </w:rPr>
        <w:t>субъектам малого</w:t>
      </w:r>
    </w:p>
    <w:p w:rsidR="00F56571" w:rsidRPr="00F56571" w:rsidRDefault="00F56571" w:rsidP="00F56571">
      <w:pPr>
        <w:adjustRightInd w:val="0"/>
        <w:jc w:val="center"/>
        <w:outlineLvl w:val="1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и среднего предпринимательства арендуемого ими муниципального недвижимого имущества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</w:p>
    <w:p w:rsidR="00F56571" w:rsidRPr="00F56571" w:rsidRDefault="00F56571" w:rsidP="00F56571">
      <w:pPr>
        <w:jc w:val="both"/>
        <w:rPr>
          <w:rFonts w:ascii="Times New Roman" w:hAnsi="Times New Roman" w:cs="Times New Roman"/>
        </w:rPr>
      </w:pPr>
    </w:p>
    <w:p w:rsidR="00F56571" w:rsidRPr="00F56571" w:rsidRDefault="00F56571" w:rsidP="00F56571">
      <w:pPr>
        <w:ind w:firstLine="708"/>
        <w:jc w:val="both"/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Администрация городского поселения Воскресенск Воскресенского муниципального  района Московской области</w:t>
      </w:r>
      <w:r w:rsidRPr="00F56571">
        <w:rPr>
          <w:rFonts w:ascii="Times New Roman" w:hAnsi="Times New Roman" w:cs="Times New Roman"/>
          <w:iCs/>
        </w:rPr>
        <w:t>, в</w:t>
      </w:r>
      <w:r w:rsidRPr="00F56571">
        <w:rPr>
          <w:rFonts w:ascii="Times New Roman" w:hAnsi="Times New Roman" w:cs="Times New Roman"/>
        </w:rPr>
        <w:t xml:space="preserve"> </w:t>
      </w:r>
      <w:r w:rsidRPr="00F56571">
        <w:rPr>
          <w:rFonts w:ascii="Times New Roman" w:hAnsi="Times New Roman" w:cs="Times New Roman"/>
          <w:iCs/>
        </w:rPr>
        <w:t>соответствии с решением, принятым «____» _____________ 20__ года, отказывает в</w:t>
      </w:r>
      <w:r w:rsidRPr="00F56571">
        <w:rPr>
          <w:rFonts w:ascii="Times New Roman" w:hAnsi="Times New Roman" w:cs="Times New Roman"/>
        </w:rPr>
        <w:t xml:space="preserve"> </w:t>
      </w:r>
      <w:r w:rsidRPr="00F56571">
        <w:rPr>
          <w:rFonts w:ascii="Times New Roman" w:hAnsi="Times New Roman" w:cs="Times New Roman"/>
          <w:iCs/>
        </w:rPr>
        <w:t>предоставлении в собственность нежилого помещения, расположенного по адресу: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56571">
        <w:rPr>
          <w:rFonts w:ascii="Times New Roman" w:hAnsi="Times New Roman" w:cs="Times New Roman"/>
          <w:iCs/>
        </w:rPr>
        <w:t>_________________________________________________________________________________,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F56571">
        <w:rPr>
          <w:rFonts w:ascii="Times New Roman" w:hAnsi="Times New Roman" w:cs="Times New Roman"/>
          <w:iCs/>
          <w:sz w:val="20"/>
          <w:szCs w:val="20"/>
        </w:rPr>
        <w:t>(адрес помещения)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56571">
        <w:rPr>
          <w:rFonts w:ascii="Times New Roman" w:hAnsi="Times New Roman" w:cs="Times New Roman"/>
          <w:iCs/>
        </w:rPr>
        <w:t>субъекту малого и среднего предпринимательства 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  <w:t xml:space="preserve">       (наименование субъекта)</w:t>
      </w:r>
    </w:p>
    <w:p w:rsidR="00F56571" w:rsidRPr="00F56571" w:rsidRDefault="00F56571" w:rsidP="00F565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F56571">
        <w:rPr>
          <w:rFonts w:ascii="Times New Roman" w:hAnsi="Times New Roman" w:cs="Times New Roman"/>
          <w:iCs/>
        </w:rPr>
        <w:t xml:space="preserve"> по следующим основаниям:</w:t>
      </w: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  <w:r w:rsidRPr="00F56571">
        <w:rPr>
          <w:rFonts w:ascii="Times New Roman" w:hAnsi="Times New Roman" w:cs="Times New Roman"/>
          <w:iCs/>
        </w:rPr>
        <w:t>1. ______________________________________________________________,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  <w:r w:rsidRPr="00F56571">
        <w:rPr>
          <w:rFonts w:ascii="Times New Roman" w:hAnsi="Times New Roman" w:cs="Times New Roman"/>
          <w:iCs/>
        </w:rPr>
        <w:t>2. ______________________________________________________________,</w:t>
      </w: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  <w:r w:rsidRPr="00F56571">
        <w:rPr>
          <w:rFonts w:ascii="Times New Roman" w:hAnsi="Times New Roman" w:cs="Times New Roman"/>
          <w:iCs/>
        </w:rPr>
        <w:t>3. ______________________________________________________________.</w:t>
      </w:r>
    </w:p>
    <w:p w:rsidR="00F56571" w:rsidRPr="00F56571" w:rsidRDefault="00F56571" w:rsidP="00F56571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Cs/>
          <w:sz w:val="20"/>
          <w:szCs w:val="20"/>
        </w:rPr>
      </w:pPr>
      <w:r w:rsidRPr="00F56571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</w:r>
      <w:r w:rsidRPr="00F56571">
        <w:rPr>
          <w:rFonts w:ascii="Times New Roman" w:hAnsi="Times New Roman" w:cs="Times New Roman"/>
          <w:iCs/>
          <w:sz w:val="20"/>
          <w:szCs w:val="20"/>
        </w:rPr>
        <w:tab/>
        <w:t xml:space="preserve">  (аргументированное основание отказа)</w:t>
      </w: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  <w:r w:rsidRPr="00F56571">
        <w:rPr>
          <w:rFonts w:ascii="Times New Roman" w:hAnsi="Times New Roman" w:cs="Times New Roman"/>
          <w:iCs/>
        </w:rPr>
        <w:t>Отказ выдан «___» _____________ 20__ года.</w:t>
      </w: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</w:p>
    <w:p w:rsidR="00F56571" w:rsidRPr="00F56571" w:rsidRDefault="00F56571" w:rsidP="00F5657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</w:rPr>
      </w:pPr>
    </w:p>
    <w:p w:rsidR="00F56571" w:rsidRPr="00F56571" w:rsidRDefault="00F56571" w:rsidP="00F56571">
      <w:pPr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  <w:iCs/>
        </w:rPr>
        <w:t xml:space="preserve">Глава </w:t>
      </w:r>
      <w:r w:rsidRPr="00F56571">
        <w:rPr>
          <w:rFonts w:ascii="Times New Roman" w:hAnsi="Times New Roman" w:cs="Times New Roman"/>
        </w:rPr>
        <w:t>городского поселения Воскресенск</w:t>
      </w:r>
    </w:p>
    <w:p w:rsidR="00F56571" w:rsidRPr="00F56571" w:rsidRDefault="00F56571" w:rsidP="00F56571">
      <w:pPr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Воскресенского муниципального района</w:t>
      </w:r>
    </w:p>
    <w:p w:rsidR="00F56571" w:rsidRPr="00F56571" w:rsidRDefault="00F56571" w:rsidP="00F56571">
      <w:pPr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Московской области</w:t>
      </w:r>
      <w:r w:rsidRPr="00F56571">
        <w:rPr>
          <w:rFonts w:ascii="Times New Roman" w:hAnsi="Times New Roman" w:cs="Times New Roman"/>
        </w:rPr>
        <w:tab/>
      </w:r>
      <w:r w:rsidRPr="00F56571">
        <w:rPr>
          <w:rFonts w:ascii="Times New Roman" w:hAnsi="Times New Roman" w:cs="Times New Roman"/>
        </w:rPr>
        <w:tab/>
      </w:r>
      <w:r w:rsidRPr="00F56571">
        <w:rPr>
          <w:rFonts w:ascii="Times New Roman" w:hAnsi="Times New Roman" w:cs="Times New Roman"/>
        </w:rPr>
        <w:tab/>
      </w:r>
      <w:r w:rsidRPr="00F56571">
        <w:rPr>
          <w:rFonts w:ascii="Times New Roman" w:hAnsi="Times New Roman" w:cs="Times New Roman"/>
        </w:rPr>
        <w:tab/>
      </w:r>
      <w:r w:rsidRPr="00F56571">
        <w:rPr>
          <w:rFonts w:ascii="Times New Roman" w:hAnsi="Times New Roman" w:cs="Times New Roman"/>
        </w:rPr>
        <w:tab/>
      </w:r>
      <w:r w:rsidRPr="00F56571">
        <w:rPr>
          <w:rFonts w:ascii="Times New Roman" w:hAnsi="Times New Roman" w:cs="Times New Roman"/>
        </w:rPr>
        <w:tab/>
        <w:t xml:space="preserve">  </w:t>
      </w:r>
      <w:r w:rsidRPr="00F56571">
        <w:rPr>
          <w:rFonts w:ascii="Times New Roman" w:hAnsi="Times New Roman" w:cs="Times New Roman"/>
        </w:rPr>
        <w:tab/>
        <w:t xml:space="preserve">            </w:t>
      </w:r>
    </w:p>
    <w:p w:rsidR="00F56571" w:rsidRPr="00F56571" w:rsidRDefault="00F56571" w:rsidP="00F56571">
      <w:pPr>
        <w:rPr>
          <w:rFonts w:ascii="Times New Roman" w:hAnsi="Times New Roman" w:cs="Times New Roman"/>
        </w:rPr>
      </w:pPr>
      <w:r w:rsidRPr="00F56571">
        <w:rPr>
          <w:rFonts w:ascii="Times New Roman" w:hAnsi="Times New Roman" w:cs="Times New Roman"/>
        </w:rPr>
        <w:t>___________________________________</w:t>
      </w:r>
    </w:p>
    <w:p w:rsidR="00F56571" w:rsidRPr="00F56571" w:rsidRDefault="00F56571" w:rsidP="00F56571">
      <w:pPr>
        <w:rPr>
          <w:rFonts w:ascii="Times New Roman" w:hAnsi="Times New Roman" w:cs="Times New Roman"/>
        </w:rPr>
      </w:pPr>
    </w:p>
    <w:p w:rsidR="00F56571" w:rsidRDefault="00F56571" w:rsidP="00F56571">
      <w:pPr>
        <w:autoSpaceDE w:val="0"/>
        <w:autoSpaceDN w:val="0"/>
        <w:adjustRightInd w:val="0"/>
        <w:jc w:val="both"/>
        <w:rPr>
          <w:iCs/>
        </w:rPr>
      </w:pPr>
    </w:p>
    <w:p w:rsidR="00F56571" w:rsidRDefault="00F56571" w:rsidP="00F56571">
      <w:pPr>
        <w:autoSpaceDE w:val="0"/>
        <w:autoSpaceDN w:val="0"/>
        <w:adjustRightInd w:val="0"/>
        <w:jc w:val="both"/>
        <w:rPr>
          <w:iCs/>
        </w:rPr>
      </w:pPr>
    </w:p>
    <w:p w:rsidR="00F56571" w:rsidRDefault="00F56571" w:rsidP="00F56571">
      <w:pPr>
        <w:autoSpaceDE w:val="0"/>
        <w:autoSpaceDN w:val="0"/>
        <w:adjustRightInd w:val="0"/>
        <w:jc w:val="both"/>
        <w:rPr>
          <w:iCs/>
        </w:rPr>
      </w:pPr>
    </w:p>
    <w:p w:rsidR="00F56571" w:rsidRDefault="00F56571" w:rsidP="00F56571">
      <w:pPr>
        <w:autoSpaceDE w:val="0"/>
        <w:autoSpaceDN w:val="0"/>
        <w:adjustRightInd w:val="0"/>
        <w:jc w:val="both"/>
        <w:rPr>
          <w:iCs/>
        </w:rPr>
      </w:pPr>
    </w:p>
    <w:p w:rsidR="00F56571" w:rsidRPr="00F56571" w:rsidRDefault="00F56571" w:rsidP="00F56571">
      <w:pPr>
        <w:tabs>
          <w:tab w:val="left" w:pos="1695"/>
        </w:tabs>
        <w:rPr>
          <w:rFonts w:ascii="Times New Roman" w:hAnsi="Times New Roman" w:cs="Times New Roman"/>
        </w:rPr>
      </w:pPr>
    </w:p>
    <w:sectPr w:rsidR="00F56571" w:rsidRPr="00F56571" w:rsidSect="002809B9"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684" w:right="653" w:bottom="1007" w:left="653" w:header="0" w:footer="0" w:gutter="32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C0" w:rsidRDefault="007402C0">
      <w:r>
        <w:separator/>
      </w:r>
    </w:p>
  </w:endnote>
  <w:endnote w:type="continuationSeparator" w:id="0">
    <w:p w:rsidR="007402C0" w:rsidRDefault="0074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C0" w:rsidRDefault="00940E40">
    <w:pPr>
      <w:rPr>
        <w:rFonts w:cs="Times New Roman"/>
        <w:color w:val="auto"/>
        <w:sz w:val="2"/>
        <w:szCs w:val="2"/>
      </w:rPr>
    </w:pPr>
    <w:r w:rsidRPr="00940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35pt;margin-top:800.15pt;width:10.1pt;height:8.4pt;z-index:-25166131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7402C0" w:rsidRDefault="00940E40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7402C0">
                  <w:instrText xml:space="preserve"> PAGE \* MERGEFORMAT </w:instrText>
                </w:r>
                <w:r>
                  <w:fldChar w:fldCharType="separate"/>
                </w:r>
                <w:r w:rsidR="004B4621" w:rsidRPr="004B4621">
                  <w:rPr>
                    <w:rStyle w:val="CordiaUPC"/>
                    <w:color w:val="00000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C0" w:rsidRDefault="00940E40">
    <w:pPr>
      <w:rPr>
        <w:rFonts w:cs="Times New Roman"/>
        <w:color w:val="auto"/>
        <w:sz w:val="2"/>
        <w:szCs w:val="2"/>
      </w:rPr>
    </w:pPr>
    <w:r w:rsidRPr="00940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6.35pt;margin-top:800.15pt;width:10.1pt;height:8.4pt;z-index:-251660288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7402C0" w:rsidRDefault="00940E4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9D71F9" w:rsidRPr="009D71F9">
                    <w:rPr>
                      <w:rStyle w:val="CordiaUPC"/>
                      <w:color w:val="00000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C0" w:rsidRDefault="00940E40">
    <w:pPr>
      <w:rPr>
        <w:rFonts w:cs="Times New Roman"/>
        <w:color w:val="auto"/>
        <w:sz w:val="2"/>
        <w:szCs w:val="2"/>
      </w:rPr>
    </w:pPr>
    <w:r w:rsidRPr="00940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35pt;margin-top:800.15pt;width:10.1pt;height:8.4pt;z-index:-251659264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7402C0" w:rsidRDefault="00940E4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7402C0" w:rsidRPr="002809B9">
                    <w:rPr>
                      <w:rStyle w:val="CordiaUPC"/>
                      <w:color w:val="000000"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C0" w:rsidRDefault="00940E40">
    <w:pPr>
      <w:rPr>
        <w:rFonts w:cs="Times New Roman"/>
        <w:color w:val="auto"/>
        <w:sz w:val="2"/>
        <w:szCs w:val="2"/>
      </w:rPr>
    </w:pPr>
    <w:r w:rsidRPr="00940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35pt;margin-top:800.15pt;width:10.1pt;height:8.4pt;z-index:-25165824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7402C0" w:rsidRDefault="00940E4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9D71F9" w:rsidRPr="009D71F9">
                    <w:rPr>
                      <w:rStyle w:val="CordiaUPC"/>
                      <w:color w:val="000000"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C0" w:rsidRDefault="00940E40">
    <w:pPr>
      <w:rPr>
        <w:rFonts w:cs="Times New Roman"/>
        <w:color w:val="auto"/>
        <w:sz w:val="2"/>
        <w:szCs w:val="2"/>
      </w:rPr>
    </w:pPr>
    <w:r w:rsidRPr="00940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4pt;margin-top:799.1pt;width:10.1pt;height:8.15pt;z-index:-251656192;mso-wrap-style:none;mso-wrap-distance-left:5pt;mso-wrap-distance-right:5pt;mso-position-horizontal-relative:page;mso-position-vertical-relative:page" filled="f" stroked="f">
          <v:textbox style="mso-next-textbox:#_x0000_s2054;mso-fit-shape-to-text:t" inset="0,0,0,0">
            <w:txbxContent>
              <w:p w:rsidR="007402C0" w:rsidRDefault="00940E40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="009D71F9" w:rsidRPr="009D71F9">
                    <w:rPr>
                      <w:rStyle w:val="a7"/>
                      <w:color w:val="000000"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C0" w:rsidRDefault="007402C0">
      <w:r>
        <w:separator/>
      </w:r>
    </w:p>
  </w:footnote>
  <w:footnote w:type="continuationSeparator" w:id="0">
    <w:p w:rsidR="007402C0" w:rsidRDefault="00740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C0" w:rsidRDefault="00940E40">
    <w:pPr>
      <w:rPr>
        <w:rFonts w:cs="Times New Roman"/>
        <w:color w:val="auto"/>
        <w:sz w:val="2"/>
        <w:szCs w:val="2"/>
      </w:rPr>
    </w:pPr>
    <w:r w:rsidRPr="00940E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.95pt;margin-top:35.9pt;width:1.45pt;height:3.35pt;z-index:-25165721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7402C0" w:rsidRDefault="007402C0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42"/>
                    <w:noProof w:val="0"/>
                    <w:color w:val="000000"/>
                    <w:lang w:val="en-US" w:eastAsia="en-US"/>
                  </w:rPr>
                  <w:t>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EE4E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E97829D0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CB1473C4"/>
    <w:lvl w:ilvl="0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0000001B"/>
    <w:multiLevelType w:val="multilevel"/>
    <w:tmpl w:val="1834CA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3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1"/>
    <w:multiLevelType w:val="multilevel"/>
    <w:tmpl w:val="F648E6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7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8">
    <w:nsid w:val="00000025"/>
    <w:multiLevelType w:val="multilevel"/>
    <w:tmpl w:val="BF4EA538"/>
    <w:lvl w:ilvl="0">
      <w:start w:val="1"/>
      <w:numFmt w:val="decimal"/>
      <w:lvlText w:val="23.17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3.1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38C2C780"/>
    <w:lvl w:ilvl="0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8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00000029"/>
    <w:multiLevelType w:val="multilevel"/>
    <w:tmpl w:val="00000028"/>
    <w:lvl w:ilvl="0">
      <w:start w:val="22"/>
      <w:numFmt w:val="decimal"/>
      <w:lvlText w:val="2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4124799"/>
    <w:multiLevelType w:val="multilevel"/>
    <w:tmpl w:val="C68EC08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2">
    <w:nsid w:val="05A247DC"/>
    <w:multiLevelType w:val="multilevel"/>
    <w:tmpl w:val="3306E4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5DC7801"/>
    <w:multiLevelType w:val="multilevel"/>
    <w:tmpl w:val="11DEAD3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4">
    <w:nsid w:val="0B404CB5"/>
    <w:multiLevelType w:val="hybridMultilevel"/>
    <w:tmpl w:val="ACC81C44"/>
    <w:lvl w:ilvl="0" w:tplc="A510D212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653A2"/>
    <w:multiLevelType w:val="multilevel"/>
    <w:tmpl w:val="4FAC12B8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>
    <w:nsid w:val="194A5C50"/>
    <w:multiLevelType w:val="multilevel"/>
    <w:tmpl w:val="7E306174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9"/>
      <w:numFmt w:val="decimal"/>
      <w:lvlText w:val="%1.%2."/>
      <w:lvlJc w:val="left"/>
      <w:pPr>
        <w:ind w:left="1275" w:hanging="555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995" w:hanging="555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  <w:sz w:val="27"/>
      </w:rPr>
    </w:lvl>
  </w:abstractNum>
  <w:abstractNum w:abstractNumId="27">
    <w:nsid w:val="1C6056C2"/>
    <w:multiLevelType w:val="multilevel"/>
    <w:tmpl w:val="E97829D0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8">
    <w:nsid w:val="20744B18"/>
    <w:multiLevelType w:val="hybridMultilevel"/>
    <w:tmpl w:val="8B08229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9">
    <w:nsid w:val="21404086"/>
    <w:multiLevelType w:val="multilevel"/>
    <w:tmpl w:val="4CBAD760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30">
    <w:nsid w:val="21A03B6D"/>
    <w:multiLevelType w:val="hybridMultilevel"/>
    <w:tmpl w:val="3C563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3B92F92"/>
    <w:multiLevelType w:val="hybridMultilevel"/>
    <w:tmpl w:val="201E6C7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>
    <w:nsid w:val="265C596A"/>
    <w:multiLevelType w:val="multilevel"/>
    <w:tmpl w:val="0F324F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31665B21"/>
    <w:multiLevelType w:val="hybridMultilevel"/>
    <w:tmpl w:val="DEF630F8"/>
    <w:lvl w:ilvl="0" w:tplc="6810B908">
      <w:start w:val="1"/>
      <w:numFmt w:val="decimal"/>
      <w:lvlText w:val="%1)"/>
      <w:lvlJc w:val="left"/>
      <w:pPr>
        <w:ind w:left="15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351946C7"/>
    <w:multiLevelType w:val="hybridMultilevel"/>
    <w:tmpl w:val="4758930C"/>
    <w:lvl w:ilvl="0" w:tplc="F89873C2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>
    <w:nsid w:val="37F736F7"/>
    <w:multiLevelType w:val="multilevel"/>
    <w:tmpl w:val="0000000C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>
    <w:nsid w:val="3B94510F"/>
    <w:multiLevelType w:val="multilevel"/>
    <w:tmpl w:val="C68EC08E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7">
    <w:nsid w:val="3BBA7D42"/>
    <w:multiLevelType w:val="multilevel"/>
    <w:tmpl w:val="2886062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38">
    <w:nsid w:val="422418AB"/>
    <w:multiLevelType w:val="multilevel"/>
    <w:tmpl w:val="20884894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9">
    <w:nsid w:val="484C4925"/>
    <w:multiLevelType w:val="hybridMultilevel"/>
    <w:tmpl w:val="B8FE8768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0">
    <w:nsid w:val="4A5B3881"/>
    <w:multiLevelType w:val="hybridMultilevel"/>
    <w:tmpl w:val="D5E8AD9A"/>
    <w:lvl w:ilvl="0" w:tplc="AF585E66">
      <w:start w:val="1"/>
      <w:numFmt w:val="decimal"/>
      <w:lvlText w:val="%1)"/>
      <w:lvlJc w:val="left"/>
      <w:pPr>
        <w:ind w:left="8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1">
    <w:nsid w:val="55BF5919"/>
    <w:multiLevelType w:val="hybridMultilevel"/>
    <w:tmpl w:val="031C899C"/>
    <w:lvl w:ilvl="0" w:tplc="CC042C76">
      <w:start w:val="1"/>
      <w:numFmt w:val="decimal"/>
      <w:lvlText w:val="%1)"/>
      <w:lvlJc w:val="left"/>
      <w:pPr>
        <w:ind w:left="93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57EC4565"/>
    <w:multiLevelType w:val="hybridMultilevel"/>
    <w:tmpl w:val="E9D07BEE"/>
    <w:lvl w:ilvl="0" w:tplc="12B4D20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64875708"/>
    <w:multiLevelType w:val="hybridMultilevel"/>
    <w:tmpl w:val="2A683192"/>
    <w:lvl w:ilvl="0" w:tplc="BBA672F8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655BB"/>
    <w:multiLevelType w:val="multilevel"/>
    <w:tmpl w:val="6D1434F0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5">
    <w:nsid w:val="67F6227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6">
    <w:nsid w:val="6E6D1418"/>
    <w:multiLevelType w:val="hybridMultilevel"/>
    <w:tmpl w:val="3E62C4F6"/>
    <w:lvl w:ilvl="0" w:tplc="C82851C4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>
    <w:nsid w:val="71AB7775"/>
    <w:multiLevelType w:val="hybridMultilevel"/>
    <w:tmpl w:val="3A0ADC10"/>
    <w:lvl w:ilvl="0" w:tplc="8DFEDA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45"/>
  </w:num>
  <w:num w:numId="23">
    <w:abstractNumId w:val="36"/>
  </w:num>
  <w:num w:numId="24">
    <w:abstractNumId w:val="35"/>
  </w:num>
  <w:num w:numId="25">
    <w:abstractNumId w:val="27"/>
  </w:num>
  <w:num w:numId="26">
    <w:abstractNumId w:val="21"/>
  </w:num>
  <w:num w:numId="27">
    <w:abstractNumId w:val="23"/>
  </w:num>
  <w:num w:numId="28">
    <w:abstractNumId w:val="38"/>
  </w:num>
  <w:num w:numId="29">
    <w:abstractNumId w:val="39"/>
  </w:num>
  <w:num w:numId="30">
    <w:abstractNumId w:val="28"/>
  </w:num>
  <w:num w:numId="31">
    <w:abstractNumId w:val="30"/>
  </w:num>
  <w:num w:numId="32">
    <w:abstractNumId w:val="31"/>
  </w:num>
  <w:num w:numId="33">
    <w:abstractNumId w:val="40"/>
  </w:num>
  <w:num w:numId="34">
    <w:abstractNumId w:val="34"/>
  </w:num>
  <w:num w:numId="35">
    <w:abstractNumId w:val="46"/>
  </w:num>
  <w:num w:numId="36">
    <w:abstractNumId w:val="41"/>
  </w:num>
  <w:num w:numId="37">
    <w:abstractNumId w:val="24"/>
  </w:num>
  <w:num w:numId="38">
    <w:abstractNumId w:val="32"/>
  </w:num>
  <w:num w:numId="39">
    <w:abstractNumId w:val="33"/>
  </w:num>
  <w:num w:numId="40">
    <w:abstractNumId w:val="47"/>
  </w:num>
  <w:num w:numId="41">
    <w:abstractNumId w:val="42"/>
  </w:num>
  <w:num w:numId="42">
    <w:abstractNumId w:val="29"/>
  </w:num>
  <w:num w:numId="43">
    <w:abstractNumId w:val="44"/>
  </w:num>
  <w:num w:numId="44">
    <w:abstractNumId w:val="43"/>
  </w:num>
  <w:num w:numId="45">
    <w:abstractNumId w:val="22"/>
  </w:num>
  <w:num w:numId="46">
    <w:abstractNumId w:val="25"/>
  </w:num>
  <w:num w:numId="47">
    <w:abstractNumId w:val="37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055B6"/>
    <w:rsid w:val="000055B6"/>
    <w:rsid w:val="00026417"/>
    <w:rsid w:val="00033AE2"/>
    <w:rsid w:val="00034CDA"/>
    <w:rsid w:val="00053060"/>
    <w:rsid w:val="00054A93"/>
    <w:rsid w:val="00066E7A"/>
    <w:rsid w:val="0006713B"/>
    <w:rsid w:val="00072279"/>
    <w:rsid w:val="00082DED"/>
    <w:rsid w:val="000B1FA8"/>
    <w:rsid w:val="000B485F"/>
    <w:rsid w:val="000B488C"/>
    <w:rsid w:val="000C5504"/>
    <w:rsid w:val="000D1482"/>
    <w:rsid w:val="000E1445"/>
    <w:rsid w:val="00110BBA"/>
    <w:rsid w:val="001660E1"/>
    <w:rsid w:val="00176552"/>
    <w:rsid w:val="001A47B8"/>
    <w:rsid w:val="001B12B4"/>
    <w:rsid w:val="001B6790"/>
    <w:rsid w:val="001B6C3B"/>
    <w:rsid w:val="001D1E40"/>
    <w:rsid w:val="001E6A0A"/>
    <w:rsid w:val="001F600B"/>
    <w:rsid w:val="00233260"/>
    <w:rsid w:val="00246F36"/>
    <w:rsid w:val="00276F12"/>
    <w:rsid w:val="002809B9"/>
    <w:rsid w:val="002A12E3"/>
    <w:rsid w:val="002B0A91"/>
    <w:rsid w:val="002B4180"/>
    <w:rsid w:val="002C0449"/>
    <w:rsid w:val="002D15CE"/>
    <w:rsid w:val="002D4AAE"/>
    <w:rsid w:val="002E1A99"/>
    <w:rsid w:val="0032684C"/>
    <w:rsid w:val="003B009F"/>
    <w:rsid w:val="003B2191"/>
    <w:rsid w:val="003D4AF6"/>
    <w:rsid w:val="003E7F53"/>
    <w:rsid w:val="003F5042"/>
    <w:rsid w:val="003F6518"/>
    <w:rsid w:val="003F6660"/>
    <w:rsid w:val="004245E3"/>
    <w:rsid w:val="0044694E"/>
    <w:rsid w:val="004B4621"/>
    <w:rsid w:val="004C154D"/>
    <w:rsid w:val="004C2962"/>
    <w:rsid w:val="004F0405"/>
    <w:rsid w:val="004F5F45"/>
    <w:rsid w:val="005118BF"/>
    <w:rsid w:val="00545887"/>
    <w:rsid w:val="005574DF"/>
    <w:rsid w:val="005A22FC"/>
    <w:rsid w:val="00644507"/>
    <w:rsid w:val="00680636"/>
    <w:rsid w:val="006C680F"/>
    <w:rsid w:val="007402C0"/>
    <w:rsid w:val="0074605E"/>
    <w:rsid w:val="00766218"/>
    <w:rsid w:val="007A3EAB"/>
    <w:rsid w:val="007F213D"/>
    <w:rsid w:val="00877001"/>
    <w:rsid w:val="008B6FEB"/>
    <w:rsid w:val="008C1DA5"/>
    <w:rsid w:val="008F55EA"/>
    <w:rsid w:val="00914C9C"/>
    <w:rsid w:val="00940E40"/>
    <w:rsid w:val="00954342"/>
    <w:rsid w:val="009A5B2F"/>
    <w:rsid w:val="009D71F9"/>
    <w:rsid w:val="009E088B"/>
    <w:rsid w:val="009F2579"/>
    <w:rsid w:val="00A06CFD"/>
    <w:rsid w:val="00A21475"/>
    <w:rsid w:val="00A25540"/>
    <w:rsid w:val="00A814D5"/>
    <w:rsid w:val="00A961D5"/>
    <w:rsid w:val="00AA04FA"/>
    <w:rsid w:val="00AB5743"/>
    <w:rsid w:val="00AC3D97"/>
    <w:rsid w:val="00AD65A9"/>
    <w:rsid w:val="00B56FD5"/>
    <w:rsid w:val="00B723F2"/>
    <w:rsid w:val="00B74E0B"/>
    <w:rsid w:val="00BC24ED"/>
    <w:rsid w:val="00BC40D5"/>
    <w:rsid w:val="00BE48A3"/>
    <w:rsid w:val="00C00BA2"/>
    <w:rsid w:val="00C56131"/>
    <w:rsid w:val="00C8444F"/>
    <w:rsid w:val="00C879E1"/>
    <w:rsid w:val="00CA2A47"/>
    <w:rsid w:val="00CD0A10"/>
    <w:rsid w:val="00CD6686"/>
    <w:rsid w:val="00D03157"/>
    <w:rsid w:val="00D046C9"/>
    <w:rsid w:val="00D13F9E"/>
    <w:rsid w:val="00D21BA9"/>
    <w:rsid w:val="00D33540"/>
    <w:rsid w:val="00D33720"/>
    <w:rsid w:val="00D42801"/>
    <w:rsid w:val="00D4437C"/>
    <w:rsid w:val="00D52E5F"/>
    <w:rsid w:val="00D91279"/>
    <w:rsid w:val="00DA0ED0"/>
    <w:rsid w:val="00DA1CF8"/>
    <w:rsid w:val="00DB196D"/>
    <w:rsid w:val="00E27D33"/>
    <w:rsid w:val="00EB7AE5"/>
    <w:rsid w:val="00EC3C6D"/>
    <w:rsid w:val="00EE6797"/>
    <w:rsid w:val="00EF3E00"/>
    <w:rsid w:val="00F22883"/>
    <w:rsid w:val="00F40230"/>
    <w:rsid w:val="00F56571"/>
    <w:rsid w:val="00F7295C"/>
    <w:rsid w:val="00F72AA9"/>
    <w:rsid w:val="00F87C36"/>
    <w:rsid w:val="00F95EF8"/>
    <w:rsid w:val="00F975DA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ules v:ext="edit">
        <o:r id="V:Rule8" type="connector" idref="#_x0000_s1037"/>
        <o:r id="V:Rule9" type="connector" idref="#_x0000_s1040"/>
        <o:r id="V:Rule10" type="connector" idref="#_x0000_s1034"/>
        <o:r id="V:Rule11" type="connector" idref="#_x0000_s1035"/>
        <o:r id="V:Rule12" type="connector" idref="#_x0000_s1038"/>
        <o:r id="V:Rule13" type="connector" idref="#_x0000_s1036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3F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D71F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3F2"/>
    <w:rPr>
      <w:color w:val="0066CC"/>
      <w:u w:val="single"/>
    </w:rPr>
  </w:style>
  <w:style w:type="character" w:customStyle="1" w:styleId="a4">
    <w:name w:val="Основной текст Знак"/>
    <w:basedOn w:val="a0"/>
    <w:link w:val="a5"/>
    <w:rsid w:val="00B723F2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Колонтитул_"/>
    <w:basedOn w:val="a0"/>
    <w:link w:val="11"/>
    <w:rsid w:val="00B723F2"/>
    <w:rPr>
      <w:rFonts w:ascii="Times New Roman" w:hAnsi="Times New Roman" w:cs="Times New Roman"/>
      <w:noProof/>
      <w:sz w:val="22"/>
      <w:szCs w:val="22"/>
      <w:u w:val="none"/>
    </w:rPr>
  </w:style>
  <w:style w:type="character" w:customStyle="1" w:styleId="CordiaUPC">
    <w:name w:val="Колонтитул + CordiaUPC"/>
    <w:aliases w:val="16,5 pt,Полужирный,Интервал 0 pt"/>
    <w:basedOn w:val="a6"/>
    <w:rsid w:val="00B723F2"/>
    <w:rPr>
      <w:rFonts w:ascii="CordiaUPC" w:hAnsi="CordiaUPC" w:cs="CordiaUPC"/>
      <w:b/>
      <w:bCs/>
      <w:spacing w:val="-10"/>
      <w:sz w:val="33"/>
      <w:szCs w:val="33"/>
    </w:rPr>
  </w:style>
  <w:style w:type="character" w:customStyle="1" w:styleId="2">
    <w:name w:val="Основной текст (2)_"/>
    <w:basedOn w:val="a0"/>
    <w:link w:val="20"/>
    <w:rsid w:val="00B723F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B723F2"/>
    <w:rPr>
      <w:rFonts w:ascii="Times New Roman" w:hAnsi="Times New Roman" w:cs="Times New Roman"/>
      <w:sz w:val="16"/>
      <w:szCs w:val="16"/>
      <w:u w:val="none"/>
    </w:rPr>
  </w:style>
  <w:style w:type="character" w:customStyle="1" w:styleId="313">
    <w:name w:val="Основной текст (3) + 13"/>
    <w:aliases w:val="5 pt18"/>
    <w:basedOn w:val="3"/>
    <w:rsid w:val="00B723F2"/>
    <w:rPr>
      <w:sz w:val="27"/>
      <w:szCs w:val="27"/>
    </w:rPr>
  </w:style>
  <w:style w:type="character" w:customStyle="1" w:styleId="8pt">
    <w:name w:val="Основной текст + 8 pt"/>
    <w:basedOn w:val="a4"/>
    <w:rsid w:val="00B723F2"/>
    <w:rPr>
      <w:sz w:val="16"/>
      <w:szCs w:val="16"/>
    </w:rPr>
  </w:style>
  <w:style w:type="paragraph" w:styleId="a5">
    <w:name w:val="Body Text"/>
    <w:basedOn w:val="a"/>
    <w:link w:val="a4"/>
    <w:rsid w:val="00B723F2"/>
    <w:pPr>
      <w:shd w:val="clear" w:color="auto" w:fill="FFFFFF"/>
      <w:spacing w:after="600" w:line="389" w:lineRule="exact"/>
      <w:ind w:hanging="1220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21">
    <w:name w:val="Заголовок №2_"/>
    <w:basedOn w:val="a0"/>
    <w:link w:val="22"/>
    <w:rsid w:val="00B723F2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B723F2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41">
    <w:name w:val="Основной текст (4) + Полужирный"/>
    <w:basedOn w:val="4"/>
    <w:rsid w:val="00B723F2"/>
    <w:rPr>
      <w:b/>
      <w:bCs/>
    </w:rPr>
  </w:style>
  <w:style w:type="character" w:customStyle="1" w:styleId="39">
    <w:name w:val="Основной текст (3) + 9"/>
    <w:aliases w:val="5 pt17,Полужирный19"/>
    <w:basedOn w:val="3"/>
    <w:rsid w:val="00B723F2"/>
    <w:rPr>
      <w:b/>
      <w:bCs/>
      <w:sz w:val="19"/>
      <w:szCs w:val="19"/>
    </w:rPr>
  </w:style>
  <w:style w:type="character" w:customStyle="1" w:styleId="399">
    <w:name w:val="Основной текст (3) + 99"/>
    <w:aliases w:val="5 pt16,Полужирный18"/>
    <w:basedOn w:val="3"/>
    <w:rsid w:val="00B723F2"/>
    <w:rPr>
      <w:b/>
      <w:bCs/>
      <w:sz w:val="19"/>
      <w:szCs w:val="19"/>
    </w:rPr>
  </w:style>
  <w:style w:type="character" w:customStyle="1" w:styleId="12">
    <w:name w:val="Заголовок №1_"/>
    <w:basedOn w:val="a0"/>
    <w:link w:val="13"/>
    <w:rsid w:val="00B723F2"/>
    <w:rPr>
      <w:rFonts w:ascii="CordiaUPC" w:hAnsi="CordiaUPC" w:cs="CordiaUPC"/>
      <w:b/>
      <w:bCs/>
      <w:sz w:val="40"/>
      <w:szCs w:val="40"/>
      <w:u w:val="none"/>
    </w:rPr>
  </w:style>
  <w:style w:type="character" w:customStyle="1" w:styleId="1TimesNewRoman">
    <w:name w:val="Заголовок №1 + Times New Roman"/>
    <w:aliases w:val="13,5 pt15,Не полужирный"/>
    <w:basedOn w:val="12"/>
    <w:rsid w:val="00B723F2"/>
    <w:rPr>
      <w:rFonts w:ascii="Times New Roman" w:hAnsi="Times New Roman" w:cs="Times New Roman"/>
      <w:sz w:val="27"/>
      <w:szCs w:val="27"/>
    </w:rPr>
  </w:style>
  <w:style w:type="character" w:customStyle="1" w:styleId="311">
    <w:name w:val="Основной текст (3) + 11"/>
    <w:aliases w:val="5 pt14,Полужирный17"/>
    <w:basedOn w:val="3"/>
    <w:rsid w:val="00B723F2"/>
    <w:rPr>
      <w:b/>
      <w:bCs/>
      <w:sz w:val="23"/>
      <w:szCs w:val="23"/>
    </w:rPr>
  </w:style>
  <w:style w:type="character" w:customStyle="1" w:styleId="9pt">
    <w:name w:val="Основной текст + 9 pt"/>
    <w:basedOn w:val="a4"/>
    <w:rsid w:val="00B723F2"/>
    <w:rPr>
      <w:sz w:val="18"/>
      <w:szCs w:val="18"/>
    </w:rPr>
  </w:style>
  <w:style w:type="character" w:customStyle="1" w:styleId="398">
    <w:name w:val="Основной текст (3) + 98"/>
    <w:aliases w:val="5 pt13,Полужирный16"/>
    <w:basedOn w:val="3"/>
    <w:rsid w:val="00B723F2"/>
    <w:rPr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B723F2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8pt">
    <w:name w:val="Основной текст (5) + 8 pt"/>
    <w:aliases w:val="Не полужирный4"/>
    <w:basedOn w:val="5"/>
    <w:rsid w:val="00B723F2"/>
    <w:rPr>
      <w:sz w:val="16"/>
      <w:szCs w:val="16"/>
    </w:rPr>
  </w:style>
  <w:style w:type="character" w:customStyle="1" w:styleId="397">
    <w:name w:val="Основной текст (3) + 97"/>
    <w:aliases w:val="5 pt12,Полужирный15"/>
    <w:basedOn w:val="3"/>
    <w:rsid w:val="00B723F2"/>
    <w:rPr>
      <w:b/>
      <w:bCs/>
      <w:sz w:val="19"/>
      <w:szCs w:val="19"/>
    </w:rPr>
  </w:style>
  <w:style w:type="character" w:customStyle="1" w:styleId="396">
    <w:name w:val="Основной текст (3) + 96"/>
    <w:aliases w:val="5 pt11,Полужирный14"/>
    <w:basedOn w:val="3"/>
    <w:rsid w:val="00B723F2"/>
    <w:rPr>
      <w:b/>
      <w:bCs/>
      <w:sz w:val="19"/>
      <w:szCs w:val="19"/>
    </w:rPr>
  </w:style>
  <w:style w:type="character" w:customStyle="1" w:styleId="395">
    <w:name w:val="Основной текст (3) + 95"/>
    <w:aliases w:val="5 pt10,Полужирный13"/>
    <w:basedOn w:val="3"/>
    <w:rsid w:val="00B723F2"/>
    <w:rPr>
      <w:b/>
      <w:bCs/>
      <w:sz w:val="19"/>
      <w:szCs w:val="19"/>
    </w:rPr>
  </w:style>
  <w:style w:type="character" w:customStyle="1" w:styleId="394">
    <w:name w:val="Основной текст (3) + 94"/>
    <w:aliases w:val="5 pt9,Полужирный12"/>
    <w:basedOn w:val="3"/>
    <w:rsid w:val="00B723F2"/>
    <w:rPr>
      <w:b/>
      <w:bCs/>
      <w:sz w:val="19"/>
      <w:szCs w:val="19"/>
    </w:rPr>
  </w:style>
  <w:style w:type="character" w:customStyle="1" w:styleId="3Tahoma">
    <w:name w:val="Основной текст (3) + Tahoma"/>
    <w:aliases w:val="8,5 pt8,Полужирный11"/>
    <w:basedOn w:val="3"/>
    <w:rsid w:val="00B723F2"/>
    <w:rPr>
      <w:rFonts w:ascii="Tahoma" w:hAnsi="Tahoma" w:cs="Tahoma"/>
      <w:b/>
      <w:bCs/>
      <w:sz w:val="17"/>
      <w:szCs w:val="17"/>
    </w:rPr>
  </w:style>
  <w:style w:type="character" w:customStyle="1" w:styleId="6">
    <w:name w:val="Основной текст (6)_"/>
    <w:basedOn w:val="a0"/>
    <w:link w:val="60"/>
    <w:rsid w:val="00B723F2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9pt">
    <w:name w:val="Основной текст (3) + 9 pt"/>
    <w:aliases w:val="Полужирный10"/>
    <w:basedOn w:val="3"/>
    <w:rsid w:val="00B723F2"/>
    <w:rPr>
      <w:b/>
      <w:bCs/>
      <w:sz w:val="18"/>
      <w:szCs w:val="18"/>
    </w:rPr>
  </w:style>
  <w:style w:type="character" w:customStyle="1" w:styleId="39pt2">
    <w:name w:val="Основной текст (3) + 9 pt2"/>
    <w:aliases w:val="Полужирный9"/>
    <w:basedOn w:val="3"/>
    <w:rsid w:val="00B723F2"/>
    <w:rPr>
      <w:b/>
      <w:bCs/>
      <w:sz w:val="18"/>
      <w:szCs w:val="18"/>
    </w:rPr>
  </w:style>
  <w:style w:type="character" w:customStyle="1" w:styleId="39pt1">
    <w:name w:val="Основной текст (3) + 9 pt1"/>
    <w:aliases w:val="Полужирный8"/>
    <w:basedOn w:val="3"/>
    <w:rsid w:val="00B723F2"/>
    <w:rPr>
      <w:b/>
      <w:bCs/>
      <w:sz w:val="18"/>
      <w:szCs w:val="18"/>
    </w:rPr>
  </w:style>
  <w:style w:type="character" w:customStyle="1" w:styleId="23">
    <w:name w:val="Заголовок №2 + Не полужирный"/>
    <w:basedOn w:val="21"/>
    <w:rsid w:val="00B723F2"/>
  </w:style>
  <w:style w:type="character" w:customStyle="1" w:styleId="7">
    <w:name w:val="Основной текст (7)_"/>
    <w:basedOn w:val="a0"/>
    <w:link w:val="70"/>
    <w:rsid w:val="00B723F2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B723F2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9pt">
    <w:name w:val="Основной текст (8) + 9 pt"/>
    <w:aliases w:val="Не полужирный3"/>
    <w:basedOn w:val="8"/>
    <w:rsid w:val="00B723F2"/>
    <w:rPr>
      <w:sz w:val="18"/>
      <w:szCs w:val="18"/>
    </w:rPr>
  </w:style>
  <w:style w:type="character" w:customStyle="1" w:styleId="88pt">
    <w:name w:val="Основной текст (8) + 8 pt"/>
    <w:aliases w:val="Не полужирный2"/>
    <w:basedOn w:val="8"/>
    <w:rsid w:val="00B723F2"/>
    <w:rPr>
      <w:sz w:val="16"/>
      <w:szCs w:val="16"/>
    </w:rPr>
  </w:style>
  <w:style w:type="character" w:customStyle="1" w:styleId="9">
    <w:name w:val="Основной текст (9)_"/>
    <w:basedOn w:val="a0"/>
    <w:link w:val="90"/>
    <w:rsid w:val="00B723F2"/>
    <w:rPr>
      <w:rFonts w:ascii="Times New Roman" w:hAnsi="Times New Roman" w:cs="Times New Roman"/>
      <w:sz w:val="18"/>
      <w:szCs w:val="18"/>
      <w:u w:val="none"/>
    </w:rPr>
  </w:style>
  <w:style w:type="character" w:customStyle="1" w:styleId="913">
    <w:name w:val="Основной текст (9) + 13"/>
    <w:aliases w:val="5 pt7"/>
    <w:basedOn w:val="9"/>
    <w:rsid w:val="00B723F2"/>
    <w:rPr>
      <w:sz w:val="27"/>
      <w:szCs w:val="27"/>
    </w:rPr>
  </w:style>
  <w:style w:type="character" w:customStyle="1" w:styleId="393">
    <w:name w:val="Основной текст (3) + 93"/>
    <w:aliases w:val="5 pt6,Полужирный7"/>
    <w:basedOn w:val="3"/>
    <w:rsid w:val="00B723F2"/>
    <w:rPr>
      <w:b/>
      <w:bCs/>
      <w:sz w:val="19"/>
      <w:szCs w:val="19"/>
    </w:rPr>
  </w:style>
  <w:style w:type="character" w:customStyle="1" w:styleId="98pt">
    <w:name w:val="Основной текст (9) + 8 pt"/>
    <w:basedOn w:val="9"/>
    <w:rsid w:val="00B723F2"/>
    <w:rPr>
      <w:sz w:val="16"/>
      <w:szCs w:val="16"/>
    </w:rPr>
  </w:style>
  <w:style w:type="character" w:customStyle="1" w:styleId="392">
    <w:name w:val="Основной текст (3) + 92"/>
    <w:aliases w:val="5 pt5,Полужирный6"/>
    <w:basedOn w:val="3"/>
    <w:rsid w:val="00B723F2"/>
    <w:rPr>
      <w:b/>
      <w:bCs/>
      <w:sz w:val="19"/>
      <w:szCs w:val="19"/>
    </w:rPr>
  </w:style>
  <w:style w:type="character" w:customStyle="1" w:styleId="3Tahoma1">
    <w:name w:val="Основной текст (3) + Tahoma1"/>
    <w:aliases w:val="81,5 pt4,Полужирный5"/>
    <w:basedOn w:val="3"/>
    <w:rsid w:val="00B723F2"/>
    <w:rPr>
      <w:rFonts w:ascii="Tahoma" w:hAnsi="Tahoma" w:cs="Tahoma"/>
      <w:b/>
      <w:bCs/>
      <w:sz w:val="17"/>
      <w:szCs w:val="17"/>
    </w:rPr>
  </w:style>
  <w:style w:type="character" w:customStyle="1" w:styleId="3111">
    <w:name w:val="Основной текст (3) + 111"/>
    <w:aliases w:val="5 pt3,Полужирный4"/>
    <w:basedOn w:val="3"/>
    <w:rsid w:val="00B723F2"/>
    <w:rPr>
      <w:b/>
      <w:bCs/>
      <w:sz w:val="23"/>
      <w:szCs w:val="23"/>
    </w:rPr>
  </w:style>
  <w:style w:type="character" w:customStyle="1" w:styleId="100">
    <w:name w:val="Основной текст (10)_"/>
    <w:basedOn w:val="a0"/>
    <w:link w:val="101"/>
    <w:rsid w:val="00B723F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2">
    <w:name w:val="Колонтитул + 4"/>
    <w:aliases w:val="5 pt2,Курсив"/>
    <w:basedOn w:val="a6"/>
    <w:rsid w:val="00B723F2"/>
    <w:rPr>
      <w:i/>
      <w:iCs/>
      <w:sz w:val="9"/>
      <w:szCs w:val="9"/>
    </w:rPr>
  </w:style>
  <w:style w:type="character" w:customStyle="1" w:styleId="a7">
    <w:name w:val="Колонтитул"/>
    <w:basedOn w:val="a6"/>
    <w:rsid w:val="00B723F2"/>
  </w:style>
  <w:style w:type="character" w:customStyle="1" w:styleId="109pt">
    <w:name w:val="Основной текст (10) + 9 pt"/>
    <w:aliases w:val="Не полужирный1"/>
    <w:basedOn w:val="100"/>
    <w:rsid w:val="00B723F2"/>
    <w:rPr>
      <w:sz w:val="18"/>
      <w:szCs w:val="18"/>
    </w:rPr>
  </w:style>
  <w:style w:type="character" w:customStyle="1" w:styleId="913pt">
    <w:name w:val="Основной текст (9) + 13 pt"/>
    <w:aliases w:val="Полужирный3"/>
    <w:basedOn w:val="9"/>
    <w:rsid w:val="00B723F2"/>
    <w:rPr>
      <w:b/>
      <w:bCs/>
      <w:sz w:val="26"/>
      <w:szCs w:val="26"/>
    </w:rPr>
  </w:style>
  <w:style w:type="character" w:customStyle="1" w:styleId="313pt">
    <w:name w:val="Основной текст (3) + 13 pt"/>
    <w:aliases w:val="Полужирный2"/>
    <w:basedOn w:val="3"/>
    <w:rsid w:val="00B723F2"/>
    <w:rPr>
      <w:b/>
      <w:bCs/>
      <w:sz w:val="26"/>
      <w:szCs w:val="26"/>
    </w:rPr>
  </w:style>
  <w:style w:type="character" w:customStyle="1" w:styleId="391">
    <w:name w:val="Основной текст (3) + 91"/>
    <w:aliases w:val="5 pt1,Полужирный1"/>
    <w:basedOn w:val="3"/>
    <w:rsid w:val="00B723F2"/>
    <w:rPr>
      <w:b/>
      <w:bCs/>
      <w:sz w:val="19"/>
      <w:szCs w:val="19"/>
    </w:rPr>
  </w:style>
  <w:style w:type="paragraph" w:customStyle="1" w:styleId="11">
    <w:name w:val="Колонтитул1"/>
    <w:basedOn w:val="a"/>
    <w:link w:val="a6"/>
    <w:rsid w:val="00B723F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B723F2"/>
    <w:pPr>
      <w:shd w:val="clear" w:color="auto" w:fill="FFFFFF"/>
      <w:spacing w:before="600" w:line="317" w:lineRule="exac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B723F2"/>
    <w:pPr>
      <w:shd w:val="clear" w:color="auto" w:fill="FFFFFF"/>
      <w:spacing w:before="180" w:line="206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2">
    <w:name w:val="Заголовок №2"/>
    <w:basedOn w:val="a"/>
    <w:link w:val="21"/>
    <w:rsid w:val="00B723F2"/>
    <w:pPr>
      <w:shd w:val="clear" w:color="auto" w:fill="FFFFFF"/>
      <w:spacing w:before="300" w:line="643" w:lineRule="exact"/>
      <w:ind w:hanging="1500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rsid w:val="00B723F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rsid w:val="00B723F2"/>
    <w:pPr>
      <w:shd w:val="clear" w:color="auto" w:fill="FFFFFF"/>
      <w:spacing w:before="60" w:after="60" w:line="240" w:lineRule="atLeast"/>
      <w:ind w:firstLine="560"/>
      <w:jc w:val="both"/>
      <w:outlineLvl w:val="0"/>
    </w:pPr>
    <w:rPr>
      <w:rFonts w:ascii="CordiaUPC" w:hAnsi="CordiaUPC" w:cs="CordiaUPC"/>
      <w:b/>
      <w:bCs/>
      <w:color w:val="auto"/>
      <w:sz w:val="40"/>
      <w:szCs w:val="40"/>
    </w:rPr>
  </w:style>
  <w:style w:type="paragraph" w:customStyle="1" w:styleId="50">
    <w:name w:val="Основной текст (5)"/>
    <w:basedOn w:val="a"/>
    <w:link w:val="5"/>
    <w:rsid w:val="00B723F2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rsid w:val="00B723F2"/>
    <w:pPr>
      <w:shd w:val="clear" w:color="auto" w:fill="FFFFFF"/>
      <w:spacing w:before="60" w:after="60" w:line="240" w:lineRule="atLeast"/>
      <w:ind w:firstLine="600"/>
      <w:jc w:val="both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70">
    <w:name w:val="Основной текст (7)"/>
    <w:basedOn w:val="a"/>
    <w:link w:val="7"/>
    <w:rsid w:val="00B723F2"/>
    <w:pPr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80">
    <w:name w:val="Основной текст (8)"/>
    <w:basedOn w:val="a"/>
    <w:link w:val="8"/>
    <w:rsid w:val="00B723F2"/>
    <w:pPr>
      <w:shd w:val="clear" w:color="auto" w:fill="FFFFFF"/>
      <w:spacing w:after="120" w:line="240" w:lineRule="atLeast"/>
      <w:ind w:firstLine="56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90">
    <w:name w:val="Основной текст (9)"/>
    <w:basedOn w:val="a"/>
    <w:link w:val="9"/>
    <w:rsid w:val="00B723F2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rsid w:val="00B723F2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header"/>
    <w:basedOn w:val="a"/>
    <w:link w:val="a9"/>
    <w:rsid w:val="009A5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A5B2F"/>
    <w:rPr>
      <w:color w:val="000000"/>
      <w:sz w:val="24"/>
      <w:szCs w:val="24"/>
    </w:rPr>
  </w:style>
  <w:style w:type="paragraph" w:styleId="aa">
    <w:name w:val="footer"/>
    <w:basedOn w:val="a"/>
    <w:link w:val="ab"/>
    <w:rsid w:val="009A5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A5B2F"/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046C9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ConsPlusNormal0">
    <w:name w:val="ConsPlusNormal Знак"/>
    <w:link w:val="ConsPlusNormal"/>
    <w:locked/>
    <w:rsid w:val="00D046C9"/>
    <w:rPr>
      <w:rFonts w:ascii="Arial" w:eastAsia="SimSun" w:hAnsi="Arial" w:cs="Arial"/>
    </w:rPr>
  </w:style>
  <w:style w:type="paragraph" w:customStyle="1" w:styleId="ConsTitle">
    <w:name w:val="ConsTitle"/>
    <w:rsid w:val="00D046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AB574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71F9"/>
    <w:rPr>
      <w:rFonts w:ascii="Times New Roman" w:eastAsia="Times New Roman" w:hAnsi="Times New Roman" w:cs="Times New Roman"/>
      <w:b/>
      <w:sz w:val="36"/>
    </w:rPr>
  </w:style>
  <w:style w:type="paragraph" w:styleId="ad">
    <w:name w:val="Title"/>
    <w:basedOn w:val="a"/>
    <w:link w:val="ae"/>
    <w:qFormat/>
    <w:rsid w:val="009D71F9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e">
    <w:name w:val="Название Знак"/>
    <w:basedOn w:val="a0"/>
    <w:link w:val="ad"/>
    <w:rsid w:val="009D71F9"/>
    <w:rPr>
      <w:rFonts w:ascii="Times New Roman" w:eastAsia="Times New Roman" w:hAnsi="Times New Roman" w:cs="Times New Roman"/>
      <w:b/>
      <w:sz w:val="28"/>
    </w:rPr>
  </w:style>
  <w:style w:type="paragraph" w:styleId="af">
    <w:name w:val="Normal (Web)"/>
    <w:basedOn w:val="a"/>
    <w:rsid w:val="009D71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rsid w:val="009D71F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1F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2F6BDF2C658880A497F5A9108C17A723581A82D4C984305665B50536681C634858DB0286995A0642I0G" TargetMode="External"/><Relationship Id="rId13" Type="http://schemas.openxmlformats.org/officeDocument/2006/relationships/hyperlink" Target="consultantplus://offline/ref=A82F6BDF2C658880A497F5A9108C17A723581A82D4C984305665B50536681C634858DB0286995A0642I0G" TargetMode="External"/><Relationship Id="rId18" Type="http://schemas.openxmlformats.org/officeDocument/2006/relationships/hyperlink" Target="mailto:oms@vosgoradmin.ru" TargetMode="External"/><Relationship Id="rId26" Type="http://schemas.openxmlformats.org/officeDocument/2006/relationships/hyperlink" Target="consultantplus://offline/ref=C312D877245060C50F6250F181E11E9BF2D4AC5D761F3DBA4C34136350A53E83D0E9D931597971E7Z006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12D877245060C50F6251FF94E11E9BF2D1A95C731E3DBA4C34136350A53E83D0E9D931597973E6Z007K" TargetMode="External"/><Relationship Id="rId34" Type="http://schemas.openxmlformats.org/officeDocument/2006/relationships/hyperlink" Target="consultantplus://offline/ref=C312D877245060C50F6250F181E11E9BF2D4AC5D761F3DBA4C34136350A53E83D0E9D931597971E7Z001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82F6BDF2C658880A497F5A9108C17A723591C8ED1CD84305665B50536681C634858DB0286995A0042IEG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C312D877245060C50F6250F181E11E9BF2D4AC5D761F3DBA4C34136350A53E83D0E9D931597971E7Z003K" TargetMode="External"/><Relationship Id="rId33" Type="http://schemas.openxmlformats.org/officeDocument/2006/relationships/hyperlink" Target="consultantplus://offline/ref=C312D877245060C50F6250F181E11E9BF2D4AC5D761F3DBA4C34136350A53E83D0E9D931597971E7Z006K" TargetMode="External"/><Relationship Id="rId38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EA2D74CB4810C0EAECD9951F58DB6E1EE4679F9C241F8A45C62F0B256344A317082645C9B2687524L5U6M" TargetMode="External"/><Relationship Id="rId29" Type="http://schemas.openxmlformats.org/officeDocument/2006/relationships/hyperlink" Target="consultantplus://offline/ref=C312D877245060C50F6251FF94E11E9BF2D3A95A79183DBA4C34136350A53E83D0E9D931597977E1Z00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2F6BDF2C658880A497F5A9108C17A723581A82D4C984305665B50536681C634858DB0286995A0642I0G" TargetMode="External"/><Relationship Id="rId24" Type="http://schemas.openxmlformats.org/officeDocument/2006/relationships/hyperlink" Target="consultantplus://offline/ref=C312D877245060C50F6251FF94E11E9BF2D3A95B73173DBA4C34136350ZA05K" TargetMode="External"/><Relationship Id="rId32" Type="http://schemas.openxmlformats.org/officeDocument/2006/relationships/hyperlink" Target="consultantplus://offline/ref=C312D877245060C50F6250F181E11E9BF2D4AC5D761F3DBA4C34136350A53E83D0E9D931597971E7Z001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gu.mosreg.ru" TargetMode="External"/><Relationship Id="rId23" Type="http://schemas.openxmlformats.org/officeDocument/2006/relationships/hyperlink" Target="consultantplus://offline/ref=C312D877245060C50F6251FF94E11E9BF2D3A95A76173DBA4C34136350A53E83D0E9D931597971E6Z003K" TargetMode="External"/><Relationship Id="rId28" Type="http://schemas.openxmlformats.org/officeDocument/2006/relationships/hyperlink" Target="consultantplus://offline/ref=C312D877245060C50F6250F181E11E9BF2D4AC5D761F3DBA4C34136350A53E83D0E9D931597971E7Z002K" TargetMode="External"/><Relationship Id="rId36" Type="http://schemas.openxmlformats.org/officeDocument/2006/relationships/footer" Target="footer4.xml"/><Relationship Id="rId10" Type="http://schemas.openxmlformats.org/officeDocument/2006/relationships/hyperlink" Target="consultantplus://offline/ref=A82F6BDF2C658880A497F5A9108C17A723581A82D4C984305665B50536681C634858DB0286995B0042I1G" TargetMode="External"/><Relationship Id="rId19" Type="http://schemas.openxmlformats.org/officeDocument/2006/relationships/hyperlink" Target="consultantplus://offline/ref=A1B730786CD047F9F23348562CABD7C4431902F32506273C1839C83088E9A38E100CE38A6EB72AE0oDJ9N" TargetMode="External"/><Relationship Id="rId31" Type="http://schemas.openxmlformats.org/officeDocument/2006/relationships/hyperlink" Target="consultantplus://offline/ref=C312D877245060C50F6250F181E11E9BF2D4AC5D761F3DBA4C34136350A53E83D0E9D931597971E7Z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2F6BDF2C658880A497F5A9108C17A723581A82D4C984305665B50536681C634858DB0286995B0E42I0G" TargetMode="External"/><Relationship Id="rId14" Type="http://schemas.openxmlformats.org/officeDocument/2006/relationships/hyperlink" Target="http://gosuslugi.ru" TargetMode="External"/><Relationship Id="rId22" Type="http://schemas.openxmlformats.org/officeDocument/2006/relationships/hyperlink" Target="consultantplus://offline/ref=C312D877245060C50F6250F181E11E9BF4D5A855711560B0446D1F61Z507K" TargetMode="External"/><Relationship Id="rId27" Type="http://schemas.openxmlformats.org/officeDocument/2006/relationships/hyperlink" Target="consultantplus://offline/ref=C312D877245060C50F6251FF94E11E9BF2D2AF5576183DBA4C34136350ZA05K" TargetMode="External"/><Relationship Id="rId30" Type="http://schemas.openxmlformats.org/officeDocument/2006/relationships/hyperlink" Target="consultantplus://offline/ref=C312D877245060C50F6250F181E11E9BF2D4AC5D761F3DBA4C34136350A53E83D0E9D931597971E6Z005K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7921</Words>
  <Characters>70862</Characters>
  <Application>Microsoft Office Word</Application>
  <DocSecurity>0</DocSecurity>
  <Lines>590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78626</CharactersWithSpaces>
  <SharedDoc>false</SharedDoc>
  <HLinks>
    <vt:vector size="18" baseType="variant"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http://pgu.mosreg.ru/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mailto:oms@vosgoradmin.ru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Пользователь</cp:lastModifiedBy>
  <cp:revision>2</cp:revision>
  <dcterms:created xsi:type="dcterms:W3CDTF">2014-03-13T07:24:00Z</dcterms:created>
  <dcterms:modified xsi:type="dcterms:W3CDTF">2014-03-13T07:24:00Z</dcterms:modified>
</cp:coreProperties>
</file>