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14" w:rsidRDefault="00400714" w:rsidP="004B0DB6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904875" cy="1114425"/>
            <wp:effectExtent l="0" t="0" r="0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B6" w:rsidRDefault="004B0DB6" w:rsidP="004B0DB6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4B0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</w:t>
      </w:r>
    </w:p>
    <w:p w:rsidR="004B0DB6" w:rsidRDefault="004B0DB6" w:rsidP="004B0DB6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B0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городского поселения Воскресенск </w:t>
      </w:r>
    </w:p>
    <w:p w:rsidR="004B0DB6" w:rsidRDefault="004B0DB6" w:rsidP="004B0DB6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B0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Воскресенского муниципального района </w:t>
      </w:r>
    </w:p>
    <w:p w:rsidR="004B0DB6" w:rsidRDefault="004B0DB6" w:rsidP="004B0DB6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B0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Московской области</w:t>
      </w:r>
    </w:p>
    <w:p w:rsidR="004B0DB6" w:rsidRPr="004B0DB6" w:rsidRDefault="004B0DB6" w:rsidP="004B0DB6">
      <w:pPr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0DB6" w:rsidRDefault="004B0DB6" w:rsidP="004B0DB6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B0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4B0DB6" w:rsidRDefault="004B0DB6" w:rsidP="004B0DB6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B0DB6" w:rsidRDefault="004B0DB6" w:rsidP="004B0DB6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 </w:t>
      </w:r>
      <w:r w:rsidRPr="004B0DB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19.08.2013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№ </w:t>
      </w:r>
      <w:r w:rsidRPr="004B0DB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401</w:t>
      </w:r>
    </w:p>
    <w:p w:rsidR="004B0DB6" w:rsidRPr="004B0DB6" w:rsidRDefault="004B0DB6" w:rsidP="004B0DB6">
      <w:pPr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0DB6" w:rsidRDefault="004B0DB6" w:rsidP="004B0DB6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муниципальной адресной программы</w:t>
      </w:r>
    </w:p>
    <w:p w:rsidR="004B0DB6" w:rsidRDefault="004B0DB6" w:rsidP="004B0DB6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«Комплексное развитие коммунальной инфраструктуры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B0DB6" w:rsidRDefault="004B0DB6" w:rsidP="004B0DB6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 теплоснабжения и горячего водоснабжения,</w:t>
      </w:r>
    </w:p>
    <w:p w:rsidR="004B0DB6" w:rsidRDefault="004B0DB6" w:rsidP="004B0DB6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находящихся в собственности муниципального образования</w:t>
      </w:r>
    </w:p>
    <w:p w:rsidR="004B0DB6" w:rsidRDefault="004B0DB6" w:rsidP="004B0DB6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«Городское поселение Воскресенск Воскресенского</w:t>
      </w:r>
    </w:p>
    <w:p w:rsidR="004B0DB6" w:rsidRDefault="004B0DB6" w:rsidP="004B0DB6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Московской области» на 2013 год»</w:t>
      </w:r>
    </w:p>
    <w:p w:rsidR="004B0DB6" w:rsidRPr="004B0DB6" w:rsidRDefault="004B0DB6" w:rsidP="004B0DB6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0DB6" w:rsidRDefault="004B0DB6" w:rsidP="004B0DB6">
      <w:pPr>
        <w:spacing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Федеральным законом от 06.10.2003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0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131-Ф3 «Об общих принципах организации местного самоуправления в Российской Федерации», Уставом городского поселения Воскресенск Воскресенского муниципального района Московской области, в соответствии с постановлением Правительства Московской области от 29.08.2012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0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1065/32 «Об утверждении долгосрочной целевой программы Московской области «Развитие жилищного строительства в Московской области на 2013-2015годы», ПОСТАНОВЛЯЮ:</w:t>
      </w:r>
    </w:p>
    <w:p w:rsidR="004B0DB6" w:rsidRPr="004B0DB6" w:rsidRDefault="004B0DB6" w:rsidP="004B0DB6">
      <w:pPr>
        <w:spacing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0DB6" w:rsidRDefault="004B0DB6" w:rsidP="004B0DB6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Утвердить Программу комплексного развития коммунальной инфраструктуры с целью организации объектов теплоснабжения и горячего водоснабжения, находящихся в собственности муниципального образования «Городское поселение Воскресенск Воскресенского муниципального района Московской области» на 2013 год (Прилагается).</w:t>
      </w:r>
    </w:p>
    <w:p w:rsidR="004B0DB6" w:rsidRPr="004B0DB6" w:rsidRDefault="004B0DB6" w:rsidP="004B0DB6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0DB6" w:rsidRDefault="004B0DB6" w:rsidP="004B0DB6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Управлению информационно-аналитической и организационной работы администрации городского поселения Воскресенск (Моргунов А.М.) разместить настоящее постановление на официальном сайте городского поселения Воскресенск в сети «Интернет».</w:t>
      </w:r>
    </w:p>
    <w:p w:rsidR="004B0DB6" w:rsidRPr="004B0DB6" w:rsidRDefault="004B0DB6" w:rsidP="004B0DB6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0DB6" w:rsidRDefault="004B0DB6" w:rsidP="004B0DB6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Контроль исполнения настоящего постановления оставляю за собой.</w:t>
      </w:r>
    </w:p>
    <w:p w:rsidR="004B0DB6" w:rsidRDefault="004B0DB6" w:rsidP="004B0DB6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0DB6" w:rsidRDefault="004B0DB6" w:rsidP="004B0DB6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0DB6" w:rsidRPr="004B0DB6" w:rsidRDefault="004B0DB6" w:rsidP="004B0DB6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0DB6" w:rsidRPr="004B0DB6" w:rsidRDefault="004B0DB6" w:rsidP="004B0DB6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городского поселения Воскресенск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0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 Квардаков</w:t>
      </w:r>
    </w:p>
    <w:p w:rsidR="00990AED" w:rsidRPr="004B0DB6" w:rsidRDefault="00990AED" w:rsidP="004B0DB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B0DB6" w:rsidRPr="004B0DB6" w:rsidRDefault="004B0DB6" w:rsidP="004B0DB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B0DB6" w:rsidRPr="004B0DB6" w:rsidRDefault="004B0DB6" w:rsidP="004B0DB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B0DB6" w:rsidRPr="004B0DB6" w:rsidRDefault="004B0DB6" w:rsidP="004B0DB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B0DB6" w:rsidRPr="004B0DB6" w:rsidRDefault="004B0DB6" w:rsidP="004B0DB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B0DB6" w:rsidRPr="004B0DB6" w:rsidRDefault="004B0DB6" w:rsidP="004B0DB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B0DB6" w:rsidRPr="004B0DB6" w:rsidRDefault="004B0DB6" w:rsidP="004B0DB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B0DB6" w:rsidRPr="004B0DB6" w:rsidRDefault="004B0DB6" w:rsidP="004B0DB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B0DB6" w:rsidRPr="004B0DB6" w:rsidRDefault="004B0DB6" w:rsidP="004B0DB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B0DB6" w:rsidRPr="004B0DB6" w:rsidRDefault="004B0DB6" w:rsidP="004B0DB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B0DB6" w:rsidRPr="004B0DB6" w:rsidRDefault="004B0DB6" w:rsidP="004B0DB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B0DB6" w:rsidRPr="004B0DB6" w:rsidRDefault="004B0DB6" w:rsidP="004B0DB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B0DB6" w:rsidRPr="004B0DB6" w:rsidRDefault="004B0DB6" w:rsidP="004B0DB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617E1" w:rsidRDefault="009617E1" w:rsidP="009617E1">
      <w:pPr>
        <w:spacing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9617E1" w:rsidRDefault="009617E1" w:rsidP="009617E1">
      <w:pPr>
        <w:spacing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</w:t>
      </w:r>
    </w:p>
    <w:p w:rsidR="009617E1" w:rsidRPr="009617E1" w:rsidRDefault="009617E1" w:rsidP="009617E1">
      <w:pPr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городского поселения Воскресенск</w:t>
      </w:r>
    </w:p>
    <w:p w:rsidR="009617E1" w:rsidRPr="009617E1" w:rsidRDefault="009617E1" w:rsidP="009617E1">
      <w:pPr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Pr="009617E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19.08.2013</w:t>
      </w:r>
      <w:r w:rsidRPr="0096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Pr="009617E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401</w:t>
      </w:r>
    </w:p>
    <w:p w:rsidR="009617E1" w:rsidRDefault="009617E1" w:rsidP="004940D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617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Муниципальное образование</w:t>
      </w:r>
    </w:p>
    <w:p w:rsidR="009617E1" w:rsidRDefault="009617E1" w:rsidP="004940D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617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Городское поселение Воскресенск</w:t>
      </w:r>
    </w:p>
    <w:p w:rsidR="004940D1" w:rsidRDefault="009617E1" w:rsidP="004940D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617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Воскресенского муниципального района</w:t>
      </w:r>
    </w:p>
    <w:p w:rsidR="009617E1" w:rsidRDefault="009617E1" w:rsidP="004940D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617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Московской области</w:t>
      </w:r>
    </w:p>
    <w:p w:rsidR="004940D1" w:rsidRPr="009617E1" w:rsidRDefault="004940D1" w:rsidP="004940D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7E1" w:rsidRDefault="009617E1" w:rsidP="004940D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617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МУНИЦИПАЛЬНАЯ АДРЕСНАЯ ПРОГРАММА</w:t>
      </w:r>
    </w:p>
    <w:p w:rsidR="004940D1" w:rsidRPr="009617E1" w:rsidRDefault="004940D1" w:rsidP="004940D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7E1" w:rsidRDefault="009617E1" w:rsidP="004940D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617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«Комплексное развитие коммунальной инфраструктуры объектов теплоснабжения и горячего водоснабжения, находящихся в собственности муниципального образования «городское поселение Воскресенск Воскресенского муниципального района Московской области» на 2013 год»</w:t>
      </w:r>
    </w:p>
    <w:p w:rsidR="004940D1" w:rsidRPr="009617E1" w:rsidRDefault="004940D1" w:rsidP="004940D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7E1" w:rsidRDefault="009617E1" w:rsidP="004940D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617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4940D1" w:rsidRPr="009617E1" w:rsidRDefault="004940D1" w:rsidP="004940D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7231"/>
      </w:tblGrid>
      <w:tr w:rsidR="009617E1" w:rsidRPr="009617E1" w:rsidTr="004940D1">
        <w:trPr>
          <w:trHeight w:hRule="exact" w:val="141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7E1" w:rsidRPr="009617E1" w:rsidRDefault="009617E1" w:rsidP="004940D1">
            <w:pPr>
              <w:spacing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617E1" w:rsidRPr="009617E1" w:rsidRDefault="009617E1" w:rsidP="004940D1">
            <w:pPr>
              <w:spacing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17E1" w:rsidRPr="009617E1" w:rsidRDefault="009617E1" w:rsidP="004940D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«Комплексное развитие коммунальной инфраструктуры объектов теплоснабжения и горячего водоснабжения, находящихся в собственности муниципального образования «Городское поселение Воскресенск Воскресенского муниципального района Московской области» на 2013 год» (далее - программа)</w:t>
            </w:r>
          </w:p>
        </w:tc>
      </w:tr>
      <w:tr w:rsidR="009617E1" w:rsidRPr="009617E1" w:rsidTr="004940D1">
        <w:trPr>
          <w:trHeight w:hRule="exact" w:val="166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7E1" w:rsidRPr="009617E1" w:rsidRDefault="009617E1" w:rsidP="004940D1">
            <w:pPr>
              <w:spacing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617E1" w:rsidRPr="009617E1" w:rsidRDefault="004940D1" w:rsidP="004940D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надежности и качества поставки тепла потребителям;</w:t>
            </w:r>
          </w:p>
          <w:p w:rsidR="009617E1" w:rsidRPr="009617E1" w:rsidRDefault="004940D1" w:rsidP="004940D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совершенствование устойчивости функционирования объектов теплоснабжения;</w:t>
            </w:r>
          </w:p>
          <w:p w:rsidR="009617E1" w:rsidRPr="009617E1" w:rsidRDefault="004940D1" w:rsidP="004940D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ресурсосберегающих технологий;</w:t>
            </w:r>
          </w:p>
          <w:p w:rsidR="009617E1" w:rsidRPr="009617E1" w:rsidRDefault="004940D1" w:rsidP="004940D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обновление основных фондов.</w:t>
            </w:r>
          </w:p>
        </w:tc>
      </w:tr>
      <w:tr w:rsidR="009617E1" w:rsidRPr="009617E1" w:rsidTr="004940D1">
        <w:trPr>
          <w:trHeight w:hRule="exact" w:val="111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7E1" w:rsidRPr="009617E1" w:rsidRDefault="009617E1" w:rsidP="004940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617E1" w:rsidRPr="009617E1" w:rsidRDefault="009617E1" w:rsidP="009617E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Неудовлетворительное техническое состояние оборудования котельных, трубопроводов отопления и ГВС городского поселения Воскресенск Воскресенского муниципального района Московской области.</w:t>
            </w:r>
          </w:p>
        </w:tc>
      </w:tr>
      <w:tr w:rsidR="009617E1" w:rsidRPr="009617E1" w:rsidTr="004940D1">
        <w:trPr>
          <w:trHeight w:hRule="exact" w:val="56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7E1" w:rsidRPr="009617E1" w:rsidRDefault="009617E1" w:rsidP="004940D1">
            <w:pPr>
              <w:spacing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Заказчик</w:t>
            </w:r>
          </w:p>
          <w:p w:rsidR="009617E1" w:rsidRPr="009617E1" w:rsidRDefault="009617E1" w:rsidP="004940D1">
            <w:pPr>
              <w:spacing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617E1" w:rsidRPr="009617E1" w:rsidRDefault="009617E1" w:rsidP="009617E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поселения Воскресенск Воскресенского муниципального района Московской области</w:t>
            </w:r>
          </w:p>
        </w:tc>
      </w:tr>
      <w:tr w:rsidR="009617E1" w:rsidRPr="009617E1" w:rsidTr="004940D1">
        <w:trPr>
          <w:trHeight w:hRule="exact" w:val="1118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7E1" w:rsidRPr="009617E1" w:rsidRDefault="009617E1" w:rsidP="004940D1">
            <w:pPr>
              <w:spacing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Разработчик</w:t>
            </w:r>
          </w:p>
          <w:p w:rsidR="009617E1" w:rsidRPr="009617E1" w:rsidRDefault="009617E1" w:rsidP="004940D1">
            <w:pPr>
              <w:spacing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617E1" w:rsidRPr="009617E1" w:rsidRDefault="009617E1" w:rsidP="009617E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жилищно-коммунального комплекса администрации Воскресенского муниципального района Московской области (в соответствии с соглашением о передаче полномочий)</w:t>
            </w:r>
          </w:p>
        </w:tc>
      </w:tr>
      <w:tr w:rsidR="009617E1" w:rsidRPr="009617E1" w:rsidTr="004940D1">
        <w:trPr>
          <w:trHeight w:hRule="exact" w:val="56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7E1" w:rsidRPr="009617E1" w:rsidRDefault="009617E1" w:rsidP="004940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17E1" w:rsidRPr="009617E1" w:rsidRDefault="009617E1" w:rsidP="004940D1">
            <w:pPr>
              <w:spacing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</w:tr>
      <w:tr w:rsidR="009617E1" w:rsidRPr="009617E1" w:rsidTr="004940D1">
        <w:trPr>
          <w:trHeight w:hRule="exact" w:val="2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7E1" w:rsidRPr="009617E1" w:rsidRDefault="009617E1" w:rsidP="004940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7E1" w:rsidRPr="009617E1" w:rsidRDefault="009617E1" w:rsidP="009617E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Требуемый общий объем финансирования Программы за счет всех источников финансирования в 2013 году составит - </w:t>
            </w:r>
            <w:r w:rsidRPr="009617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24 329 000,00</w:t>
            </w:r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7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r w:rsidR="004940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лей</w:t>
            </w:r>
            <w:r w:rsidRPr="009617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9617E1" w:rsidRPr="009617E1" w:rsidRDefault="004940D1" w:rsidP="004940D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областного бюджета - </w:t>
            </w:r>
            <w:r w:rsidR="009617E1" w:rsidRPr="009617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22 363 000,00</w:t>
            </w:r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17E1" w:rsidRPr="009617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лей</w:t>
            </w:r>
            <w:r w:rsidR="009617E1" w:rsidRPr="009617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9617E1" w:rsidRPr="009617E1" w:rsidRDefault="004940D1" w:rsidP="004940D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Воскресенск -</w:t>
            </w:r>
          </w:p>
          <w:p w:rsidR="009617E1" w:rsidRPr="009617E1" w:rsidRDefault="009617E1" w:rsidP="009617E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1 583 000,00 руб</w:t>
            </w:r>
            <w:r w:rsidR="004940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лей</w:t>
            </w:r>
            <w:r w:rsidRPr="009617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9617E1" w:rsidRPr="009617E1" w:rsidRDefault="004940D1" w:rsidP="004940D1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40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383 000,00 рублей</w:t>
            </w:r>
            <w:r w:rsidR="009617E1" w:rsidRPr="009617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поселения Воскресенск на выполнение функций строительного контроля (технического надзора) объектов.</w:t>
            </w:r>
          </w:p>
        </w:tc>
      </w:tr>
      <w:tr w:rsidR="009617E1" w:rsidRPr="009617E1" w:rsidTr="004940D1">
        <w:trPr>
          <w:trHeight w:hRule="exact" w:val="56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7E1" w:rsidRPr="009617E1" w:rsidRDefault="009617E1" w:rsidP="004940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17E1" w:rsidRPr="009617E1" w:rsidRDefault="009617E1" w:rsidP="009617E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17E1" w:rsidRPr="009617E1" w:rsidTr="004940D1">
        <w:trPr>
          <w:trHeight w:hRule="exact" w:val="1128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7E1" w:rsidRPr="009617E1" w:rsidRDefault="009617E1" w:rsidP="009617E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Ожидаемые конечные результаты Программы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7E1" w:rsidRPr="009617E1" w:rsidRDefault="009617E1" w:rsidP="009617E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котельных, с заменой оборудования на </w:t>
            </w:r>
            <w:proofErr w:type="spellStart"/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энергоэффективное</w:t>
            </w:r>
            <w:proofErr w:type="spellEnd"/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капитальный ремонт трубопроводов отопления и ГВС с целью бесперебойного предоставления коммунальных услуг населению.</w:t>
            </w:r>
          </w:p>
        </w:tc>
      </w:tr>
    </w:tbl>
    <w:p w:rsidR="004940D1" w:rsidRDefault="004940D1" w:rsidP="009617E1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617E1" w:rsidRDefault="009617E1" w:rsidP="004940D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617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Введение</w:t>
      </w:r>
    </w:p>
    <w:p w:rsidR="004940D1" w:rsidRPr="009617E1" w:rsidRDefault="004940D1" w:rsidP="004940D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7E1" w:rsidRDefault="009617E1" w:rsidP="004940D1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разработана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23.11.2009 года №</w:t>
      </w:r>
      <w:r w:rsidR="004940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261-ФЗ «Об энергосбережении и о повышении энергетической эффективности, долгосрочной целевой программы Московской области «Развитие жилищного строительства в Московской области на 2013-2015 годы» и о внесении изменений в отдельные законодательные акты Российской Федерации», иным действующим законодательством РФ, Уставом городского поселения Воскресенск.</w:t>
      </w:r>
    </w:p>
    <w:p w:rsidR="004940D1" w:rsidRPr="009617E1" w:rsidRDefault="004940D1" w:rsidP="004940D1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7E1" w:rsidRDefault="009617E1" w:rsidP="004940D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bookmark0"/>
      <w:r w:rsidRPr="009617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Характеристики проблем</w:t>
      </w:r>
      <w:bookmarkEnd w:id="1"/>
    </w:p>
    <w:p w:rsidR="004940D1" w:rsidRPr="009617E1" w:rsidRDefault="004940D1" w:rsidP="004940D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7E1" w:rsidRDefault="009617E1" w:rsidP="004940D1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длительным сроком эксплуатации оборудования котельных, трубопроводов отопления и ГВС, с окончанием допустимого срока службы (ресурс) основного оборудования и расчетного срока эксплуатации трубопроводов и арматуры, а также вследствие обнаружения в процессе технического освидетельствования специализированными организациями объектов теплоснабжения недостатков и неисправностей, возникла необходимость в проведении капитального ремонта и замене оборудования на объектах теплоснабжения городского поселения Воскресенск.</w:t>
      </w:r>
    </w:p>
    <w:p w:rsidR="004940D1" w:rsidRPr="009617E1" w:rsidRDefault="004940D1" w:rsidP="004940D1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7E1" w:rsidRDefault="009617E1" w:rsidP="004940D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bookmark1"/>
      <w:r w:rsidRPr="009617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Содержание проблем и обоснование необходимости их решений</w:t>
      </w:r>
      <w:bookmarkEnd w:id="2"/>
    </w:p>
    <w:p w:rsidR="004940D1" w:rsidRPr="009617E1" w:rsidRDefault="004940D1" w:rsidP="004940D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7E1" w:rsidRDefault="009617E1" w:rsidP="004940D1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Капитальный ремонт объектов теплоснабжения представляет собой замену сетей теплоснабжения и ГВС, частичную замену запорной арматуры, в связи с износом конструктивных частей, капитальный ремонт опасных производственных объектов на основании заключения экспертиз промышленной безопасности, замену насосного оборудования котельных и ЦТП на </w:t>
      </w:r>
      <w:proofErr w:type="spellStart"/>
      <w:r w:rsidRPr="0096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96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целях экономии энергоресурсов, замену теплообменников в связи с коррозионным повреждением паровой поверхности трубок.</w:t>
      </w:r>
    </w:p>
    <w:p w:rsidR="004940D1" w:rsidRPr="009617E1" w:rsidRDefault="004940D1" w:rsidP="004940D1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7E1" w:rsidRDefault="004940D1" w:rsidP="004940D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3" w:name="bookmark2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 </w:t>
      </w:r>
      <w:r w:rsidR="009617E1" w:rsidRPr="009617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Ресурсное обеспечение Программы</w:t>
      </w:r>
      <w:bookmarkEnd w:id="3"/>
    </w:p>
    <w:p w:rsidR="004940D1" w:rsidRPr="009617E1" w:rsidRDefault="004940D1" w:rsidP="004940D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617E1" w:rsidRPr="009617E1" w:rsidRDefault="009617E1" w:rsidP="004940D1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Требуемый объем финансирования Программы за счет средств всех источников в 2013 году составит </w:t>
      </w:r>
      <w:r w:rsidR="004940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24 329 000,00 рублей</w:t>
      </w:r>
      <w:r w:rsidRPr="009617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r w:rsidRPr="0096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числе:</w:t>
      </w:r>
    </w:p>
    <w:p w:rsidR="009617E1" w:rsidRPr="009617E1" w:rsidRDefault="004940D1" w:rsidP="004940D1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617E1" w:rsidRPr="0096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средства областного бюджета - </w:t>
      </w:r>
      <w:r w:rsidR="009617E1" w:rsidRPr="009617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22</w:t>
      </w:r>
      <w:r w:rsidR="009617E1" w:rsidRPr="0096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363 000,00 рублей</w:t>
      </w:r>
      <w:r w:rsidR="009617E1" w:rsidRPr="009617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;</w:t>
      </w:r>
    </w:p>
    <w:p w:rsidR="009617E1" w:rsidRPr="009617E1" w:rsidRDefault="004940D1" w:rsidP="004940D1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617E1" w:rsidRPr="0096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средства местного бюджета городского поселения Воскресенск - </w:t>
      </w:r>
      <w:r w:rsidR="009617E1" w:rsidRPr="009617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1 583 000,00 руб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лей;</w:t>
      </w:r>
    </w:p>
    <w:p w:rsidR="009617E1" w:rsidRPr="009617E1" w:rsidRDefault="004940D1" w:rsidP="004940D1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617E1" w:rsidRPr="0096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средства местного бюджета городского поселения Воскресенск на выполнение функций строительного контроля (технического надзора) объектов - </w:t>
      </w:r>
      <w:r w:rsidR="009617E1" w:rsidRPr="009617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383 000,00 руб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лей</w:t>
      </w:r>
      <w:r w:rsidR="009617E1" w:rsidRPr="009617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9617E1" w:rsidRDefault="009617E1" w:rsidP="004940D1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Объемы финансирования Программы носят прогнозный характер и подлежат уточнению в установленном порядке.</w:t>
      </w:r>
    </w:p>
    <w:p w:rsidR="004940D1" w:rsidRPr="009617E1" w:rsidRDefault="004940D1" w:rsidP="004940D1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7E1" w:rsidRDefault="004940D1" w:rsidP="004940D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4" w:name="bookmark3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5. </w:t>
      </w:r>
      <w:r w:rsidR="009617E1" w:rsidRPr="009617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 управления реализацией Программы</w:t>
      </w:r>
      <w:bookmarkEnd w:id="4"/>
    </w:p>
    <w:p w:rsidR="004940D1" w:rsidRPr="009617E1" w:rsidRDefault="004940D1" w:rsidP="004940D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617E1" w:rsidRPr="009617E1" w:rsidRDefault="009617E1" w:rsidP="004940D1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Программой осуществляется администрацией городского поселения Воскресенск по следующим направлениям:</w:t>
      </w:r>
    </w:p>
    <w:p w:rsidR="009617E1" w:rsidRPr="009617E1" w:rsidRDefault="004940D1" w:rsidP="004940D1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</w:t>
      </w:r>
      <w:r w:rsidR="009617E1" w:rsidRPr="0096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мероприятий Программы;</w:t>
      </w:r>
    </w:p>
    <w:p w:rsidR="009617E1" w:rsidRPr="009617E1" w:rsidRDefault="004940D1" w:rsidP="004940D1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617E1" w:rsidRPr="0096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предложений по внесению изменений в программу;</w:t>
      </w:r>
    </w:p>
    <w:p w:rsidR="009617E1" w:rsidRPr="009617E1" w:rsidRDefault="004940D1" w:rsidP="004940D1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9617E1" w:rsidRPr="0096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текущий контроль за ходом выполнения мероприятий Программы;</w:t>
      </w:r>
    </w:p>
    <w:p w:rsidR="009617E1" w:rsidRPr="009617E1" w:rsidRDefault="004940D1" w:rsidP="004940D1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617E1" w:rsidRPr="0096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мероприятий Программы за счет средств бюджета в пределах средств, предусмотренных Программой;</w:t>
      </w:r>
    </w:p>
    <w:p w:rsidR="009617E1" w:rsidRDefault="004940D1" w:rsidP="004940D1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617E1" w:rsidRPr="0096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целевым использованием финансовых средств.</w:t>
      </w:r>
    </w:p>
    <w:p w:rsidR="004940D1" w:rsidRPr="009617E1" w:rsidRDefault="004940D1" w:rsidP="004940D1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17E1" w:rsidRDefault="004940D1" w:rsidP="004940D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6. </w:t>
      </w:r>
      <w:r w:rsidR="009617E1" w:rsidRPr="009617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Ожидаемый социально-экономический эффект</w:t>
      </w:r>
    </w:p>
    <w:p w:rsidR="004940D1" w:rsidRPr="009617E1" w:rsidRDefault="004940D1" w:rsidP="004940D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617E1" w:rsidRPr="009617E1" w:rsidRDefault="009617E1" w:rsidP="004940D1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Программы позволит:</w:t>
      </w:r>
    </w:p>
    <w:p w:rsidR="009617E1" w:rsidRPr="009617E1" w:rsidRDefault="004940D1" w:rsidP="004940D1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617E1" w:rsidRPr="0096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провести замену трубопроводов тепловой сети в ППУ изоляции общей протяженностью 3 356 м, замену запорной арматуры, восстановление тепловых камер, что позволит сократить потери тепла, а так же сократит материальные затраты на текущий и капитальный ремонт тепловых сетей;</w:t>
      </w:r>
    </w:p>
    <w:p w:rsidR="009617E1" w:rsidRPr="009617E1" w:rsidRDefault="00335FDA" w:rsidP="00335FDA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617E1" w:rsidRPr="0096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 замену насосного оборудования котельных, что приведет к сокращению расхода электроэнергии за счет меньшей энергоемкости оборудования;</w:t>
      </w:r>
    </w:p>
    <w:p w:rsidR="009617E1" w:rsidRDefault="00335FDA" w:rsidP="00335FDA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9617E1" w:rsidRPr="0096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провести ремонт дымовых труб в котельных, что позволит уменьшить выбросы тепловой энергии с уходящими газами и приведет к улучшению экологической обстановки.</w:t>
      </w:r>
    </w:p>
    <w:p w:rsidR="00335FDA" w:rsidRPr="009617E1" w:rsidRDefault="00335FDA" w:rsidP="00335FDA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17E1" w:rsidRDefault="00335FDA" w:rsidP="00335FDA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7. </w:t>
      </w:r>
      <w:r w:rsidR="009617E1" w:rsidRPr="009617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мероприятий Программы в 2013 году (за счет средств областного и местного бюджета)</w:t>
      </w:r>
    </w:p>
    <w:p w:rsidR="00335FDA" w:rsidRPr="009617E1" w:rsidRDefault="00335FDA" w:rsidP="00335FDA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102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2870"/>
        <w:gridCol w:w="6581"/>
      </w:tblGrid>
      <w:tr w:rsidR="009617E1" w:rsidRPr="009617E1" w:rsidTr="009617E1">
        <w:trPr>
          <w:trHeight w:hRule="exact" w:val="5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7E1" w:rsidRPr="009617E1" w:rsidRDefault="009617E1" w:rsidP="00335FDA">
            <w:pPr>
              <w:spacing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7E1" w:rsidRPr="009617E1" w:rsidRDefault="009617E1" w:rsidP="00335FDA">
            <w:pPr>
              <w:spacing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17E1" w:rsidRPr="009617E1" w:rsidRDefault="009617E1" w:rsidP="00335FDA">
            <w:pPr>
              <w:spacing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работ</w:t>
            </w:r>
          </w:p>
        </w:tc>
      </w:tr>
      <w:tr w:rsidR="009617E1" w:rsidRPr="009617E1" w:rsidTr="00335FDA">
        <w:trPr>
          <w:trHeight w:hRule="exact" w:val="11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7E1" w:rsidRPr="009617E1" w:rsidRDefault="009617E1" w:rsidP="00335FDA">
            <w:pPr>
              <w:spacing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7E1" w:rsidRPr="009617E1" w:rsidRDefault="00335FDA" w:rsidP="00335FD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теплотрассы </w:t>
            </w:r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Комсомольская д.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7а-1а</w:t>
            </w:r>
          </w:p>
          <w:p w:rsidR="009617E1" w:rsidRPr="009617E1" w:rsidRDefault="009617E1" w:rsidP="00335FD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инв. №</w:t>
            </w:r>
            <w:r w:rsid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7-31212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17E1" w:rsidRPr="009617E1" w:rsidRDefault="00335FDA" w:rsidP="009617E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1.Замена трубопроводов теплотрассы </w:t>
            </w:r>
            <w:proofErr w:type="spellStart"/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300 мм в ППУ изоляции протяженностью 400 м.</w:t>
            </w:r>
          </w:p>
          <w:p w:rsidR="009617E1" w:rsidRPr="009617E1" w:rsidRDefault="00335FDA" w:rsidP="00335FDA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2. </w:t>
            </w:r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запорной арматуры</w:t>
            </w:r>
          </w:p>
          <w:p w:rsidR="009617E1" w:rsidRPr="009617E1" w:rsidRDefault="00335FDA" w:rsidP="00335FDA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3. </w:t>
            </w:r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Восстановление тепловых камер</w:t>
            </w:r>
          </w:p>
        </w:tc>
      </w:tr>
      <w:tr w:rsidR="009617E1" w:rsidRPr="009617E1" w:rsidTr="00335FDA">
        <w:trPr>
          <w:trHeight w:hRule="exact" w:val="183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7E1" w:rsidRPr="009617E1" w:rsidRDefault="009617E1" w:rsidP="00335FDA">
            <w:pPr>
              <w:spacing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7E1" w:rsidRPr="009617E1" w:rsidRDefault="009617E1" w:rsidP="00335FD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теплотрассы и ГВС ул.</w:t>
            </w:r>
            <w:r w:rsid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Победы д.</w:t>
            </w:r>
            <w:r w:rsid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инв.</w:t>
            </w:r>
            <w:r w:rsid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3-8725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17E1" w:rsidRPr="009617E1" w:rsidRDefault="00335FDA" w:rsidP="00335FDA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трубопроводов теплотрассы в ППУ изоляции</w:t>
            </w:r>
          </w:p>
          <w:p w:rsidR="009617E1" w:rsidRPr="009617E1" w:rsidRDefault="009617E1" w:rsidP="00335FD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100 мм протяженностью 558 м.;</w:t>
            </w:r>
          </w:p>
          <w:p w:rsidR="009617E1" w:rsidRPr="009617E1" w:rsidRDefault="009617E1" w:rsidP="00335FD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80 мм - 222 м;</w:t>
            </w:r>
          </w:p>
          <w:p w:rsidR="009617E1" w:rsidRPr="009617E1" w:rsidRDefault="009617E1" w:rsidP="00335FD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150 мм - 336 м.</w:t>
            </w:r>
          </w:p>
          <w:p w:rsidR="009617E1" w:rsidRPr="009617E1" w:rsidRDefault="00335FDA" w:rsidP="00335FDA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запорной арматуры</w:t>
            </w:r>
          </w:p>
          <w:p w:rsidR="009617E1" w:rsidRPr="009617E1" w:rsidRDefault="00335FDA" w:rsidP="00335FDA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Восстановление тепловых камер</w:t>
            </w:r>
          </w:p>
        </w:tc>
      </w:tr>
      <w:tr w:rsidR="009617E1" w:rsidRPr="009617E1" w:rsidTr="00335FDA">
        <w:trPr>
          <w:trHeight w:hRule="exact" w:val="169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7E1" w:rsidRPr="009617E1" w:rsidRDefault="009617E1" w:rsidP="00335FDA">
            <w:pPr>
              <w:spacing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7E1" w:rsidRPr="009617E1" w:rsidRDefault="009617E1" w:rsidP="00335FD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  <w:p w:rsidR="009617E1" w:rsidRPr="009617E1" w:rsidRDefault="009617E1" w:rsidP="00335FD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теплотрассы</w:t>
            </w:r>
          </w:p>
          <w:p w:rsidR="009617E1" w:rsidRPr="009617E1" w:rsidRDefault="009617E1" w:rsidP="00335FD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Спартака</w:t>
            </w:r>
            <w:r w:rsid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</w:t>
            </w:r>
            <w:r w:rsid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Крылова, д. 2</w:t>
            </w:r>
          </w:p>
          <w:p w:rsidR="009617E1" w:rsidRPr="009617E1" w:rsidRDefault="009617E1" w:rsidP="00335FD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инв.№2-3015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17E1" w:rsidRPr="009617E1" w:rsidRDefault="00335FDA" w:rsidP="009617E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1.Замена трубопроводов теплотрассы в ППУ изоляции</w:t>
            </w:r>
          </w:p>
          <w:p w:rsidR="009617E1" w:rsidRPr="009617E1" w:rsidRDefault="00335FDA" w:rsidP="009617E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150 мм протяженностью 740 м.;</w:t>
            </w:r>
          </w:p>
          <w:p w:rsidR="009617E1" w:rsidRPr="009617E1" w:rsidRDefault="00335FDA" w:rsidP="009617E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100 мм - 140 м;</w:t>
            </w:r>
          </w:p>
          <w:p w:rsidR="009617E1" w:rsidRPr="009617E1" w:rsidRDefault="00335FDA" w:rsidP="009617E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80 мм - 220 м;</w:t>
            </w:r>
          </w:p>
          <w:p w:rsidR="009617E1" w:rsidRPr="009617E1" w:rsidRDefault="00335FDA" w:rsidP="009617E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50 мм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290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</w:t>
            </w:r>
          </w:p>
          <w:p w:rsidR="009617E1" w:rsidRPr="009617E1" w:rsidRDefault="00335FDA" w:rsidP="009617E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Замена запорной арматуры</w:t>
            </w:r>
          </w:p>
        </w:tc>
      </w:tr>
      <w:tr w:rsidR="009617E1" w:rsidRPr="009617E1" w:rsidTr="00335FDA">
        <w:trPr>
          <w:trHeight w:hRule="exact" w:val="142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17E1" w:rsidRPr="009617E1" w:rsidRDefault="009617E1" w:rsidP="00335FDA">
            <w:pPr>
              <w:spacing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7E1" w:rsidRPr="009617E1" w:rsidRDefault="009617E1" w:rsidP="00335FD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теплотрассы ул.</w:t>
            </w:r>
            <w:r w:rsid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Советская до ул.</w:t>
            </w:r>
            <w:r w:rsid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Октябрьская д. </w:t>
            </w:r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инв.</w:t>
            </w:r>
            <w:r w:rsid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3-6813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7E1" w:rsidRPr="009617E1" w:rsidRDefault="00335FDA" w:rsidP="00335FDA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1. </w:t>
            </w:r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трубопроводов теплотрассы в ППУ изоляции</w:t>
            </w:r>
          </w:p>
          <w:p w:rsidR="009617E1" w:rsidRPr="009617E1" w:rsidRDefault="00335FDA" w:rsidP="009617E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200 мм протяженностью 230 м.;</w:t>
            </w:r>
          </w:p>
          <w:p w:rsidR="009617E1" w:rsidRPr="009617E1" w:rsidRDefault="00335FDA" w:rsidP="009617E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250 мм - 220 м;</w:t>
            </w:r>
          </w:p>
          <w:p w:rsidR="009617E1" w:rsidRPr="009617E1" w:rsidRDefault="00335FDA" w:rsidP="00335FDA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2. </w:t>
            </w:r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запорной арматуры</w:t>
            </w:r>
          </w:p>
          <w:p w:rsidR="009617E1" w:rsidRPr="009617E1" w:rsidRDefault="00335FDA" w:rsidP="00335FDA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3. </w:t>
            </w:r>
            <w:r w:rsidR="009617E1" w:rsidRPr="00961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Восстановление тепловых камер</w:t>
            </w:r>
          </w:p>
        </w:tc>
      </w:tr>
      <w:tr w:rsidR="00335FDA" w:rsidRPr="00335FDA" w:rsidTr="00335FDA">
        <w:trPr>
          <w:trHeight w:hRule="exact" w:val="142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5FDA" w:rsidRPr="00335FDA" w:rsidRDefault="00334613" w:rsidP="00335FDA">
            <w:pPr>
              <w:spacing w:line="22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5F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5FDA" w:rsidRPr="00335FDA" w:rsidRDefault="00334613" w:rsidP="00335F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сетевого насоса Д-630-90 на насос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WILO</w:t>
            </w:r>
            <w:r w:rsidRPr="003346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SCP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200/560 НА-315 №1 в котельной № 2 ул.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613" w:rsidRPr="00335FDA" w:rsidRDefault="00334613" w:rsidP="0033461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1. </w:t>
            </w:r>
            <w:r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сетевого насоса Д-630-90 на насос WILO SCP 200/560 НА-315;</w:t>
            </w:r>
          </w:p>
          <w:p w:rsidR="00334613" w:rsidRPr="00335FDA" w:rsidRDefault="00334613" w:rsidP="0033461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2. </w:t>
            </w:r>
            <w:r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запорной арматуры;</w:t>
            </w:r>
          </w:p>
          <w:p w:rsidR="00334613" w:rsidRPr="00335FDA" w:rsidRDefault="00334613" w:rsidP="0033461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3. </w:t>
            </w:r>
            <w:r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трубопроводов обвязки насоса;</w:t>
            </w:r>
          </w:p>
          <w:p w:rsidR="00335FDA" w:rsidRPr="00335FDA" w:rsidRDefault="00334613" w:rsidP="0033461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4. </w:t>
            </w:r>
            <w:r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кабелей для питания насоса.</w:t>
            </w:r>
          </w:p>
        </w:tc>
      </w:tr>
      <w:tr w:rsidR="00335FDA" w:rsidRPr="00335FDA" w:rsidTr="00334613">
        <w:trPr>
          <w:trHeight w:hRule="exact" w:val="57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5FDA" w:rsidRPr="00335FDA" w:rsidRDefault="00335FDA" w:rsidP="00334613">
            <w:pPr>
              <w:spacing w:line="22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5FDA" w:rsidRPr="00335FDA" w:rsidRDefault="00334613" w:rsidP="00335F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Цес</w:t>
            </w:r>
            <w:r w:rsidR="00335FDA"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иса, 23 стр.4 инв.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5FDA"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3-111050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FDA" w:rsidRPr="00335FDA" w:rsidRDefault="00335FDA" w:rsidP="0033461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FDA" w:rsidRPr="00335FDA" w:rsidTr="00334613">
        <w:trPr>
          <w:trHeight w:hRule="exact" w:val="170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5FDA" w:rsidRPr="00335FDA" w:rsidRDefault="00335FDA" w:rsidP="00335FDA">
            <w:pPr>
              <w:spacing w:line="22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5F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5FDA" w:rsidRPr="00335FDA" w:rsidRDefault="00335FDA" w:rsidP="00335F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сетевого насоса 300Д-70 на насос 1Д 1250-63 в котельной по ул.</w:t>
            </w:r>
            <w:r w:rsidR="003346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Мичурина 1 в инв.№2-3203150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FDA" w:rsidRPr="00335FDA" w:rsidRDefault="00334613" w:rsidP="00335FDA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5FDA"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5FDA"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сетевого насоса 300Д-70 на насос 1Д 1250-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63;</w:t>
            </w:r>
          </w:p>
          <w:p w:rsidR="00335FDA" w:rsidRPr="00335FDA" w:rsidRDefault="00334613" w:rsidP="0033461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2. </w:t>
            </w:r>
            <w:r w:rsidR="00335FDA"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запорной арматуры;</w:t>
            </w:r>
          </w:p>
          <w:p w:rsidR="00335FDA" w:rsidRPr="00335FDA" w:rsidRDefault="00334613" w:rsidP="0033461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3. </w:t>
            </w:r>
            <w:r w:rsidR="00335FDA"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трубопроводов обвязки насоса;</w:t>
            </w:r>
          </w:p>
          <w:p w:rsidR="00335FDA" w:rsidRPr="00335FDA" w:rsidRDefault="00334613" w:rsidP="00334613">
            <w:pPr>
              <w:spacing w:line="22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4. </w:t>
            </w:r>
            <w:r w:rsidR="00335FDA"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кабелей для питания насоса.</w:t>
            </w:r>
          </w:p>
        </w:tc>
      </w:tr>
      <w:tr w:rsidR="00335FDA" w:rsidRPr="00335FDA" w:rsidTr="00752B36">
        <w:trPr>
          <w:trHeight w:hRule="exact" w:val="198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5FDA" w:rsidRPr="00335FDA" w:rsidRDefault="00335FDA" w:rsidP="00335FDA">
            <w:pPr>
              <w:spacing w:line="22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5F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5FDA" w:rsidRPr="00335FDA" w:rsidRDefault="00335FDA" w:rsidP="003346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теплотрассы и ГВС от котельной «Москворечье» до школы «Гармония» (д.</w:t>
            </w:r>
            <w:r w:rsidR="003346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Маришкино) инв.</w:t>
            </w:r>
            <w:r w:rsidR="003346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="003346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3-</w:t>
            </w:r>
            <w:r w:rsidR="003346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FDA" w:rsidRPr="00335FDA" w:rsidRDefault="00334613" w:rsidP="00335FDA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5FDA"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5FDA"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трубопроводов теплотрассы в ППУ изоляции</w:t>
            </w:r>
          </w:p>
          <w:p w:rsidR="00335FDA" w:rsidRPr="00335FDA" w:rsidRDefault="00334613" w:rsidP="00335FDA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35FDA"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="00335FDA"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100 мм протяженностью 536 м.;</w:t>
            </w:r>
          </w:p>
          <w:p w:rsidR="00335FDA" w:rsidRPr="00335FDA" w:rsidRDefault="00334613" w:rsidP="00335FDA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35FDA"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="00335FDA"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76 мм - 268 м;</w:t>
            </w:r>
          </w:p>
          <w:p w:rsidR="00335FDA" w:rsidRPr="00335FDA" w:rsidRDefault="00334613" w:rsidP="00335FDA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35FDA"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="00335FDA"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50 мм - 268м.</w:t>
            </w:r>
          </w:p>
          <w:p w:rsidR="00335FDA" w:rsidRPr="00335FDA" w:rsidRDefault="00334613" w:rsidP="00335FDA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5FDA"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Замена запорной арматуры</w:t>
            </w:r>
          </w:p>
        </w:tc>
      </w:tr>
      <w:tr w:rsidR="00335FDA" w:rsidRPr="00335FDA" w:rsidTr="00752B36">
        <w:trPr>
          <w:trHeight w:hRule="exact" w:val="169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5FDA" w:rsidRPr="00335FDA" w:rsidRDefault="00335FDA" w:rsidP="00335FDA">
            <w:pPr>
              <w:spacing w:line="22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5F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5FDA" w:rsidRPr="00335FDA" w:rsidRDefault="00335FDA" w:rsidP="00335F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дымовой трубы в котельной больничного квартала по ул.</w:t>
            </w:r>
            <w:r w:rsidR="003346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Больничный проезд, д.</w:t>
            </w:r>
            <w:r w:rsidR="003346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3-7 г.</w:t>
            </w:r>
            <w:r w:rsidR="003346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Воскресенск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613" w:rsidRDefault="00334613" w:rsidP="00334613">
            <w:pPr>
              <w:spacing w:line="22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34613" w:rsidRDefault="00752B36" w:rsidP="00334613">
            <w:pPr>
              <w:spacing w:line="22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Ремонт металлической дымовой трубы Н=35м;</w:t>
            </w:r>
          </w:p>
          <w:p w:rsidR="00752B36" w:rsidRPr="00335FDA" w:rsidRDefault="00752B36" w:rsidP="00334613">
            <w:pPr>
              <w:spacing w:line="22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2. Окраска трубы.</w:t>
            </w:r>
          </w:p>
        </w:tc>
      </w:tr>
      <w:tr w:rsidR="00335FDA" w:rsidRPr="00335FDA" w:rsidTr="00752B36">
        <w:trPr>
          <w:trHeight w:hRule="exact" w:val="142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5FDA" w:rsidRPr="00335FDA" w:rsidRDefault="00335FDA" w:rsidP="00335FDA">
            <w:pPr>
              <w:spacing w:line="220" w:lineRule="exac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5F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5FDA" w:rsidRPr="00335FDA" w:rsidRDefault="00335FDA" w:rsidP="00335F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металлической дымовой трубы котельной по ул.</w:t>
            </w:r>
            <w:r w:rsidR="00752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Белинского, г.</w:t>
            </w:r>
            <w:r w:rsidR="00752B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Воскресенск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FDA" w:rsidRPr="00335FDA" w:rsidRDefault="00752B36" w:rsidP="00752B3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335FDA"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Демонтаж существующей металлической трубы Н=22м;</w:t>
            </w:r>
          </w:p>
          <w:p w:rsidR="00335FDA" w:rsidRPr="00335FDA" w:rsidRDefault="00752B36" w:rsidP="00752B3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335FDA"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площадки под трубу;</w:t>
            </w:r>
          </w:p>
          <w:p w:rsidR="00335FDA" w:rsidRPr="00335FDA" w:rsidRDefault="00752B36" w:rsidP="00752B3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335FDA" w:rsidRPr="00335F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Монтаж новой металлической трубы.</w:t>
            </w:r>
          </w:p>
        </w:tc>
      </w:tr>
    </w:tbl>
    <w:p w:rsidR="004B0DB6" w:rsidRPr="004B0DB6" w:rsidRDefault="004B0DB6" w:rsidP="004B0DB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4B0DB6" w:rsidRPr="004B0DB6" w:rsidSect="004B0DB6">
      <w:pgSz w:w="11909" w:h="16834"/>
      <w:pgMar w:top="1134" w:right="567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DB6"/>
    <w:rsid w:val="002D23E5"/>
    <w:rsid w:val="00334613"/>
    <w:rsid w:val="00335FDA"/>
    <w:rsid w:val="00400714"/>
    <w:rsid w:val="004940D1"/>
    <w:rsid w:val="004B0DB6"/>
    <w:rsid w:val="00752B36"/>
    <w:rsid w:val="009617E1"/>
    <w:rsid w:val="0099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B1238-3C2B-4C70-B6CE-3C9106C6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Сальникова Елена Анатольевна</cp:lastModifiedBy>
  <cp:revision>2</cp:revision>
  <dcterms:created xsi:type="dcterms:W3CDTF">2013-10-15T06:50:00Z</dcterms:created>
  <dcterms:modified xsi:type="dcterms:W3CDTF">2017-12-29T09:36:00Z</dcterms:modified>
</cp:coreProperties>
</file>